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AA36" w14:textId="77777777" w:rsidR="00B878CA" w:rsidRPr="00856ED7" w:rsidRDefault="00B878CA" w:rsidP="00B878CA">
      <w:pPr>
        <w:pStyle w:val="Heading2"/>
        <w:rPr>
          <w:color w:val="auto"/>
          <w:lang w:val="nb-NO"/>
        </w:rPr>
      </w:pPr>
      <w:bookmarkStart w:id="0" w:name="_Toc52266711"/>
      <w:r w:rsidRPr="00856ED7">
        <w:rPr>
          <w:color w:val="auto"/>
          <w:lang w:val="nb-NO"/>
        </w:rPr>
        <w:t>QUY HOẠCH HẠ TẦNG CẤP ĐIỆN VÀ CHIẾU SÁNG</w:t>
      </w:r>
      <w:bookmarkEnd w:id="0"/>
    </w:p>
    <w:p w14:paraId="10FDB69B" w14:textId="77777777" w:rsidR="00B878CA" w:rsidRPr="00856ED7" w:rsidRDefault="00B878CA" w:rsidP="00B878CA">
      <w:pPr>
        <w:pStyle w:val="Heading3"/>
        <w:rPr>
          <w:color w:val="auto"/>
          <w:lang w:val="nb-NO"/>
        </w:rPr>
      </w:pPr>
      <w:bookmarkStart w:id="1" w:name="_Toc52266712"/>
      <w:r w:rsidRPr="00856ED7">
        <w:rPr>
          <w:color w:val="auto"/>
          <w:lang w:val="nb-NO"/>
        </w:rPr>
        <w:t>Cơ sở thiết kế</w:t>
      </w:r>
      <w:bookmarkEnd w:id="1"/>
    </w:p>
    <w:p w14:paraId="70531BBE" w14:textId="7C84E043" w:rsidR="00B878CA" w:rsidRPr="00856ED7" w:rsidRDefault="00B878CA" w:rsidP="00B878CA">
      <w:pPr>
        <w:spacing w:before="120" w:after="120" w:line="320" w:lineRule="atLeast"/>
      </w:pPr>
      <w:r w:rsidRPr="00856ED7">
        <w:t>Thiết kế quy hoạch chi tiết khu cả</w:t>
      </w:r>
      <w:r w:rsidR="00255DB8">
        <w:t>ng</w:t>
      </w:r>
      <w:r w:rsidRPr="00856ED7">
        <w:t xml:space="preserve"> dựa trên cơ sở sau:</w:t>
      </w:r>
    </w:p>
    <w:p w14:paraId="3F5C3425" w14:textId="77777777" w:rsidR="00B878CA" w:rsidRPr="00856ED7" w:rsidRDefault="00B878CA" w:rsidP="00B878CA">
      <w:pPr>
        <w:numPr>
          <w:ilvl w:val="0"/>
          <w:numId w:val="24"/>
        </w:numPr>
        <w:spacing w:before="120" w:after="120" w:line="320" w:lineRule="atLeast"/>
        <w:ind w:left="426" w:hanging="284"/>
      </w:pPr>
      <w:r w:rsidRPr="00856ED7">
        <w:t>Mặt bằng bản đồ tổ chức không gian kiến trúc cảnh quan.</w:t>
      </w:r>
    </w:p>
    <w:p w14:paraId="4F494D7A" w14:textId="77777777" w:rsidR="00B878CA" w:rsidRPr="00856ED7" w:rsidRDefault="00B878CA" w:rsidP="00B878CA">
      <w:pPr>
        <w:numPr>
          <w:ilvl w:val="0"/>
          <w:numId w:val="24"/>
        </w:numPr>
        <w:spacing w:before="120" w:after="120" w:line="320" w:lineRule="atLeast"/>
        <w:ind w:left="426" w:hanging="284"/>
      </w:pPr>
      <w:r w:rsidRPr="00856ED7">
        <w:t>Quy chuẩn xây dựng việt nam quy hoạch xây dựng QCVN 01:2019/BXD.</w:t>
      </w:r>
    </w:p>
    <w:p w14:paraId="4A2E1996" w14:textId="77777777" w:rsidR="00B878CA" w:rsidRPr="00856ED7" w:rsidRDefault="00B878CA" w:rsidP="00B878CA">
      <w:pPr>
        <w:numPr>
          <w:ilvl w:val="0"/>
          <w:numId w:val="24"/>
        </w:numPr>
        <w:spacing w:before="120" w:after="120" w:line="320" w:lineRule="atLeast"/>
        <w:ind w:left="426" w:hanging="284"/>
      </w:pPr>
      <w:r w:rsidRPr="00856ED7">
        <w:t>Quy chuẩn kỹ thuật Quốc gia về các công trình hạ tầng kỹ thuật đô thị, QCVN: 07/2016/BXD.</w:t>
      </w:r>
    </w:p>
    <w:p w14:paraId="22E5755D" w14:textId="6817D560" w:rsidR="00B878CA" w:rsidRPr="00856ED7" w:rsidRDefault="00B878CA" w:rsidP="00B878CA">
      <w:pPr>
        <w:numPr>
          <w:ilvl w:val="0"/>
          <w:numId w:val="24"/>
        </w:numPr>
        <w:spacing w:before="120" w:after="120" w:line="320" w:lineRule="atLeast"/>
        <w:ind w:left="426" w:hanging="284"/>
      </w:pPr>
      <w:r w:rsidRPr="00856ED7">
        <w:t>Tiêu chuẩn thiết kế chiếu sáng nhân tạo, đường phố, quảng trường đô thị TCXDVN 259/2001.</w:t>
      </w:r>
    </w:p>
    <w:p w14:paraId="57D43724" w14:textId="77777777" w:rsidR="00B878CA" w:rsidRPr="00856ED7" w:rsidRDefault="00B878CA" w:rsidP="00B878CA">
      <w:pPr>
        <w:pStyle w:val="Heading3"/>
        <w:rPr>
          <w:color w:val="auto"/>
          <w:lang w:val="nb-NO"/>
        </w:rPr>
      </w:pPr>
      <w:bookmarkStart w:id="2" w:name="_Toc52266713"/>
      <w:r w:rsidRPr="00856ED7">
        <w:rPr>
          <w:color w:val="auto"/>
          <w:lang w:val="nb-NO"/>
        </w:rPr>
        <w:t>Nguồn điện</w:t>
      </w:r>
      <w:bookmarkEnd w:id="2"/>
    </w:p>
    <w:p w14:paraId="03544F6D" w14:textId="0ECBD9FA" w:rsidR="00B878CA" w:rsidRPr="00856ED7" w:rsidRDefault="00B878CA" w:rsidP="00B878CA">
      <w:pPr>
        <w:spacing w:before="120" w:after="120" w:line="320" w:lineRule="atLeast"/>
      </w:pPr>
      <w:r w:rsidRPr="00856ED7">
        <w:t>Nguồn cấp điện cho cảng được lấy từ lưới điện trung thế</w:t>
      </w:r>
      <w:r w:rsidR="00255DB8">
        <w:t xml:space="preserve"> 22</w:t>
      </w:r>
      <w:r w:rsidRPr="00856ED7">
        <w:t xml:space="preserve">KV trên không hiện trạng đi qua khu đất của dự án. </w:t>
      </w:r>
    </w:p>
    <w:p w14:paraId="5477B8ED" w14:textId="77777777" w:rsidR="00B878CA" w:rsidRPr="00856ED7" w:rsidRDefault="00B878CA" w:rsidP="00B878CA">
      <w:pPr>
        <w:pStyle w:val="Heading3"/>
        <w:rPr>
          <w:color w:val="auto"/>
          <w:lang w:val="nb-NO"/>
        </w:rPr>
      </w:pPr>
      <w:bookmarkStart w:id="3" w:name="_Toc52266714"/>
      <w:r w:rsidRPr="00856ED7">
        <w:rPr>
          <w:color w:val="auto"/>
          <w:lang w:val="nb-NO"/>
        </w:rPr>
        <w:t>Phương án cấp điện</w:t>
      </w:r>
      <w:bookmarkEnd w:id="3"/>
    </w:p>
    <w:p w14:paraId="0FFE3C03" w14:textId="7472F557" w:rsidR="00B878CA" w:rsidRPr="00856ED7" w:rsidRDefault="00B878CA" w:rsidP="00B878CA">
      <w:pPr>
        <w:spacing w:before="120" w:after="120" w:line="320" w:lineRule="atLeast"/>
      </w:pPr>
      <w:r w:rsidRPr="00856ED7">
        <w:t>Trên cơ sở Quy chuẩn kỹ thuật quy hoạch xây dựng Việt Nam và các Tiêu chuẩn xây dựng hiện hành. Các chỉ tiêu kỹ thuật cấp điện cân đối theo chỉ tiêu quy hoạch tổng thể và quy chuẩn hiện hành và tham khảo các dự án thực tế... Dự kiến các chỉ tiêu cấp điện của khu vực cả</w:t>
      </w:r>
      <w:r w:rsidR="00995797">
        <w:t>ng</w:t>
      </w:r>
      <w:r w:rsidRPr="00856ED7">
        <w:t xml:space="preserve"> như sau:</w:t>
      </w:r>
    </w:p>
    <w:p w14:paraId="38BF84BC" w14:textId="64106E81" w:rsidR="00995797" w:rsidRPr="00856ED7" w:rsidRDefault="00454209" w:rsidP="00995797">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Pr>
          <w:spacing w:val="-4"/>
          <w:szCs w:val="26"/>
          <w:lang w:val="pt-BR"/>
        </w:rPr>
        <w:t>C</w:t>
      </w:r>
      <w:r w:rsidR="00995797" w:rsidRPr="00856ED7">
        <w:rPr>
          <w:spacing w:val="-4"/>
          <w:szCs w:val="26"/>
          <w:lang w:val="pt-BR"/>
        </w:rPr>
        <w:t xml:space="preserve">ây xanh:   </w:t>
      </w:r>
      <w:r w:rsidR="00995797" w:rsidRPr="00856ED7">
        <w:rPr>
          <w:spacing w:val="-4"/>
          <w:szCs w:val="26"/>
          <w:lang w:val="pt-BR"/>
        </w:rPr>
        <w:tab/>
        <w:t>5(kw/ha).</w:t>
      </w:r>
    </w:p>
    <w:p w14:paraId="79B6CD94" w14:textId="612083F9" w:rsidR="00995797" w:rsidRDefault="00454209" w:rsidP="00995797">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Pr>
          <w:spacing w:val="-4"/>
          <w:szCs w:val="26"/>
          <w:lang w:val="pt-BR"/>
        </w:rPr>
        <w:t>Đất k</w:t>
      </w:r>
      <w:r w:rsidR="00995797" w:rsidRPr="00856ED7">
        <w:rPr>
          <w:spacing w:val="-4"/>
          <w:szCs w:val="26"/>
          <w:lang w:val="pt-BR"/>
        </w:rPr>
        <w:t>hu hạ tầng kỹ thuật:      10(kw/ha).</w:t>
      </w:r>
    </w:p>
    <w:p w14:paraId="4800C9E6" w14:textId="38B14CB3" w:rsidR="00454209" w:rsidRDefault="00454209" w:rsidP="00454209">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Pr>
          <w:spacing w:val="-4"/>
          <w:szCs w:val="26"/>
          <w:lang w:val="pt-BR"/>
        </w:rPr>
        <w:t>Đường</w:t>
      </w:r>
      <w:r w:rsidRPr="00856ED7">
        <w:rPr>
          <w:spacing w:val="-4"/>
          <w:szCs w:val="26"/>
          <w:lang w:val="pt-BR"/>
        </w:rPr>
        <w:t xml:space="preserve"> giao thông</w:t>
      </w:r>
      <w:r>
        <w:rPr>
          <w:spacing w:val="-4"/>
          <w:szCs w:val="26"/>
          <w:lang w:val="pt-BR"/>
        </w:rPr>
        <w:t xml:space="preserve"> nội bộ</w:t>
      </w:r>
      <w:r w:rsidRPr="00856ED7">
        <w:rPr>
          <w:spacing w:val="-4"/>
          <w:szCs w:val="26"/>
          <w:lang w:val="pt-BR"/>
        </w:rPr>
        <w:t xml:space="preserve">:   </w:t>
      </w:r>
      <w:r w:rsidRPr="00856ED7">
        <w:rPr>
          <w:spacing w:val="-4"/>
          <w:szCs w:val="26"/>
          <w:lang w:val="pt-BR"/>
        </w:rPr>
        <w:tab/>
        <w:t>10(kw/ha).</w:t>
      </w:r>
    </w:p>
    <w:p w14:paraId="04D83A69" w14:textId="4E382E14" w:rsidR="00454209" w:rsidRDefault="00454209" w:rsidP="00454209">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Pr>
          <w:spacing w:val="-4"/>
          <w:szCs w:val="26"/>
          <w:lang w:val="pt-BR"/>
        </w:rPr>
        <w:t xml:space="preserve">Đất khu bãi xe: </w:t>
      </w:r>
      <w:r w:rsidRPr="00856ED7">
        <w:rPr>
          <w:spacing w:val="-4"/>
          <w:szCs w:val="26"/>
          <w:lang w:val="pt-BR"/>
        </w:rPr>
        <w:tab/>
        <w:t>10(kw/ha).</w:t>
      </w:r>
    </w:p>
    <w:p w14:paraId="5C4C952C" w14:textId="0258505A" w:rsidR="00454209" w:rsidRPr="00856ED7" w:rsidRDefault="00454209" w:rsidP="00454209">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Pr>
          <w:spacing w:val="-4"/>
          <w:szCs w:val="26"/>
          <w:lang w:val="pt-BR"/>
        </w:rPr>
        <w:t xml:space="preserve">Đất khu sửa chữa: </w:t>
      </w:r>
      <w:r w:rsidR="006646E1">
        <w:rPr>
          <w:spacing w:val="-4"/>
          <w:szCs w:val="26"/>
          <w:lang w:val="pt-BR"/>
        </w:rPr>
        <w:t>14</w:t>
      </w:r>
      <w:r w:rsidRPr="00856ED7">
        <w:rPr>
          <w:spacing w:val="-4"/>
          <w:szCs w:val="26"/>
          <w:lang w:val="pt-BR"/>
        </w:rPr>
        <w:t>0(kw/ha).</w:t>
      </w:r>
    </w:p>
    <w:p w14:paraId="095937B9" w14:textId="6AAC0A8F" w:rsidR="00454209" w:rsidRPr="00856ED7" w:rsidRDefault="00454209" w:rsidP="00995797">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Pr>
          <w:spacing w:val="-4"/>
          <w:szCs w:val="26"/>
          <w:lang w:val="pt-BR"/>
        </w:rPr>
        <w:t xml:space="preserve">Đất khu điều hành:       </w:t>
      </w:r>
      <w:r w:rsidR="006646E1">
        <w:rPr>
          <w:spacing w:val="-4"/>
          <w:szCs w:val="26"/>
          <w:lang w:val="pt-BR"/>
        </w:rPr>
        <w:t>12</w:t>
      </w:r>
      <w:r w:rsidRPr="00856ED7">
        <w:rPr>
          <w:spacing w:val="-4"/>
          <w:szCs w:val="26"/>
          <w:lang w:val="pt-BR"/>
        </w:rPr>
        <w:t>0(kw/ha).</w:t>
      </w:r>
    </w:p>
    <w:p w14:paraId="781F34B1" w14:textId="246F3E3A" w:rsidR="00B878CA" w:rsidRPr="00856ED7" w:rsidRDefault="00B878CA" w:rsidP="00B878CA">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sidRPr="00856ED7">
        <w:rPr>
          <w:spacing w:val="-4"/>
          <w:szCs w:val="26"/>
          <w:lang w:val="pt-BR"/>
        </w:rPr>
        <w:t>Đấ</w:t>
      </w:r>
      <w:r w:rsidR="00995797">
        <w:rPr>
          <w:spacing w:val="-4"/>
          <w:szCs w:val="26"/>
          <w:lang w:val="pt-BR"/>
        </w:rPr>
        <w:t xml:space="preserve">t khu </w:t>
      </w:r>
      <w:r w:rsidR="00454209">
        <w:rPr>
          <w:spacing w:val="-4"/>
          <w:szCs w:val="26"/>
          <w:lang w:val="pt-BR"/>
        </w:rPr>
        <w:t>hậu cần cảng cá</w:t>
      </w:r>
      <w:r w:rsidR="0001669F">
        <w:rPr>
          <w:spacing w:val="-4"/>
          <w:szCs w:val="26"/>
          <w:lang w:val="pt-BR"/>
        </w:rPr>
        <w:t xml:space="preserve">:   </w:t>
      </w:r>
      <w:r w:rsidRPr="00856ED7">
        <w:rPr>
          <w:spacing w:val="-4"/>
          <w:szCs w:val="26"/>
          <w:lang w:val="pt-BR"/>
        </w:rPr>
        <w:t>100(kw/ha).</w:t>
      </w:r>
    </w:p>
    <w:p w14:paraId="2C3BEA0D" w14:textId="3A1C19CF" w:rsidR="00B878CA" w:rsidRPr="00856ED7" w:rsidRDefault="00B878CA" w:rsidP="00B878CA">
      <w:pPr>
        <w:numPr>
          <w:ilvl w:val="0"/>
          <w:numId w:val="25"/>
        </w:numPr>
        <w:tabs>
          <w:tab w:val="num" w:pos="650"/>
        </w:tabs>
        <w:overflowPunct w:val="0"/>
        <w:autoSpaceDE w:val="0"/>
        <w:autoSpaceDN w:val="0"/>
        <w:adjustRightInd w:val="0"/>
        <w:spacing w:before="120" w:after="120" w:line="320" w:lineRule="atLeast"/>
        <w:ind w:left="1134" w:hanging="357"/>
        <w:textAlignment w:val="baseline"/>
        <w:rPr>
          <w:spacing w:val="-4"/>
          <w:szCs w:val="26"/>
          <w:lang w:val="pt-BR"/>
        </w:rPr>
      </w:pPr>
      <w:r w:rsidRPr="00856ED7">
        <w:rPr>
          <w:spacing w:val="-4"/>
          <w:szCs w:val="26"/>
          <w:lang w:val="pt-BR"/>
        </w:rPr>
        <w:t xml:space="preserve">Đất </w:t>
      </w:r>
      <w:r w:rsidR="00454209">
        <w:rPr>
          <w:spacing w:val="-4"/>
          <w:szCs w:val="26"/>
          <w:lang w:val="pt-BR"/>
        </w:rPr>
        <w:t>khu sản xuất</w:t>
      </w:r>
      <w:r w:rsidR="006646E1">
        <w:rPr>
          <w:spacing w:val="-4"/>
          <w:szCs w:val="26"/>
          <w:lang w:val="pt-BR"/>
        </w:rPr>
        <w:t>: 14</w:t>
      </w:r>
      <w:r w:rsidRPr="00856ED7">
        <w:rPr>
          <w:spacing w:val="-4"/>
          <w:szCs w:val="26"/>
          <w:lang w:val="pt-BR"/>
        </w:rPr>
        <w:t>0(kw/ha).</w:t>
      </w:r>
    </w:p>
    <w:p w14:paraId="4FAD95E5" w14:textId="77777777" w:rsidR="00B878CA" w:rsidRPr="00856ED7" w:rsidRDefault="00B878CA" w:rsidP="00B878CA">
      <w:pPr>
        <w:spacing w:before="120" w:after="120" w:line="320" w:lineRule="atLeast"/>
        <w:rPr>
          <w:lang w:val="pt-BR"/>
        </w:rPr>
      </w:pPr>
      <w:r w:rsidRPr="00856ED7">
        <w:rPr>
          <w:lang w:val="pt-BR"/>
        </w:rPr>
        <w:t>Điện năng tiêu thụ ứng với các chỉ tiêu tính toán theo quy mô của khu quy hoạch cảng cạn và dịch vụ logistics được tính và thống kê trong bảng sau:</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9"/>
        <w:gridCol w:w="2877"/>
        <w:gridCol w:w="992"/>
        <w:gridCol w:w="1264"/>
        <w:gridCol w:w="1602"/>
        <w:gridCol w:w="1618"/>
      </w:tblGrid>
      <w:tr w:rsidR="00856ED7" w:rsidRPr="00856ED7" w14:paraId="6DDAD87B" w14:textId="77777777" w:rsidTr="003E504D">
        <w:trPr>
          <w:trHeight w:val="419"/>
        </w:trPr>
        <w:tc>
          <w:tcPr>
            <w:tcW w:w="719" w:type="dxa"/>
            <w:vMerge w:val="restart"/>
            <w:shd w:val="clear" w:color="auto" w:fill="8DB3E2"/>
            <w:vAlign w:val="center"/>
          </w:tcPr>
          <w:p w14:paraId="515C5578" w14:textId="77777777" w:rsidR="00B878CA" w:rsidRPr="00856ED7" w:rsidRDefault="00B878CA" w:rsidP="003E504D">
            <w:pPr>
              <w:jc w:val="center"/>
              <w:rPr>
                <w:b/>
                <w:sz w:val="24"/>
              </w:rPr>
            </w:pPr>
            <w:r w:rsidRPr="00856ED7">
              <w:rPr>
                <w:b/>
                <w:sz w:val="24"/>
              </w:rPr>
              <w:t>STT</w:t>
            </w:r>
          </w:p>
        </w:tc>
        <w:tc>
          <w:tcPr>
            <w:tcW w:w="2877" w:type="dxa"/>
            <w:vMerge w:val="restart"/>
            <w:shd w:val="clear" w:color="auto" w:fill="8DB3E2"/>
            <w:vAlign w:val="center"/>
          </w:tcPr>
          <w:p w14:paraId="5E47D048" w14:textId="77777777" w:rsidR="00B878CA" w:rsidRPr="00856ED7" w:rsidRDefault="00B878CA" w:rsidP="003E504D">
            <w:pPr>
              <w:jc w:val="center"/>
              <w:rPr>
                <w:b/>
                <w:sz w:val="24"/>
              </w:rPr>
            </w:pPr>
            <w:r w:rsidRPr="00856ED7">
              <w:rPr>
                <w:b/>
                <w:sz w:val="24"/>
              </w:rPr>
              <w:t>Kí hiệu lô đất</w:t>
            </w:r>
          </w:p>
        </w:tc>
        <w:tc>
          <w:tcPr>
            <w:tcW w:w="992" w:type="dxa"/>
            <w:vMerge w:val="restart"/>
            <w:shd w:val="clear" w:color="auto" w:fill="8DB3E2"/>
            <w:vAlign w:val="center"/>
          </w:tcPr>
          <w:p w14:paraId="040E4562" w14:textId="77777777" w:rsidR="00B878CA" w:rsidRPr="00856ED7" w:rsidRDefault="00B878CA" w:rsidP="003E504D">
            <w:pPr>
              <w:jc w:val="center"/>
              <w:rPr>
                <w:b/>
                <w:sz w:val="24"/>
              </w:rPr>
            </w:pPr>
            <w:r w:rsidRPr="00856ED7">
              <w:rPr>
                <w:b/>
                <w:sz w:val="24"/>
              </w:rPr>
              <w:t>Số thiết bị</w:t>
            </w:r>
          </w:p>
        </w:tc>
        <w:tc>
          <w:tcPr>
            <w:tcW w:w="1264" w:type="dxa"/>
            <w:vMerge w:val="restart"/>
            <w:shd w:val="clear" w:color="auto" w:fill="8DB3E2"/>
            <w:vAlign w:val="center"/>
          </w:tcPr>
          <w:p w14:paraId="3288714E" w14:textId="77777777" w:rsidR="00B878CA" w:rsidRPr="00856ED7" w:rsidRDefault="00B878CA" w:rsidP="003E504D">
            <w:pPr>
              <w:jc w:val="center"/>
              <w:rPr>
                <w:b/>
                <w:sz w:val="24"/>
              </w:rPr>
            </w:pPr>
            <w:r w:rsidRPr="00856ED7">
              <w:rPr>
                <w:b/>
                <w:sz w:val="24"/>
              </w:rPr>
              <w:t>Diện tích (ha)</w:t>
            </w:r>
          </w:p>
        </w:tc>
        <w:tc>
          <w:tcPr>
            <w:tcW w:w="1602" w:type="dxa"/>
            <w:vMerge w:val="restart"/>
            <w:shd w:val="clear" w:color="auto" w:fill="8DB3E2"/>
            <w:vAlign w:val="center"/>
          </w:tcPr>
          <w:p w14:paraId="376F99B9" w14:textId="77777777" w:rsidR="00B878CA" w:rsidRPr="00856ED7" w:rsidRDefault="00B878CA" w:rsidP="003E504D">
            <w:pPr>
              <w:jc w:val="center"/>
              <w:rPr>
                <w:b/>
                <w:sz w:val="24"/>
              </w:rPr>
            </w:pPr>
            <w:r w:rsidRPr="00856ED7">
              <w:rPr>
                <w:b/>
                <w:sz w:val="24"/>
              </w:rPr>
              <w:t>Suất phụ tải</w:t>
            </w:r>
          </w:p>
          <w:p w14:paraId="4F69269F" w14:textId="77777777" w:rsidR="00B878CA" w:rsidRPr="00856ED7" w:rsidRDefault="00B878CA" w:rsidP="003E504D">
            <w:pPr>
              <w:jc w:val="center"/>
              <w:rPr>
                <w:b/>
                <w:sz w:val="24"/>
              </w:rPr>
            </w:pPr>
            <w:r w:rsidRPr="00856ED7">
              <w:rPr>
                <w:b/>
                <w:sz w:val="24"/>
              </w:rPr>
              <w:t>P</w:t>
            </w:r>
            <w:r w:rsidRPr="00856ED7">
              <w:rPr>
                <w:b/>
                <w:sz w:val="24"/>
                <w:vertAlign w:val="subscript"/>
              </w:rPr>
              <w:t>0</w:t>
            </w:r>
            <w:r w:rsidRPr="00856ED7">
              <w:rPr>
                <w:b/>
                <w:sz w:val="24"/>
              </w:rPr>
              <w:t>(kW)</w:t>
            </w:r>
          </w:p>
        </w:tc>
        <w:tc>
          <w:tcPr>
            <w:tcW w:w="1618" w:type="dxa"/>
            <w:vMerge w:val="restart"/>
            <w:shd w:val="clear" w:color="auto" w:fill="8DB3E2"/>
            <w:vAlign w:val="center"/>
          </w:tcPr>
          <w:p w14:paraId="0FFB887E" w14:textId="77777777" w:rsidR="00B878CA" w:rsidRPr="00856ED7" w:rsidRDefault="00B878CA" w:rsidP="003E504D">
            <w:pPr>
              <w:jc w:val="center"/>
              <w:rPr>
                <w:b/>
                <w:sz w:val="24"/>
                <w:lang w:val="sv-SE"/>
              </w:rPr>
            </w:pPr>
            <w:r w:rsidRPr="00856ED7">
              <w:rPr>
                <w:b/>
                <w:sz w:val="24"/>
                <w:lang w:val="sv-SE"/>
              </w:rPr>
              <w:t>Công suất</w:t>
            </w:r>
          </w:p>
          <w:p w14:paraId="3FAFFE60" w14:textId="77777777" w:rsidR="00B878CA" w:rsidRPr="00856ED7" w:rsidRDefault="00B878CA" w:rsidP="003E504D">
            <w:pPr>
              <w:jc w:val="center"/>
              <w:rPr>
                <w:b/>
                <w:sz w:val="24"/>
                <w:lang w:val="sv-SE"/>
              </w:rPr>
            </w:pPr>
            <w:r w:rsidRPr="00856ED7">
              <w:rPr>
                <w:b/>
                <w:sz w:val="24"/>
                <w:lang w:val="sv-SE"/>
              </w:rPr>
              <w:t>tính toán</w:t>
            </w:r>
          </w:p>
          <w:p w14:paraId="5DBE6FFB" w14:textId="77777777" w:rsidR="00B878CA" w:rsidRPr="00856ED7" w:rsidRDefault="00B878CA" w:rsidP="003E504D">
            <w:pPr>
              <w:ind w:right="94"/>
              <w:jc w:val="center"/>
              <w:rPr>
                <w:b/>
                <w:sz w:val="24"/>
                <w:vertAlign w:val="superscript"/>
                <w:lang w:val="sv-SE"/>
              </w:rPr>
            </w:pPr>
            <w:r w:rsidRPr="00856ED7">
              <w:rPr>
                <w:b/>
                <w:sz w:val="24"/>
                <w:lang w:val="sv-SE"/>
              </w:rPr>
              <w:t>P</w:t>
            </w:r>
            <w:r w:rsidRPr="00856ED7">
              <w:rPr>
                <w:b/>
                <w:sz w:val="24"/>
                <w:vertAlign w:val="subscript"/>
                <w:lang w:val="sv-SE"/>
              </w:rPr>
              <w:t xml:space="preserve">tt  </w:t>
            </w:r>
            <w:r w:rsidRPr="00856ED7">
              <w:rPr>
                <w:b/>
                <w:sz w:val="24"/>
              </w:rPr>
              <w:t>(kW)</w:t>
            </w:r>
          </w:p>
        </w:tc>
      </w:tr>
      <w:tr w:rsidR="00856ED7" w:rsidRPr="00856ED7" w14:paraId="40131255" w14:textId="77777777" w:rsidTr="003E504D">
        <w:trPr>
          <w:trHeight w:val="479"/>
        </w:trPr>
        <w:tc>
          <w:tcPr>
            <w:tcW w:w="719" w:type="dxa"/>
            <w:vMerge/>
            <w:shd w:val="clear" w:color="auto" w:fill="8DB3E2"/>
            <w:vAlign w:val="center"/>
          </w:tcPr>
          <w:p w14:paraId="7FAFE0E3" w14:textId="77777777" w:rsidR="00B878CA" w:rsidRPr="00856ED7" w:rsidRDefault="00B878CA" w:rsidP="003E504D">
            <w:pPr>
              <w:jc w:val="center"/>
              <w:rPr>
                <w:sz w:val="24"/>
                <w:lang w:val="sv-SE"/>
              </w:rPr>
            </w:pPr>
          </w:p>
        </w:tc>
        <w:tc>
          <w:tcPr>
            <w:tcW w:w="2877" w:type="dxa"/>
            <w:vMerge/>
            <w:shd w:val="clear" w:color="auto" w:fill="8DB3E2"/>
            <w:vAlign w:val="center"/>
          </w:tcPr>
          <w:p w14:paraId="19536E8F" w14:textId="77777777" w:rsidR="00B878CA" w:rsidRPr="00856ED7" w:rsidRDefault="00B878CA" w:rsidP="003E504D">
            <w:pPr>
              <w:jc w:val="center"/>
              <w:rPr>
                <w:sz w:val="24"/>
                <w:lang w:val="sv-SE"/>
              </w:rPr>
            </w:pPr>
          </w:p>
        </w:tc>
        <w:tc>
          <w:tcPr>
            <w:tcW w:w="992" w:type="dxa"/>
            <w:vMerge/>
            <w:shd w:val="clear" w:color="auto" w:fill="8DB3E2"/>
            <w:vAlign w:val="center"/>
          </w:tcPr>
          <w:p w14:paraId="30C534CC" w14:textId="77777777" w:rsidR="00B878CA" w:rsidRPr="00856ED7" w:rsidRDefault="00B878CA" w:rsidP="003E504D">
            <w:pPr>
              <w:jc w:val="center"/>
              <w:rPr>
                <w:sz w:val="24"/>
                <w:lang w:val="sv-SE"/>
              </w:rPr>
            </w:pPr>
          </w:p>
        </w:tc>
        <w:tc>
          <w:tcPr>
            <w:tcW w:w="1264" w:type="dxa"/>
            <w:vMerge/>
            <w:shd w:val="clear" w:color="auto" w:fill="8DB3E2"/>
            <w:vAlign w:val="center"/>
          </w:tcPr>
          <w:p w14:paraId="18874F94" w14:textId="77777777" w:rsidR="00B878CA" w:rsidRPr="00856ED7" w:rsidRDefault="00B878CA" w:rsidP="003E504D">
            <w:pPr>
              <w:jc w:val="center"/>
              <w:rPr>
                <w:sz w:val="24"/>
                <w:lang w:val="sv-SE"/>
              </w:rPr>
            </w:pPr>
          </w:p>
        </w:tc>
        <w:tc>
          <w:tcPr>
            <w:tcW w:w="1602" w:type="dxa"/>
            <w:vMerge/>
            <w:shd w:val="clear" w:color="auto" w:fill="8DB3E2"/>
            <w:vAlign w:val="center"/>
          </w:tcPr>
          <w:p w14:paraId="1A048F99" w14:textId="77777777" w:rsidR="00B878CA" w:rsidRPr="00856ED7" w:rsidRDefault="00B878CA" w:rsidP="003E504D">
            <w:pPr>
              <w:jc w:val="center"/>
              <w:rPr>
                <w:sz w:val="24"/>
              </w:rPr>
            </w:pPr>
          </w:p>
        </w:tc>
        <w:tc>
          <w:tcPr>
            <w:tcW w:w="1618" w:type="dxa"/>
            <w:vMerge/>
            <w:shd w:val="clear" w:color="auto" w:fill="8DB3E2"/>
            <w:vAlign w:val="center"/>
          </w:tcPr>
          <w:p w14:paraId="3C05A837" w14:textId="77777777" w:rsidR="00B878CA" w:rsidRPr="00856ED7" w:rsidRDefault="00B878CA" w:rsidP="003E504D">
            <w:pPr>
              <w:ind w:right="94"/>
              <w:jc w:val="center"/>
              <w:rPr>
                <w:sz w:val="24"/>
              </w:rPr>
            </w:pPr>
          </w:p>
        </w:tc>
      </w:tr>
      <w:tr w:rsidR="00856ED7" w:rsidRPr="00856ED7" w14:paraId="464E0179" w14:textId="77777777" w:rsidTr="003E504D">
        <w:trPr>
          <w:trHeight w:val="452"/>
        </w:trPr>
        <w:tc>
          <w:tcPr>
            <w:tcW w:w="719" w:type="dxa"/>
            <w:vAlign w:val="center"/>
          </w:tcPr>
          <w:p w14:paraId="36B3243E" w14:textId="77777777" w:rsidR="00B878CA" w:rsidRPr="00856ED7" w:rsidRDefault="00B878CA" w:rsidP="003E504D">
            <w:pPr>
              <w:ind w:left="360" w:hanging="360"/>
              <w:jc w:val="center"/>
              <w:rPr>
                <w:bCs/>
                <w:sz w:val="24"/>
              </w:rPr>
            </w:pPr>
            <w:r w:rsidRPr="00856ED7">
              <w:rPr>
                <w:bCs/>
                <w:sz w:val="24"/>
              </w:rPr>
              <w:t>I</w:t>
            </w:r>
          </w:p>
        </w:tc>
        <w:tc>
          <w:tcPr>
            <w:tcW w:w="2877" w:type="dxa"/>
            <w:vAlign w:val="center"/>
          </w:tcPr>
          <w:p w14:paraId="11821E71" w14:textId="3EF5144E" w:rsidR="00B878CA" w:rsidRPr="00856ED7" w:rsidRDefault="006646E1" w:rsidP="003E504D">
            <w:pPr>
              <w:rPr>
                <w:bCs/>
                <w:sz w:val="24"/>
                <w:lang w:val="nl-NL"/>
              </w:rPr>
            </w:pPr>
            <w:r>
              <w:rPr>
                <w:spacing w:val="-4"/>
                <w:szCs w:val="26"/>
                <w:lang w:val="pt-BR"/>
              </w:rPr>
              <w:t>C</w:t>
            </w:r>
            <w:r w:rsidRPr="00856ED7">
              <w:rPr>
                <w:spacing w:val="-4"/>
                <w:szCs w:val="26"/>
                <w:lang w:val="pt-BR"/>
              </w:rPr>
              <w:t>ây xanh</w:t>
            </w:r>
          </w:p>
        </w:tc>
        <w:tc>
          <w:tcPr>
            <w:tcW w:w="992" w:type="dxa"/>
            <w:vAlign w:val="center"/>
          </w:tcPr>
          <w:p w14:paraId="47D68634" w14:textId="77777777" w:rsidR="00B878CA" w:rsidRPr="00856ED7" w:rsidRDefault="00B878CA" w:rsidP="003E504D">
            <w:pPr>
              <w:jc w:val="center"/>
              <w:rPr>
                <w:bCs/>
                <w:sz w:val="24"/>
              </w:rPr>
            </w:pPr>
          </w:p>
        </w:tc>
        <w:tc>
          <w:tcPr>
            <w:tcW w:w="1264" w:type="dxa"/>
            <w:vAlign w:val="center"/>
          </w:tcPr>
          <w:p w14:paraId="0BE758BA" w14:textId="4C0F724F" w:rsidR="00B878CA" w:rsidRPr="00856ED7" w:rsidRDefault="006646E1" w:rsidP="003E504D">
            <w:pPr>
              <w:jc w:val="center"/>
              <w:rPr>
                <w:bCs/>
                <w:sz w:val="24"/>
              </w:rPr>
            </w:pPr>
            <w:r>
              <w:rPr>
                <w:bCs/>
                <w:sz w:val="24"/>
              </w:rPr>
              <w:t>0,956</w:t>
            </w:r>
          </w:p>
        </w:tc>
        <w:tc>
          <w:tcPr>
            <w:tcW w:w="1602" w:type="dxa"/>
            <w:vAlign w:val="center"/>
          </w:tcPr>
          <w:p w14:paraId="45439742" w14:textId="27BF2356" w:rsidR="00B878CA" w:rsidRPr="00856ED7" w:rsidRDefault="00995797" w:rsidP="003E504D">
            <w:pPr>
              <w:jc w:val="center"/>
              <w:rPr>
                <w:bCs/>
                <w:sz w:val="24"/>
              </w:rPr>
            </w:pPr>
            <w:r>
              <w:rPr>
                <w:bCs/>
                <w:sz w:val="24"/>
              </w:rPr>
              <w:t>5</w:t>
            </w:r>
          </w:p>
        </w:tc>
        <w:tc>
          <w:tcPr>
            <w:tcW w:w="1618" w:type="dxa"/>
            <w:vAlign w:val="center"/>
          </w:tcPr>
          <w:p w14:paraId="4D0EA7F3" w14:textId="37AC6125" w:rsidR="00B878CA" w:rsidRPr="00856ED7" w:rsidRDefault="006646E1" w:rsidP="003E504D">
            <w:pPr>
              <w:jc w:val="center"/>
              <w:rPr>
                <w:bCs/>
                <w:sz w:val="24"/>
              </w:rPr>
            </w:pPr>
            <w:r>
              <w:rPr>
                <w:bCs/>
                <w:sz w:val="24"/>
              </w:rPr>
              <w:t>4,8</w:t>
            </w:r>
          </w:p>
        </w:tc>
      </w:tr>
      <w:tr w:rsidR="00856ED7" w:rsidRPr="00856ED7" w14:paraId="5E226AE5" w14:textId="77777777" w:rsidTr="003E504D">
        <w:trPr>
          <w:trHeight w:val="452"/>
        </w:trPr>
        <w:tc>
          <w:tcPr>
            <w:tcW w:w="719" w:type="dxa"/>
            <w:vAlign w:val="center"/>
          </w:tcPr>
          <w:p w14:paraId="399B63E3" w14:textId="77777777" w:rsidR="00B878CA" w:rsidRPr="00856ED7" w:rsidRDefault="00B878CA" w:rsidP="003E504D">
            <w:pPr>
              <w:ind w:left="360" w:hanging="360"/>
              <w:jc w:val="center"/>
              <w:rPr>
                <w:bCs/>
                <w:sz w:val="24"/>
              </w:rPr>
            </w:pPr>
            <w:r w:rsidRPr="00856ED7">
              <w:rPr>
                <w:bCs/>
                <w:sz w:val="24"/>
              </w:rPr>
              <w:t>II</w:t>
            </w:r>
          </w:p>
        </w:tc>
        <w:tc>
          <w:tcPr>
            <w:tcW w:w="2877" w:type="dxa"/>
            <w:vAlign w:val="center"/>
          </w:tcPr>
          <w:p w14:paraId="1953C8A5" w14:textId="771DC980" w:rsidR="00B878CA" w:rsidRPr="00856ED7" w:rsidRDefault="006646E1" w:rsidP="003E504D">
            <w:pPr>
              <w:rPr>
                <w:bCs/>
                <w:sz w:val="24"/>
              </w:rPr>
            </w:pPr>
            <w:r>
              <w:rPr>
                <w:spacing w:val="-4"/>
                <w:szCs w:val="26"/>
                <w:lang w:val="pt-BR"/>
              </w:rPr>
              <w:t>Đất k</w:t>
            </w:r>
            <w:r w:rsidRPr="00856ED7">
              <w:rPr>
                <w:spacing w:val="-4"/>
                <w:szCs w:val="26"/>
                <w:lang w:val="pt-BR"/>
              </w:rPr>
              <w:t>hu hạ tầng kỹ thuật</w:t>
            </w:r>
          </w:p>
        </w:tc>
        <w:tc>
          <w:tcPr>
            <w:tcW w:w="992" w:type="dxa"/>
            <w:vAlign w:val="center"/>
          </w:tcPr>
          <w:p w14:paraId="3E4518DD" w14:textId="77777777" w:rsidR="00B878CA" w:rsidRPr="00856ED7" w:rsidRDefault="00B878CA" w:rsidP="003E504D">
            <w:pPr>
              <w:jc w:val="center"/>
              <w:rPr>
                <w:bCs/>
                <w:sz w:val="24"/>
              </w:rPr>
            </w:pPr>
          </w:p>
        </w:tc>
        <w:tc>
          <w:tcPr>
            <w:tcW w:w="1264" w:type="dxa"/>
            <w:vAlign w:val="center"/>
          </w:tcPr>
          <w:p w14:paraId="7BD7B597" w14:textId="3AF49ACF" w:rsidR="00B878CA" w:rsidRPr="00856ED7" w:rsidRDefault="006646E1" w:rsidP="003E504D">
            <w:pPr>
              <w:jc w:val="center"/>
              <w:rPr>
                <w:bCs/>
                <w:sz w:val="24"/>
              </w:rPr>
            </w:pPr>
            <w:r>
              <w:rPr>
                <w:bCs/>
                <w:sz w:val="24"/>
              </w:rPr>
              <w:t>0,141</w:t>
            </w:r>
          </w:p>
        </w:tc>
        <w:tc>
          <w:tcPr>
            <w:tcW w:w="1602" w:type="dxa"/>
            <w:vAlign w:val="center"/>
          </w:tcPr>
          <w:p w14:paraId="1D5E63DC" w14:textId="134E214F" w:rsidR="00B878CA" w:rsidRPr="00856ED7" w:rsidRDefault="00B878CA" w:rsidP="003E504D">
            <w:pPr>
              <w:jc w:val="center"/>
              <w:rPr>
                <w:bCs/>
                <w:sz w:val="24"/>
              </w:rPr>
            </w:pPr>
            <w:r w:rsidRPr="00856ED7">
              <w:rPr>
                <w:bCs/>
                <w:sz w:val="24"/>
              </w:rPr>
              <w:t>10</w:t>
            </w:r>
          </w:p>
        </w:tc>
        <w:tc>
          <w:tcPr>
            <w:tcW w:w="1618" w:type="dxa"/>
            <w:vAlign w:val="center"/>
          </w:tcPr>
          <w:p w14:paraId="4929A818" w14:textId="5919CDE8" w:rsidR="00B878CA" w:rsidRPr="00856ED7" w:rsidRDefault="006646E1" w:rsidP="003E504D">
            <w:pPr>
              <w:jc w:val="center"/>
              <w:rPr>
                <w:bCs/>
                <w:sz w:val="24"/>
              </w:rPr>
            </w:pPr>
            <w:r>
              <w:rPr>
                <w:bCs/>
                <w:sz w:val="24"/>
              </w:rPr>
              <w:t>1,4</w:t>
            </w:r>
          </w:p>
        </w:tc>
      </w:tr>
      <w:tr w:rsidR="006646E1" w:rsidRPr="00856ED7" w14:paraId="74568182" w14:textId="77777777" w:rsidTr="003E504D">
        <w:trPr>
          <w:trHeight w:val="452"/>
        </w:trPr>
        <w:tc>
          <w:tcPr>
            <w:tcW w:w="719" w:type="dxa"/>
            <w:vAlign w:val="center"/>
          </w:tcPr>
          <w:p w14:paraId="2D6C8420" w14:textId="576D291A" w:rsidR="006646E1" w:rsidRPr="00856ED7" w:rsidRDefault="006646E1" w:rsidP="006646E1">
            <w:pPr>
              <w:ind w:left="360" w:hanging="360"/>
              <w:jc w:val="center"/>
              <w:rPr>
                <w:bCs/>
                <w:sz w:val="24"/>
              </w:rPr>
            </w:pPr>
            <w:r w:rsidRPr="00856ED7">
              <w:rPr>
                <w:bCs/>
                <w:sz w:val="24"/>
              </w:rPr>
              <w:lastRenderedPageBreak/>
              <w:t>III</w:t>
            </w:r>
          </w:p>
        </w:tc>
        <w:tc>
          <w:tcPr>
            <w:tcW w:w="2877" w:type="dxa"/>
            <w:vAlign w:val="center"/>
          </w:tcPr>
          <w:p w14:paraId="37157DF7" w14:textId="5663629A" w:rsidR="006646E1" w:rsidRDefault="006646E1" w:rsidP="006646E1">
            <w:pPr>
              <w:rPr>
                <w:spacing w:val="-4"/>
                <w:szCs w:val="26"/>
                <w:lang w:val="pt-BR"/>
              </w:rPr>
            </w:pPr>
            <w:r>
              <w:rPr>
                <w:spacing w:val="-4"/>
                <w:szCs w:val="26"/>
                <w:lang w:val="pt-BR"/>
              </w:rPr>
              <w:t>Đường</w:t>
            </w:r>
            <w:r w:rsidRPr="00856ED7">
              <w:rPr>
                <w:spacing w:val="-4"/>
                <w:szCs w:val="26"/>
                <w:lang w:val="pt-BR"/>
              </w:rPr>
              <w:t xml:space="preserve"> giao thông</w:t>
            </w:r>
            <w:r>
              <w:rPr>
                <w:spacing w:val="-4"/>
                <w:szCs w:val="26"/>
                <w:lang w:val="pt-BR"/>
              </w:rPr>
              <w:t xml:space="preserve"> nội bộ</w:t>
            </w:r>
          </w:p>
        </w:tc>
        <w:tc>
          <w:tcPr>
            <w:tcW w:w="992" w:type="dxa"/>
            <w:vAlign w:val="center"/>
          </w:tcPr>
          <w:p w14:paraId="4E8E4B5D" w14:textId="77777777" w:rsidR="006646E1" w:rsidRPr="00856ED7" w:rsidRDefault="006646E1" w:rsidP="006646E1">
            <w:pPr>
              <w:jc w:val="center"/>
              <w:rPr>
                <w:bCs/>
                <w:sz w:val="24"/>
              </w:rPr>
            </w:pPr>
          </w:p>
        </w:tc>
        <w:tc>
          <w:tcPr>
            <w:tcW w:w="1264" w:type="dxa"/>
            <w:vAlign w:val="center"/>
          </w:tcPr>
          <w:p w14:paraId="43EE186F" w14:textId="1800253A" w:rsidR="006646E1" w:rsidRDefault="006646E1" w:rsidP="006646E1">
            <w:pPr>
              <w:jc w:val="center"/>
              <w:rPr>
                <w:bCs/>
                <w:sz w:val="24"/>
              </w:rPr>
            </w:pPr>
            <w:r>
              <w:rPr>
                <w:bCs/>
                <w:sz w:val="24"/>
              </w:rPr>
              <w:t>6,186</w:t>
            </w:r>
          </w:p>
        </w:tc>
        <w:tc>
          <w:tcPr>
            <w:tcW w:w="1602" w:type="dxa"/>
            <w:vAlign w:val="center"/>
          </w:tcPr>
          <w:p w14:paraId="202C3883" w14:textId="7CE8886F" w:rsidR="006646E1" w:rsidRPr="00856ED7" w:rsidRDefault="006646E1" w:rsidP="006646E1">
            <w:pPr>
              <w:jc w:val="center"/>
              <w:rPr>
                <w:bCs/>
                <w:sz w:val="24"/>
              </w:rPr>
            </w:pPr>
            <w:r>
              <w:rPr>
                <w:bCs/>
                <w:sz w:val="24"/>
              </w:rPr>
              <w:t>10</w:t>
            </w:r>
          </w:p>
        </w:tc>
        <w:tc>
          <w:tcPr>
            <w:tcW w:w="1618" w:type="dxa"/>
            <w:vAlign w:val="center"/>
          </w:tcPr>
          <w:p w14:paraId="5B80B96D" w14:textId="32BD1E19" w:rsidR="006646E1" w:rsidRDefault="006646E1" w:rsidP="006646E1">
            <w:pPr>
              <w:jc w:val="center"/>
              <w:rPr>
                <w:bCs/>
                <w:sz w:val="24"/>
              </w:rPr>
            </w:pPr>
            <w:r>
              <w:rPr>
                <w:bCs/>
                <w:sz w:val="24"/>
              </w:rPr>
              <w:t>61,9</w:t>
            </w:r>
          </w:p>
        </w:tc>
      </w:tr>
      <w:tr w:rsidR="006646E1" w:rsidRPr="00856ED7" w14:paraId="6C24B797" w14:textId="77777777" w:rsidTr="003E504D">
        <w:trPr>
          <w:trHeight w:val="452"/>
        </w:trPr>
        <w:tc>
          <w:tcPr>
            <w:tcW w:w="719" w:type="dxa"/>
            <w:vAlign w:val="center"/>
          </w:tcPr>
          <w:p w14:paraId="356EB32E" w14:textId="2F416D07" w:rsidR="006646E1" w:rsidRPr="00856ED7" w:rsidRDefault="006646E1" w:rsidP="006646E1">
            <w:pPr>
              <w:ind w:left="360" w:hanging="360"/>
              <w:jc w:val="center"/>
              <w:rPr>
                <w:bCs/>
                <w:sz w:val="24"/>
              </w:rPr>
            </w:pPr>
            <w:r w:rsidRPr="00856ED7">
              <w:rPr>
                <w:bCs/>
                <w:sz w:val="24"/>
              </w:rPr>
              <w:t>IV</w:t>
            </w:r>
          </w:p>
        </w:tc>
        <w:tc>
          <w:tcPr>
            <w:tcW w:w="2877" w:type="dxa"/>
            <w:vAlign w:val="center"/>
          </w:tcPr>
          <w:p w14:paraId="72DCC745" w14:textId="375BD823" w:rsidR="006646E1" w:rsidRDefault="006646E1" w:rsidP="006646E1">
            <w:pPr>
              <w:rPr>
                <w:spacing w:val="-4"/>
                <w:szCs w:val="26"/>
                <w:lang w:val="pt-BR"/>
              </w:rPr>
            </w:pPr>
            <w:r>
              <w:rPr>
                <w:spacing w:val="-4"/>
                <w:szCs w:val="26"/>
                <w:lang w:val="pt-BR"/>
              </w:rPr>
              <w:t>Đất khu bãi xe</w:t>
            </w:r>
          </w:p>
        </w:tc>
        <w:tc>
          <w:tcPr>
            <w:tcW w:w="992" w:type="dxa"/>
            <w:vAlign w:val="center"/>
          </w:tcPr>
          <w:p w14:paraId="1AD5A0EC" w14:textId="77777777" w:rsidR="006646E1" w:rsidRPr="00856ED7" w:rsidRDefault="006646E1" w:rsidP="006646E1">
            <w:pPr>
              <w:jc w:val="center"/>
              <w:rPr>
                <w:bCs/>
                <w:sz w:val="24"/>
              </w:rPr>
            </w:pPr>
          </w:p>
        </w:tc>
        <w:tc>
          <w:tcPr>
            <w:tcW w:w="1264" w:type="dxa"/>
            <w:vAlign w:val="center"/>
          </w:tcPr>
          <w:p w14:paraId="108B4525" w14:textId="1BD4A465" w:rsidR="006646E1" w:rsidRDefault="006646E1" w:rsidP="006646E1">
            <w:pPr>
              <w:jc w:val="center"/>
              <w:rPr>
                <w:bCs/>
                <w:sz w:val="24"/>
              </w:rPr>
            </w:pPr>
            <w:r>
              <w:rPr>
                <w:bCs/>
                <w:sz w:val="24"/>
              </w:rPr>
              <w:t>0,451</w:t>
            </w:r>
          </w:p>
        </w:tc>
        <w:tc>
          <w:tcPr>
            <w:tcW w:w="1602" w:type="dxa"/>
            <w:vAlign w:val="center"/>
          </w:tcPr>
          <w:p w14:paraId="49E853E3" w14:textId="1EFA954B" w:rsidR="006646E1" w:rsidRPr="00856ED7" w:rsidRDefault="006646E1" w:rsidP="006646E1">
            <w:pPr>
              <w:jc w:val="center"/>
              <w:rPr>
                <w:bCs/>
                <w:sz w:val="24"/>
              </w:rPr>
            </w:pPr>
            <w:r>
              <w:rPr>
                <w:bCs/>
                <w:sz w:val="24"/>
              </w:rPr>
              <w:t>10</w:t>
            </w:r>
          </w:p>
        </w:tc>
        <w:tc>
          <w:tcPr>
            <w:tcW w:w="1618" w:type="dxa"/>
            <w:vAlign w:val="center"/>
          </w:tcPr>
          <w:p w14:paraId="70E71530" w14:textId="0E29E90D" w:rsidR="006646E1" w:rsidRDefault="006646E1" w:rsidP="006646E1">
            <w:pPr>
              <w:jc w:val="center"/>
              <w:rPr>
                <w:bCs/>
                <w:sz w:val="24"/>
              </w:rPr>
            </w:pPr>
            <w:r>
              <w:rPr>
                <w:bCs/>
                <w:sz w:val="24"/>
              </w:rPr>
              <w:t>4,5</w:t>
            </w:r>
          </w:p>
        </w:tc>
      </w:tr>
      <w:tr w:rsidR="006646E1" w:rsidRPr="00856ED7" w14:paraId="6DA196AB" w14:textId="77777777" w:rsidTr="003E504D">
        <w:trPr>
          <w:trHeight w:val="452"/>
        </w:trPr>
        <w:tc>
          <w:tcPr>
            <w:tcW w:w="719" w:type="dxa"/>
            <w:vAlign w:val="center"/>
          </w:tcPr>
          <w:p w14:paraId="3F911D9A" w14:textId="6C42F06D" w:rsidR="006646E1" w:rsidRPr="00856ED7" w:rsidRDefault="00304ABA" w:rsidP="006646E1">
            <w:pPr>
              <w:ind w:left="360" w:hanging="360"/>
              <w:jc w:val="center"/>
              <w:rPr>
                <w:bCs/>
                <w:sz w:val="24"/>
              </w:rPr>
            </w:pPr>
            <w:r>
              <w:rPr>
                <w:bCs/>
                <w:sz w:val="24"/>
              </w:rPr>
              <w:t>V</w:t>
            </w:r>
          </w:p>
        </w:tc>
        <w:tc>
          <w:tcPr>
            <w:tcW w:w="2877" w:type="dxa"/>
            <w:vAlign w:val="center"/>
          </w:tcPr>
          <w:p w14:paraId="3D29609B" w14:textId="3B4FE6CC" w:rsidR="006646E1" w:rsidRDefault="006646E1" w:rsidP="006646E1">
            <w:pPr>
              <w:rPr>
                <w:spacing w:val="-4"/>
                <w:szCs w:val="26"/>
                <w:lang w:val="pt-BR"/>
              </w:rPr>
            </w:pPr>
            <w:r>
              <w:rPr>
                <w:spacing w:val="-4"/>
                <w:szCs w:val="26"/>
                <w:lang w:val="pt-BR"/>
              </w:rPr>
              <w:t>Đất khu sửa chữa</w:t>
            </w:r>
          </w:p>
        </w:tc>
        <w:tc>
          <w:tcPr>
            <w:tcW w:w="992" w:type="dxa"/>
            <w:vAlign w:val="center"/>
          </w:tcPr>
          <w:p w14:paraId="776BF4F8" w14:textId="77777777" w:rsidR="006646E1" w:rsidRPr="00856ED7" w:rsidRDefault="006646E1" w:rsidP="006646E1">
            <w:pPr>
              <w:jc w:val="center"/>
              <w:rPr>
                <w:bCs/>
                <w:sz w:val="24"/>
              </w:rPr>
            </w:pPr>
          </w:p>
        </w:tc>
        <w:tc>
          <w:tcPr>
            <w:tcW w:w="1264" w:type="dxa"/>
            <w:vAlign w:val="center"/>
          </w:tcPr>
          <w:p w14:paraId="03A1C60F" w14:textId="06BF00EC" w:rsidR="006646E1" w:rsidRDefault="006646E1" w:rsidP="006646E1">
            <w:pPr>
              <w:jc w:val="center"/>
              <w:rPr>
                <w:bCs/>
                <w:sz w:val="24"/>
              </w:rPr>
            </w:pPr>
            <w:r>
              <w:rPr>
                <w:bCs/>
                <w:sz w:val="24"/>
              </w:rPr>
              <w:t>1,163</w:t>
            </w:r>
          </w:p>
        </w:tc>
        <w:tc>
          <w:tcPr>
            <w:tcW w:w="1602" w:type="dxa"/>
            <w:vAlign w:val="center"/>
          </w:tcPr>
          <w:p w14:paraId="7037D994" w14:textId="5CE728E1" w:rsidR="006646E1" w:rsidRPr="00856ED7" w:rsidRDefault="006646E1" w:rsidP="006646E1">
            <w:pPr>
              <w:jc w:val="center"/>
              <w:rPr>
                <w:bCs/>
                <w:sz w:val="24"/>
              </w:rPr>
            </w:pPr>
            <w:r>
              <w:rPr>
                <w:bCs/>
                <w:sz w:val="24"/>
              </w:rPr>
              <w:t>140</w:t>
            </w:r>
          </w:p>
        </w:tc>
        <w:tc>
          <w:tcPr>
            <w:tcW w:w="1618" w:type="dxa"/>
            <w:vAlign w:val="center"/>
          </w:tcPr>
          <w:p w14:paraId="29A30272" w14:textId="2EE802CD" w:rsidR="006646E1" w:rsidRDefault="006646E1" w:rsidP="006646E1">
            <w:pPr>
              <w:jc w:val="center"/>
              <w:rPr>
                <w:bCs/>
                <w:sz w:val="24"/>
              </w:rPr>
            </w:pPr>
            <w:r>
              <w:rPr>
                <w:bCs/>
                <w:sz w:val="24"/>
              </w:rPr>
              <w:t>162,8</w:t>
            </w:r>
          </w:p>
        </w:tc>
      </w:tr>
      <w:tr w:rsidR="006646E1" w:rsidRPr="00856ED7" w14:paraId="783E29A6" w14:textId="77777777" w:rsidTr="003E504D">
        <w:trPr>
          <w:trHeight w:val="452"/>
        </w:trPr>
        <w:tc>
          <w:tcPr>
            <w:tcW w:w="719" w:type="dxa"/>
            <w:vAlign w:val="center"/>
          </w:tcPr>
          <w:p w14:paraId="7722E463" w14:textId="3C59E85B" w:rsidR="006646E1" w:rsidRPr="00856ED7" w:rsidRDefault="00304ABA" w:rsidP="006646E1">
            <w:pPr>
              <w:ind w:left="360" w:hanging="360"/>
              <w:jc w:val="center"/>
              <w:rPr>
                <w:bCs/>
                <w:sz w:val="24"/>
              </w:rPr>
            </w:pPr>
            <w:r>
              <w:rPr>
                <w:bCs/>
                <w:sz w:val="24"/>
              </w:rPr>
              <w:t>VI</w:t>
            </w:r>
          </w:p>
        </w:tc>
        <w:tc>
          <w:tcPr>
            <w:tcW w:w="2877" w:type="dxa"/>
            <w:vAlign w:val="center"/>
          </w:tcPr>
          <w:p w14:paraId="10A0AA3F" w14:textId="03130DC4" w:rsidR="006646E1" w:rsidRDefault="006646E1" w:rsidP="006646E1">
            <w:pPr>
              <w:rPr>
                <w:spacing w:val="-4"/>
                <w:szCs w:val="26"/>
                <w:lang w:val="pt-BR"/>
              </w:rPr>
            </w:pPr>
            <w:r>
              <w:rPr>
                <w:spacing w:val="-4"/>
                <w:szCs w:val="26"/>
                <w:lang w:val="pt-BR"/>
              </w:rPr>
              <w:t>Đất khu điều hành</w:t>
            </w:r>
          </w:p>
        </w:tc>
        <w:tc>
          <w:tcPr>
            <w:tcW w:w="992" w:type="dxa"/>
            <w:vAlign w:val="center"/>
          </w:tcPr>
          <w:p w14:paraId="7EAFE529" w14:textId="77777777" w:rsidR="006646E1" w:rsidRPr="00856ED7" w:rsidRDefault="006646E1" w:rsidP="006646E1">
            <w:pPr>
              <w:jc w:val="center"/>
              <w:rPr>
                <w:bCs/>
                <w:sz w:val="24"/>
              </w:rPr>
            </w:pPr>
          </w:p>
        </w:tc>
        <w:tc>
          <w:tcPr>
            <w:tcW w:w="1264" w:type="dxa"/>
            <w:vAlign w:val="center"/>
          </w:tcPr>
          <w:p w14:paraId="3CF75187" w14:textId="121D3156" w:rsidR="006646E1" w:rsidRDefault="006646E1" w:rsidP="006646E1">
            <w:pPr>
              <w:jc w:val="center"/>
              <w:rPr>
                <w:bCs/>
                <w:sz w:val="24"/>
              </w:rPr>
            </w:pPr>
            <w:r>
              <w:rPr>
                <w:bCs/>
                <w:sz w:val="24"/>
              </w:rPr>
              <w:t>0,167</w:t>
            </w:r>
          </w:p>
        </w:tc>
        <w:tc>
          <w:tcPr>
            <w:tcW w:w="1602" w:type="dxa"/>
            <w:vAlign w:val="center"/>
          </w:tcPr>
          <w:p w14:paraId="76FF76CA" w14:textId="0E05D7E2" w:rsidR="006646E1" w:rsidRPr="00856ED7" w:rsidRDefault="006646E1" w:rsidP="006646E1">
            <w:pPr>
              <w:jc w:val="center"/>
              <w:rPr>
                <w:bCs/>
                <w:sz w:val="24"/>
              </w:rPr>
            </w:pPr>
            <w:r>
              <w:rPr>
                <w:bCs/>
                <w:sz w:val="24"/>
              </w:rPr>
              <w:t>120</w:t>
            </w:r>
          </w:p>
        </w:tc>
        <w:tc>
          <w:tcPr>
            <w:tcW w:w="1618" w:type="dxa"/>
            <w:vAlign w:val="center"/>
          </w:tcPr>
          <w:p w14:paraId="417D1FEA" w14:textId="7A3CFBBC" w:rsidR="006646E1" w:rsidRDefault="006646E1" w:rsidP="006646E1">
            <w:pPr>
              <w:jc w:val="center"/>
              <w:rPr>
                <w:bCs/>
                <w:sz w:val="24"/>
              </w:rPr>
            </w:pPr>
            <w:r>
              <w:rPr>
                <w:bCs/>
                <w:sz w:val="24"/>
              </w:rPr>
              <w:t>20,0</w:t>
            </w:r>
          </w:p>
        </w:tc>
      </w:tr>
      <w:tr w:rsidR="006646E1" w:rsidRPr="00856ED7" w14:paraId="1D4D0F15" w14:textId="77777777" w:rsidTr="003E504D">
        <w:trPr>
          <w:trHeight w:val="452"/>
        </w:trPr>
        <w:tc>
          <w:tcPr>
            <w:tcW w:w="719" w:type="dxa"/>
            <w:vAlign w:val="center"/>
          </w:tcPr>
          <w:p w14:paraId="696BCCA6" w14:textId="48A00562" w:rsidR="006646E1" w:rsidRPr="00856ED7" w:rsidRDefault="00304ABA" w:rsidP="006646E1">
            <w:pPr>
              <w:ind w:left="360" w:hanging="360"/>
              <w:jc w:val="center"/>
              <w:rPr>
                <w:bCs/>
                <w:sz w:val="24"/>
              </w:rPr>
            </w:pPr>
            <w:r>
              <w:rPr>
                <w:bCs/>
                <w:sz w:val="24"/>
              </w:rPr>
              <w:t>VII</w:t>
            </w:r>
          </w:p>
        </w:tc>
        <w:tc>
          <w:tcPr>
            <w:tcW w:w="2877" w:type="dxa"/>
            <w:vAlign w:val="center"/>
          </w:tcPr>
          <w:p w14:paraId="6796E700" w14:textId="3D1B9D33" w:rsidR="006646E1" w:rsidRPr="00856ED7" w:rsidRDefault="006646E1" w:rsidP="006646E1">
            <w:pPr>
              <w:rPr>
                <w:bCs/>
                <w:sz w:val="24"/>
              </w:rPr>
            </w:pPr>
            <w:r w:rsidRPr="00856ED7">
              <w:rPr>
                <w:spacing w:val="-4"/>
                <w:szCs w:val="26"/>
                <w:lang w:val="pt-BR"/>
              </w:rPr>
              <w:t>Đấ</w:t>
            </w:r>
            <w:r>
              <w:rPr>
                <w:spacing w:val="-4"/>
                <w:szCs w:val="26"/>
                <w:lang w:val="pt-BR"/>
              </w:rPr>
              <w:t>t khu hậu cần cảng cá</w:t>
            </w:r>
          </w:p>
        </w:tc>
        <w:tc>
          <w:tcPr>
            <w:tcW w:w="992" w:type="dxa"/>
            <w:vAlign w:val="center"/>
          </w:tcPr>
          <w:p w14:paraId="2328DE04" w14:textId="77777777" w:rsidR="006646E1" w:rsidRPr="00856ED7" w:rsidRDefault="006646E1" w:rsidP="006646E1">
            <w:pPr>
              <w:jc w:val="center"/>
              <w:rPr>
                <w:bCs/>
                <w:sz w:val="24"/>
              </w:rPr>
            </w:pPr>
          </w:p>
        </w:tc>
        <w:tc>
          <w:tcPr>
            <w:tcW w:w="1264" w:type="dxa"/>
            <w:vAlign w:val="center"/>
          </w:tcPr>
          <w:p w14:paraId="71DA1252" w14:textId="2712AE86" w:rsidR="006646E1" w:rsidRPr="00856ED7" w:rsidRDefault="006646E1" w:rsidP="006646E1">
            <w:pPr>
              <w:jc w:val="center"/>
              <w:rPr>
                <w:bCs/>
                <w:sz w:val="24"/>
              </w:rPr>
            </w:pPr>
            <w:r>
              <w:rPr>
                <w:bCs/>
                <w:sz w:val="24"/>
              </w:rPr>
              <w:t>14,121</w:t>
            </w:r>
          </w:p>
        </w:tc>
        <w:tc>
          <w:tcPr>
            <w:tcW w:w="1602" w:type="dxa"/>
            <w:vAlign w:val="center"/>
          </w:tcPr>
          <w:p w14:paraId="55FDCFF2" w14:textId="758FD3A0" w:rsidR="006646E1" w:rsidRPr="00856ED7" w:rsidRDefault="006646E1" w:rsidP="006646E1">
            <w:pPr>
              <w:jc w:val="center"/>
              <w:rPr>
                <w:bCs/>
                <w:sz w:val="24"/>
              </w:rPr>
            </w:pPr>
            <w:r>
              <w:rPr>
                <w:bCs/>
                <w:sz w:val="24"/>
              </w:rPr>
              <w:t>100</w:t>
            </w:r>
          </w:p>
        </w:tc>
        <w:tc>
          <w:tcPr>
            <w:tcW w:w="1618" w:type="dxa"/>
            <w:vAlign w:val="center"/>
          </w:tcPr>
          <w:p w14:paraId="051F5002" w14:textId="17D8DC89" w:rsidR="006646E1" w:rsidRPr="00856ED7" w:rsidRDefault="006646E1" w:rsidP="006646E1">
            <w:pPr>
              <w:jc w:val="center"/>
              <w:rPr>
                <w:bCs/>
                <w:sz w:val="24"/>
              </w:rPr>
            </w:pPr>
            <w:r>
              <w:rPr>
                <w:bCs/>
                <w:sz w:val="24"/>
              </w:rPr>
              <w:t>1.412,1</w:t>
            </w:r>
          </w:p>
        </w:tc>
      </w:tr>
      <w:tr w:rsidR="006646E1" w:rsidRPr="00856ED7" w14:paraId="11576BD4" w14:textId="77777777" w:rsidTr="003E504D">
        <w:trPr>
          <w:trHeight w:val="452"/>
        </w:trPr>
        <w:tc>
          <w:tcPr>
            <w:tcW w:w="719" w:type="dxa"/>
            <w:vAlign w:val="center"/>
          </w:tcPr>
          <w:p w14:paraId="30484E81" w14:textId="78A8245E" w:rsidR="006646E1" w:rsidRPr="00856ED7" w:rsidRDefault="00304ABA" w:rsidP="006646E1">
            <w:pPr>
              <w:ind w:left="360" w:hanging="360"/>
              <w:jc w:val="center"/>
              <w:rPr>
                <w:bCs/>
                <w:sz w:val="24"/>
              </w:rPr>
            </w:pPr>
            <w:r>
              <w:rPr>
                <w:bCs/>
                <w:sz w:val="24"/>
              </w:rPr>
              <w:t>VIII</w:t>
            </w:r>
          </w:p>
        </w:tc>
        <w:tc>
          <w:tcPr>
            <w:tcW w:w="2877" w:type="dxa"/>
            <w:vAlign w:val="center"/>
          </w:tcPr>
          <w:p w14:paraId="60F87557" w14:textId="1F8C851B" w:rsidR="006646E1" w:rsidRPr="00856ED7" w:rsidRDefault="006646E1" w:rsidP="006646E1">
            <w:pPr>
              <w:rPr>
                <w:bCs/>
                <w:sz w:val="24"/>
              </w:rPr>
            </w:pPr>
            <w:r w:rsidRPr="00856ED7">
              <w:rPr>
                <w:spacing w:val="-4"/>
                <w:szCs w:val="26"/>
                <w:lang w:val="pt-BR"/>
              </w:rPr>
              <w:t xml:space="preserve">Đất </w:t>
            </w:r>
            <w:r>
              <w:rPr>
                <w:spacing w:val="-4"/>
                <w:szCs w:val="26"/>
                <w:lang w:val="pt-BR"/>
              </w:rPr>
              <w:t>khu sản xuất</w:t>
            </w:r>
          </w:p>
        </w:tc>
        <w:tc>
          <w:tcPr>
            <w:tcW w:w="992" w:type="dxa"/>
            <w:vAlign w:val="center"/>
          </w:tcPr>
          <w:p w14:paraId="36BA7993" w14:textId="77777777" w:rsidR="006646E1" w:rsidRPr="00856ED7" w:rsidRDefault="006646E1" w:rsidP="006646E1">
            <w:pPr>
              <w:jc w:val="center"/>
              <w:rPr>
                <w:bCs/>
                <w:sz w:val="24"/>
              </w:rPr>
            </w:pPr>
          </w:p>
        </w:tc>
        <w:tc>
          <w:tcPr>
            <w:tcW w:w="1264" w:type="dxa"/>
            <w:vAlign w:val="center"/>
          </w:tcPr>
          <w:p w14:paraId="2AD6D69E" w14:textId="0FA0D8BC" w:rsidR="006646E1" w:rsidRPr="00856ED7" w:rsidRDefault="006646E1" w:rsidP="006646E1">
            <w:pPr>
              <w:jc w:val="center"/>
              <w:rPr>
                <w:bCs/>
                <w:sz w:val="24"/>
              </w:rPr>
            </w:pPr>
            <w:r>
              <w:rPr>
                <w:bCs/>
                <w:sz w:val="24"/>
              </w:rPr>
              <w:t>1,334</w:t>
            </w:r>
          </w:p>
        </w:tc>
        <w:tc>
          <w:tcPr>
            <w:tcW w:w="1602" w:type="dxa"/>
            <w:vAlign w:val="center"/>
          </w:tcPr>
          <w:p w14:paraId="0EF4398D" w14:textId="29FDE1E8" w:rsidR="006646E1" w:rsidRPr="00856ED7" w:rsidRDefault="006646E1" w:rsidP="006646E1">
            <w:pPr>
              <w:jc w:val="center"/>
              <w:rPr>
                <w:bCs/>
                <w:sz w:val="24"/>
              </w:rPr>
            </w:pPr>
            <w:r>
              <w:rPr>
                <w:bCs/>
                <w:sz w:val="24"/>
              </w:rPr>
              <w:t>14</w:t>
            </w:r>
            <w:r w:rsidRPr="00856ED7">
              <w:rPr>
                <w:bCs/>
                <w:sz w:val="24"/>
              </w:rPr>
              <w:t>0</w:t>
            </w:r>
          </w:p>
        </w:tc>
        <w:tc>
          <w:tcPr>
            <w:tcW w:w="1618" w:type="dxa"/>
            <w:vAlign w:val="center"/>
          </w:tcPr>
          <w:p w14:paraId="4A509B02" w14:textId="317337FF" w:rsidR="006646E1" w:rsidRPr="00856ED7" w:rsidRDefault="006646E1" w:rsidP="006646E1">
            <w:pPr>
              <w:jc w:val="center"/>
              <w:rPr>
                <w:bCs/>
                <w:sz w:val="24"/>
              </w:rPr>
            </w:pPr>
            <w:r>
              <w:rPr>
                <w:bCs/>
                <w:sz w:val="24"/>
              </w:rPr>
              <w:t>186,8</w:t>
            </w:r>
          </w:p>
        </w:tc>
      </w:tr>
      <w:tr w:rsidR="006646E1" w:rsidRPr="00856ED7" w14:paraId="26EEC14C" w14:textId="77777777" w:rsidTr="003E504D">
        <w:trPr>
          <w:trHeight w:val="422"/>
        </w:trPr>
        <w:tc>
          <w:tcPr>
            <w:tcW w:w="719" w:type="dxa"/>
            <w:vAlign w:val="center"/>
          </w:tcPr>
          <w:p w14:paraId="61D05E29" w14:textId="77777777" w:rsidR="006646E1" w:rsidRPr="00856ED7" w:rsidRDefault="006646E1" w:rsidP="006646E1">
            <w:pPr>
              <w:jc w:val="center"/>
              <w:rPr>
                <w:bCs/>
                <w:sz w:val="24"/>
              </w:rPr>
            </w:pPr>
          </w:p>
        </w:tc>
        <w:tc>
          <w:tcPr>
            <w:tcW w:w="2877" w:type="dxa"/>
            <w:vAlign w:val="center"/>
          </w:tcPr>
          <w:p w14:paraId="11B922F0" w14:textId="77777777" w:rsidR="006646E1" w:rsidRPr="00856ED7" w:rsidRDefault="006646E1" w:rsidP="006646E1">
            <w:pPr>
              <w:rPr>
                <w:bCs/>
                <w:sz w:val="24"/>
              </w:rPr>
            </w:pPr>
            <w:r w:rsidRPr="00856ED7">
              <w:rPr>
                <w:bCs/>
                <w:sz w:val="24"/>
              </w:rPr>
              <w:t>Tổng công suất điện cần cấp cho các khu cảng</w:t>
            </w:r>
          </w:p>
        </w:tc>
        <w:tc>
          <w:tcPr>
            <w:tcW w:w="992" w:type="dxa"/>
            <w:vAlign w:val="center"/>
          </w:tcPr>
          <w:p w14:paraId="067E1514" w14:textId="0092121D" w:rsidR="006646E1" w:rsidRPr="00856ED7" w:rsidRDefault="006646E1" w:rsidP="006646E1">
            <w:pPr>
              <w:jc w:val="center"/>
              <w:rPr>
                <w:bCs/>
                <w:sz w:val="24"/>
              </w:rPr>
            </w:pPr>
          </w:p>
        </w:tc>
        <w:tc>
          <w:tcPr>
            <w:tcW w:w="1264" w:type="dxa"/>
            <w:vAlign w:val="center"/>
          </w:tcPr>
          <w:p w14:paraId="2DFB431C" w14:textId="58D50E4A" w:rsidR="006646E1" w:rsidRPr="00856ED7" w:rsidRDefault="006646E1" w:rsidP="006646E1">
            <w:pPr>
              <w:jc w:val="center"/>
              <w:rPr>
                <w:bCs/>
                <w:sz w:val="24"/>
              </w:rPr>
            </w:pPr>
          </w:p>
        </w:tc>
        <w:tc>
          <w:tcPr>
            <w:tcW w:w="1602" w:type="dxa"/>
            <w:vAlign w:val="center"/>
          </w:tcPr>
          <w:p w14:paraId="1B4A4E68" w14:textId="31B71CB5" w:rsidR="006646E1" w:rsidRPr="00856ED7" w:rsidRDefault="006646E1" w:rsidP="006646E1">
            <w:pPr>
              <w:jc w:val="center"/>
              <w:rPr>
                <w:bCs/>
                <w:sz w:val="24"/>
              </w:rPr>
            </w:pPr>
          </w:p>
        </w:tc>
        <w:tc>
          <w:tcPr>
            <w:tcW w:w="1618" w:type="dxa"/>
            <w:vAlign w:val="center"/>
          </w:tcPr>
          <w:p w14:paraId="0CAEBF54" w14:textId="6F415499" w:rsidR="006646E1" w:rsidRPr="00856ED7" w:rsidRDefault="006646E1" w:rsidP="006646E1">
            <w:pPr>
              <w:jc w:val="center"/>
              <w:rPr>
                <w:bCs/>
                <w:sz w:val="24"/>
              </w:rPr>
            </w:pPr>
            <w:r>
              <w:rPr>
                <w:bCs/>
                <w:sz w:val="24"/>
              </w:rPr>
              <w:t>1.854,3</w:t>
            </w:r>
          </w:p>
        </w:tc>
      </w:tr>
    </w:tbl>
    <w:p w14:paraId="307A5AE6" w14:textId="662A2A4C" w:rsidR="00B878CA" w:rsidRPr="00856ED7" w:rsidRDefault="00B878CA" w:rsidP="00B878CA">
      <w:pPr>
        <w:spacing w:before="120" w:after="120" w:line="320" w:lineRule="atLeast"/>
        <w:rPr>
          <w:lang w:val="pt-BR"/>
        </w:rPr>
      </w:pPr>
      <w:r w:rsidRPr="00856ED7">
        <w:rPr>
          <w:lang w:val="pt-BR"/>
        </w:rPr>
        <w:t>Từ bảng tính toán công suất trên ta tính công suất biểu kiến cần cấp cho cả</w:t>
      </w:r>
      <w:r w:rsidR="00995797">
        <w:rPr>
          <w:lang w:val="pt-BR"/>
        </w:rPr>
        <w:t>ng</w:t>
      </w:r>
      <w:r w:rsidRPr="00856ED7">
        <w:rPr>
          <w:lang w:val="pt-BR"/>
        </w:rPr>
        <w:t xml:space="preserve"> như sau.</w:t>
      </w:r>
    </w:p>
    <w:p w14:paraId="60FDFEAC" w14:textId="77777777" w:rsidR="00B878CA" w:rsidRPr="00856ED7" w:rsidRDefault="00B878CA" w:rsidP="00B878CA">
      <w:pPr>
        <w:spacing w:before="120" w:after="120" w:line="320" w:lineRule="atLeast"/>
        <w:rPr>
          <w:szCs w:val="28"/>
          <w:lang w:val="pt-BR"/>
        </w:rPr>
      </w:pPr>
      <w:r w:rsidRPr="00856ED7">
        <w:rPr>
          <w:szCs w:val="28"/>
          <w:lang w:val="pt-BR"/>
        </w:rPr>
        <w:t xml:space="preserve">Công suất biểu kiến: </w:t>
      </w:r>
    </w:p>
    <w:p w14:paraId="0B1FF384" w14:textId="3E630F02" w:rsidR="00B878CA" w:rsidRPr="00856ED7" w:rsidRDefault="00B878CA" w:rsidP="00B878CA">
      <w:pPr>
        <w:tabs>
          <w:tab w:val="left" w:pos="5515"/>
        </w:tabs>
        <w:spacing w:before="120" w:after="120" w:line="320" w:lineRule="atLeast"/>
        <w:rPr>
          <w:szCs w:val="28"/>
          <w:lang w:val="pt-BR"/>
        </w:rPr>
      </w:pPr>
      <m:oMathPara>
        <m:oMath>
          <m:r>
            <w:rPr>
              <w:rFonts w:ascii="Cambria Math" w:hAnsi="Cambria Math"/>
              <w:szCs w:val="28"/>
              <w:lang w:val="pt-BR"/>
            </w:rPr>
            <m:t>Stt=</m:t>
          </m:r>
          <m:f>
            <m:fPr>
              <m:ctrlPr>
                <w:rPr>
                  <w:rFonts w:ascii="Cambria Math" w:hAnsi="Cambria Math"/>
                  <w:i/>
                  <w:szCs w:val="28"/>
                  <w:lang w:val="pt-BR"/>
                </w:rPr>
              </m:ctrlPr>
            </m:fPr>
            <m:num>
              <m:r>
                <w:rPr>
                  <w:rFonts w:ascii="Cambria Math" w:hAnsi="Cambria Math"/>
                  <w:szCs w:val="28"/>
                  <w:lang w:val="pt-BR"/>
                </w:rPr>
                <m:t>1,1*Ptt*0,85</m:t>
              </m:r>
            </m:num>
            <m:den>
              <m:r>
                <w:rPr>
                  <w:rFonts w:ascii="Cambria Math" w:hAnsi="Cambria Math"/>
                  <w:szCs w:val="28"/>
                  <w:lang w:val="pt-BR"/>
                </w:rPr>
                <m:t>Cos φ</m:t>
              </m:r>
            </m:den>
          </m:f>
          <m:r>
            <w:rPr>
              <w:rFonts w:ascii="Cambria Math" w:hAnsi="Cambria Math"/>
              <w:szCs w:val="28"/>
              <w:lang w:val="pt-BR"/>
            </w:rPr>
            <m:t>=</m:t>
          </m:r>
          <m:f>
            <m:fPr>
              <m:ctrlPr>
                <w:rPr>
                  <w:rFonts w:ascii="Cambria Math" w:hAnsi="Cambria Math"/>
                  <w:i/>
                  <w:szCs w:val="28"/>
                  <w:lang w:val="pt-BR"/>
                </w:rPr>
              </m:ctrlPr>
            </m:fPr>
            <m:num>
              <m:r>
                <w:rPr>
                  <w:rFonts w:ascii="Cambria Math" w:hAnsi="Cambria Math"/>
                  <w:szCs w:val="28"/>
                  <w:lang w:val="pt-BR"/>
                </w:rPr>
                <m:t>1,1*1.854,3*0,85</m:t>
              </m:r>
            </m:num>
            <m:den>
              <m:r>
                <w:rPr>
                  <w:rFonts w:ascii="Cambria Math" w:hAnsi="Cambria Math"/>
                  <w:szCs w:val="28"/>
                  <w:lang w:val="pt-BR"/>
                </w:rPr>
                <m:t>0,8</m:t>
              </m:r>
            </m:den>
          </m:f>
          <m:r>
            <w:rPr>
              <w:rFonts w:ascii="Cambria Math" w:hAnsi="Cambria Math"/>
              <w:szCs w:val="28"/>
              <w:lang w:val="pt-BR"/>
            </w:rPr>
            <m:t>=2.167,2 KVA</m:t>
          </m:r>
        </m:oMath>
      </m:oMathPara>
    </w:p>
    <w:p w14:paraId="63CDB910" w14:textId="77777777" w:rsidR="00B878CA" w:rsidRPr="00856ED7" w:rsidRDefault="00B878CA" w:rsidP="00B878CA">
      <w:pPr>
        <w:spacing w:before="120" w:after="120" w:line="320" w:lineRule="atLeast"/>
        <w:rPr>
          <w:szCs w:val="28"/>
          <w:lang w:val="pt-BR"/>
        </w:rPr>
      </w:pPr>
      <w:r w:rsidRPr="00856ED7">
        <w:rPr>
          <w:szCs w:val="28"/>
          <w:lang w:val="pt-BR"/>
        </w:rPr>
        <w:t>Trong đó:</w:t>
      </w:r>
    </w:p>
    <w:p w14:paraId="664177CC" w14:textId="77777777" w:rsidR="00B878CA" w:rsidRPr="00856ED7" w:rsidRDefault="00B878CA" w:rsidP="00B878CA">
      <w:pPr>
        <w:spacing w:before="120" w:after="120" w:line="320" w:lineRule="atLeast"/>
        <w:ind w:left="720" w:firstLine="720"/>
        <w:rPr>
          <w:szCs w:val="28"/>
          <w:lang w:val="pt-BR"/>
        </w:rPr>
      </w:pPr>
      <w:r w:rsidRPr="00856ED7">
        <w:rPr>
          <w:szCs w:val="28"/>
          <w:lang w:val="pt-BR"/>
        </w:rPr>
        <w:t>+ Hệ số dự phòng Kdp= 1,1.</w:t>
      </w:r>
      <w:bookmarkStart w:id="4" w:name="_GoBack"/>
      <w:bookmarkEnd w:id="4"/>
    </w:p>
    <w:p w14:paraId="789DB6E8" w14:textId="233EC11D" w:rsidR="00B878CA" w:rsidRPr="00856ED7" w:rsidRDefault="00B878CA" w:rsidP="00B878CA">
      <w:pPr>
        <w:spacing w:before="120" w:after="120" w:line="320" w:lineRule="atLeast"/>
        <w:ind w:left="720" w:firstLine="720"/>
        <w:rPr>
          <w:szCs w:val="28"/>
          <w:lang w:val="pt-BR"/>
        </w:rPr>
      </w:pPr>
      <w:r w:rsidRPr="00856ED7">
        <w:rPr>
          <w:szCs w:val="28"/>
          <w:lang w:val="pt-BR"/>
        </w:rPr>
        <w:t xml:space="preserve">+ Hệ số cos </w:t>
      </w:r>
      <w:r w:rsidRPr="00856ED7">
        <w:rPr>
          <w:szCs w:val="28"/>
          <w:lang w:val="pt-BR"/>
        </w:rPr>
        <w:sym w:font="Symbol" w:char="F06A"/>
      </w:r>
      <w:r w:rsidRPr="00856ED7">
        <w:rPr>
          <w:szCs w:val="28"/>
          <w:lang w:val="pt-BR"/>
        </w:rPr>
        <w:t xml:space="preserve"> = 0,</w:t>
      </w:r>
      <w:r w:rsidR="00BB5544" w:rsidRPr="00856ED7">
        <w:rPr>
          <w:szCs w:val="28"/>
          <w:lang w:val="pt-BR"/>
        </w:rPr>
        <w:t>8</w:t>
      </w:r>
    </w:p>
    <w:p w14:paraId="557ECE67" w14:textId="5790BC34" w:rsidR="00B878CA" w:rsidRPr="00856ED7" w:rsidRDefault="00B878CA" w:rsidP="00B878CA">
      <w:pPr>
        <w:tabs>
          <w:tab w:val="left" w:pos="5515"/>
        </w:tabs>
        <w:spacing w:before="120" w:after="120" w:line="320" w:lineRule="atLeast"/>
        <w:ind w:firstLine="357"/>
        <w:rPr>
          <w:szCs w:val="28"/>
          <w:lang w:val="pt-BR"/>
        </w:rPr>
      </w:pPr>
      <w:r w:rsidRPr="00856ED7">
        <w:rPr>
          <w:szCs w:val="28"/>
          <w:lang w:val="pt-BR"/>
        </w:rPr>
        <w:t xml:space="preserve">                 + Hệ số sử dụng đồng thời Kđt = 0,</w:t>
      </w:r>
      <w:r w:rsidR="00BB5544" w:rsidRPr="00856ED7">
        <w:rPr>
          <w:szCs w:val="28"/>
          <w:lang w:val="pt-BR"/>
        </w:rPr>
        <w:t>8</w:t>
      </w:r>
      <w:r w:rsidR="006646E1">
        <w:rPr>
          <w:szCs w:val="28"/>
          <w:lang w:val="pt-BR"/>
        </w:rPr>
        <w:t>5</w:t>
      </w:r>
    </w:p>
    <w:p w14:paraId="7CC12373" w14:textId="51CE21CF" w:rsidR="00B878CA" w:rsidRPr="00856ED7" w:rsidRDefault="00B878CA" w:rsidP="00B878CA">
      <w:pPr>
        <w:tabs>
          <w:tab w:val="left" w:pos="5515"/>
        </w:tabs>
        <w:spacing w:before="120" w:after="120" w:line="320" w:lineRule="atLeast"/>
        <w:rPr>
          <w:szCs w:val="28"/>
          <w:lang w:val="pt-BR"/>
        </w:rPr>
      </w:pPr>
      <w:r w:rsidRPr="00856ED7">
        <w:rPr>
          <w:szCs w:val="28"/>
          <w:lang w:val="pt-BR"/>
        </w:rPr>
        <w:t>Từ bảng tính toán công suất trên cần xây dự</w:t>
      </w:r>
      <w:r w:rsidR="00995797">
        <w:rPr>
          <w:szCs w:val="28"/>
          <w:lang w:val="pt-BR"/>
        </w:rPr>
        <w:t>ng 03</w:t>
      </w:r>
      <w:r w:rsidRPr="00856ED7">
        <w:rPr>
          <w:szCs w:val="28"/>
          <w:lang w:val="pt-BR"/>
        </w:rPr>
        <w:t xml:space="preserve"> trạm biến áp để cấp điện cho các khu vực phụ tải như sau:</w:t>
      </w:r>
    </w:p>
    <w:p w14:paraId="1879F169" w14:textId="2BD4CAB4" w:rsidR="00B878CA" w:rsidRPr="00856ED7" w:rsidRDefault="00B878CA" w:rsidP="00B878CA">
      <w:pPr>
        <w:tabs>
          <w:tab w:val="left" w:pos="5515"/>
        </w:tabs>
        <w:spacing w:before="120" w:after="120" w:line="320" w:lineRule="atLeast"/>
        <w:rPr>
          <w:szCs w:val="28"/>
          <w:lang w:val="pt-BR"/>
        </w:rPr>
      </w:pPr>
      <w:r w:rsidRPr="00856ED7">
        <w:rPr>
          <w:szCs w:val="28"/>
          <w:lang w:val="pt-BR"/>
        </w:rPr>
        <w:t xml:space="preserve">+ Trạm biến áp số 1 công suất </w:t>
      </w:r>
      <w:r w:rsidR="00995797">
        <w:rPr>
          <w:szCs w:val="28"/>
          <w:lang w:val="pt-BR"/>
        </w:rPr>
        <w:t>63</w:t>
      </w:r>
      <w:r w:rsidR="00BB5544" w:rsidRPr="00856ED7">
        <w:rPr>
          <w:szCs w:val="28"/>
          <w:lang w:val="pt-BR"/>
        </w:rPr>
        <w:t>0</w:t>
      </w:r>
      <w:r w:rsidRPr="00856ED7">
        <w:rPr>
          <w:szCs w:val="28"/>
          <w:lang w:val="pt-BR"/>
        </w:rPr>
        <w:t xml:space="preserve">KVA,22/0.4KV cấp điện cho </w:t>
      </w:r>
      <w:r w:rsidR="00A011ED">
        <w:rPr>
          <w:szCs w:val="28"/>
          <w:lang w:val="pt-BR"/>
        </w:rPr>
        <w:t>khu sản xuất, sửa chữa, hạ tầng kỹ thuật, khu điều hành..</w:t>
      </w:r>
      <w:r w:rsidRPr="00856ED7">
        <w:rPr>
          <w:szCs w:val="28"/>
          <w:lang w:val="pt-BR"/>
        </w:rPr>
        <w:t>.</w:t>
      </w:r>
    </w:p>
    <w:p w14:paraId="192EFBB9" w14:textId="568EFCC3" w:rsidR="00B878CA" w:rsidRPr="00856ED7" w:rsidRDefault="00B878CA" w:rsidP="00B878CA">
      <w:pPr>
        <w:tabs>
          <w:tab w:val="left" w:pos="5515"/>
        </w:tabs>
        <w:spacing w:before="120" w:after="120" w:line="320" w:lineRule="atLeast"/>
        <w:rPr>
          <w:szCs w:val="28"/>
          <w:lang w:val="pt-BR"/>
        </w:rPr>
      </w:pPr>
      <w:r w:rsidRPr="00856ED7">
        <w:rPr>
          <w:szCs w:val="28"/>
          <w:lang w:val="pt-BR"/>
        </w:rPr>
        <w:t>+ Trạm biến áp số 2 công suất 1</w:t>
      </w:r>
      <w:r w:rsidR="00995797">
        <w:rPr>
          <w:szCs w:val="28"/>
          <w:lang w:val="pt-BR"/>
        </w:rPr>
        <w:t>25</w:t>
      </w:r>
      <w:r w:rsidRPr="00856ED7">
        <w:rPr>
          <w:szCs w:val="28"/>
          <w:lang w:val="pt-BR"/>
        </w:rPr>
        <w:t xml:space="preserve">0KVA,22/0.4KV cấp điện cho </w:t>
      </w:r>
      <w:r w:rsidR="00995797">
        <w:rPr>
          <w:szCs w:val="28"/>
          <w:lang w:val="pt-BR"/>
        </w:rPr>
        <w:t xml:space="preserve">khu </w:t>
      </w:r>
      <w:r w:rsidR="00A011ED">
        <w:rPr>
          <w:spacing w:val="-4"/>
          <w:szCs w:val="26"/>
          <w:lang w:val="pt-BR"/>
        </w:rPr>
        <w:t>hậu cần cảng cá</w:t>
      </w:r>
      <w:r w:rsidRPr="00856ED7">
        <w:rPr>
          <w:szCs w:val="28"/>
          <w:lang w:val="pt-BR"/>
        </w:rPr>
        <w:t>.</w:t>
      </w:r>
    </w:p>
    <w:p w14:paraId="4A87CCF8" w14:textId="72056DD0" w:rsidR="003D4CFA" w:rsidRPr="00856ED7" w:rsidRDefault="003D4CFA" w:rsidP="003D4CFA">
      <w:pPr>
        <w:tabs>
          <w:tab w:val="left" w:pos="5515"/>
        </w:tabs>
        <w:spacing w:before="120" w:after="120" w:line="320" w:lineRule="atLeast"/>
        <w:rPr>
          <w:szCs w:val="28"/>
          <w:lang w:val="pt-BR"/>
        </w:rPr>
      </w:pPr>
      <w:bookmarkStart w:id="5" w:name="_Toc52266715"/>
      <w:r w:rsidRPr="00856ED7">
        <w:rPr>
          <w:szCs w:val="28"/>
          <w:lang w:val="pt-BR"/>
        </w:rPr>
        <w:t>+ Trạm biến áp số</w:t>
      </w:r>
      <w:r w:rsidR="0094720E">
        <w:rPr>
          <w:szCs w:val="28"/>
          <w:lang w:val="pt-BR"/>
        </w:rPr>
        <w:t xml:space="preserve"> 3</w:t>
      </w:r>
      <w:r w:rsidRPr="00856ED7">
        <w:rPr>
          <w:szCs w:val="28"/>
          <w:lang w:val="pt-BR"/>
        </w:rPr>
        <w:t xml:space="preserve"> công suấ</w:t>
      </w:r>
      <w:r>
        <w:rPr>
          <w:szCs w:val="28"/>
          <w:lang w:val="pt-BR"/>
        </w:rPr>
        <w:t>t 75</w:t>
      </w:r>
      <w:r w:rsidRPr="00856ED7">
        <w:rPr>
          <w:szCs w:val="28"/>
          <w:lang w:val="pt-BR"/>
        </w:rPr>
        <w:t xml:space="preserve">0KVA,22/0.4KV </w:t>
      </w:r>
      <w:r w:rsidR="00A011ED" w:rsidRPr="00856ED7">
        <w:rPr>
          <w:szCs w:val="28"/>
          <w:lang w:val="pt-BR"/>
        </w:rPr>
        <w:t xml:space="preserve">cấp điện cho </w:t>
      </w:r>
      <w:r w:rsidR="00A011ED">
        <w:rPr>
          <w:szCs w:val="28"/>
          <w:lang w:val="pt-BR"/>
        </w:rPr>
        <w:t xml:space="preserve">khu </w:t>
      </w:r>
      <w:r w:rsidR="00A011ED">
        <w:rPr>
          <w:spacing w:val="-4"/>
          <w:szCs w:val="26"/>
          <w:lang w:val="pt-BR"/>
        </w:rPr>
        <w:t>hậu cần cảng cá</w:t>
      </w:r>
      <w:r w:rsidR="00A011ED" w:rsidRPr="00856ED7">
        <w:rPr>
          <w:szCs w:val="28"/>
          <w:lang w:val="pt-BR"/>
        </w:rPr>
        <w:t>.</w:t>
      </w:r>
    </w:p>
    <w:p w14:paraId="368E5207" w14:textId="77777777" w:rsidR="00B878CA" w:rsidRPr="00856ED7" w:rsidRDefault="00B878CA" w:rsidP="00B878CA">
      <w:pPr>
        <w:pStyle w:val="Heading3"/>
        <w:rPr>
          <w:color w:val="auto"/>
          <w:lang w:val="nb-NO"/>
        </w:rPr>
      </w:pPr>
      <w:r w:rsidRPr="00856ED7">
        <w:rPr>
          <w:color w:val="auto"/>
          <w:lang w:val="nb-NO"/>
        </w:rPr>
        <w:t>Phương án chiếu sáng</w:t>
      </w:r>
      <w:bookmarkEnd w:id="5"/>
    </w:p>
    <w:p w14:paraId="0CEDA047" w14:textId="77777777" w:rsidR="00B878CA" w:rsidRPr="00856ED7" w:rsidRDefault="00B878CA" w:rsidP="00B878CA">
      <w:pPr>
        <w:tabs>
          <w:tab w:val="left" w:pos="5515"/>
        </w:tabs>
        <w:spacing w:before="120" w:after="120" w:line="320" w:lineRule="atLeast"/>
        <w:rPr>
          <w:szCs w:val="28"/>
          <w:lang w:val="pt-BR"/>
        </w:rPr>
      </w:pPr>
      <w:r w:rsidRPr="00856ED7">
        <w:rPr>
          <w:szCs w:val="28"/>
          <w:lang w:val="pt-BR"/>
        </w:rPr>
        <w:t>Chiếu sáng là 1 công trình hạ tầng kỹ thuật quan trọng, ngoài việc đảm bảo an toàn giao thông về đêm, an ninh trật tự trong các khu cảng, tăng hiệu quả sử dụng các công trình khác,... hệ thống chiếu sáng còn có ảnh hưởng rất lớn đến mỹ quan và không gian kiến trúc chung của toàn khu. Vì vậy thiết kế cần nghiên cứu kỹ lưỡng đặc điểm nhu cầu sử dụng, không gian kiến trúc, điều kiện tự nhiên,... và xác định được các yêu cầu một cách rõ ràng. Cụ thể hệ thống chiếu sáng ở đây cần đảm bảo các yêu cầu chung như sau:</w:t>
      </w:r>
    </w:p>
    <w:p w14:paraId="132A6D15" w14:textId="77777777" w:rsidR="00B878CA" w:rsidRPr="00856ED7" w:rsidRDefault="00B878CA" w:rsidP="00B878CA">
      <w:pPr>
        <w:numPr>
          <w:ilvl w:val="0"/>
          <w:numId w:val="24"/>
        </w:numPr>
        <w:spacing w:before="120" w:after="120" w:line="320" w:lineRule="atLeast"/>
        <w:ind w:left="426" w:hanging="284"/>
        <w:rPr>
          <w:lang w:val="pt-BR"/>
        </w:rPr>
      </w:pPr>
      <w:r w:rsidRPr="00856ED7">
        <w:rPr>
          <w:lang w:val="pt-BR"/>
        </w:rPr>
        <w:t>Hệ thống chiếu sáng phải đảm bảo nhu cầu sử dụng của khu vực theo tiêu chuẩn.</w:t>
      </w:r>
    </w:p>
    <w:p w14:paraId="5DA77553" w14:textId="77777777" w:rsidR="00B878CA" w:rsidRPr="00856ED7" w:rsidRDefault="00B878CA" w:rsidP="00B878CA">
      <w:pPr>
        <w:numPr>
          <w:ilvl w:val="0"/>
          <w:numId w:val="24"/>
        </w:numPr>
        <w:spacing w:before="120" w:after="120" w:line="320" w:lineRule="atLeast"/>
        <w:ind w:left="426" w:hanging="284"/>
        <w:rPr>
          <w:lang w:val="pt-BR"/>
        </w:rPr>
      </w:pPr>
      <w:r w:rsidRPr="00856ED7">
        <w:rPr>
          <w:lang w:val="pt-BR"/>
        </w:rPr>
        <w:t>Chất lượng chiếu sáng cao: khả năng hạn chế chói lóa tốt, màu sắc ánh sáng thích hợp.</w:t>
      </w:r>
    </w:p>
    <w:p w14:paraId="7C4CE1EB" w14:textId="77777777" w:rsidR="00B878CA" w:rsidRPr="00856ED7" w:rsidRDefault="00B878CA" w:rsidP="00B878CA">
      <w:pPr>
        <w:numPr>
          <w:ilvl w:val="0"/>
          <w:numId w:val="24"/>
        </w:numPr>
        <w:spacing w:before="120" w:after="120" w:line="320" w:lineRule="atLeast"/>
        <w:ind w:left="426" w:hanging="284"/>
        <w:rPr>
          <w:lang w:val="pt-BR"/>
        </w:rPr>
      </w:pPr>
      <w:r w:rsidRPr="00856ED7">
        <w:rPr>
          <w:lang w:val="pt-BR"/>
        </w:rPr>
        <w:lastRenderedPageBreak/>
        <w:t>Có tính thẩm mỹ, hài hòa với cảnh quan, môi trường cây xanh sân vườn và kiên trúc công trình.</w:t>
      </w:r>
    </w:p>
    <w:p w14:paraId="2C83DC60" w14:textId="77777777" w:rsidR="00B878CA" w:rsidRPr="00856ED7" w:rsidRDefault="00B878CA" w:rsidP="00B878CA">
      <w:pPr>
        <w:numPr>
          <w:ilvl w:val="0"/>
          <w:numId w:val="24"/>
        </w:numPr>
        <w:spacing w:before="120" w:after="120" w:line="320" w:lineRule="atLeast"/>
        <w:ind w:left="426" w:hanging="284"/>
        <w:rPr>
          <w:lang w:val="pt-BR"/>
        </w:rPr>
      </w:pPr>
      <w:r w:rsidRPr="00856ED7">
        <w:rPr>
          <w:lang w:val="pt-BR"/>
        </w:rPr>
        <w:t>Các thiết bị phải đảm bảo có khả năng làm việc được trong các điều kiện về môi trường như nhiệt độ cao, độ ẩm cao, nắng mặt trời, mưa to, gió bão, động đất,... của khu vực</w:t>
      </w:r>
    </w:p>
    <w:p w14:paraId="59AA06D8" w14:textId="77777777" w:rsidR="00B878CA" w:rsidRPr="00856ED7" w:rsidRDefault="00B878CA" w:rsidP="00B878CA">
      <w:pPr>
        <w:numPr>
          <w:ilvl w:val="0"/>
          <w:numId w:val="24"/>
        </w:numPr>
        <w:spacing w:before="120" w:after="120" w:line="320" w:lineRule="atLeast"/>
        <w:ind w:left="426" w:hanging="284"/>
        <w:rPr>
          <w:lang w:val="pt-BR"/>
        </w:rPr>
      </w:pPr>
      <w:r w:rsidRPr="00856ED7">
        <w:rPr>
          <w:lang w:val="pt-BR"/>
        </w:rPr>
        <w:t>Đảm bảo hiện đại và không bị lạc hậu trong khoảng thời gian dài.</w:t>
      </w:r>
    </w:p>
    <w:p w14:paraId="6AD5809B" w14:textId="77777777" w:rsidR="00B878CA" w:rsidRPr="00856ED7" w:rsidRDefault="00B878CA" w:rsidP="00B878CA">
      <w:pPr>
        <w:numPr>
          <w:ilvl w:val="0"/>
          <w:numId w:val="24"/>
        </w:numPr>
        <w:spacing w:before="120" w:after="120" w:line="320" w:lineRule="atLeast"/>
        <w:ind w:left="426" w:hanging="284"/>
        <w:rPr>
          <w:lang w:val="pt-BR"/>
        </w:rPr>
      </w:pPr>
      <w:r w:rsidRPr="00856ED7">
        <w:rPr>
          <w:lang w:val="pt-BR"/>
        </w:rPr>
        <w:t>Hiệu quả kinh tế cao: Mức tiêu thụ điện năng thấp, nguồn sáng có hiệu suất phát quang cao, tuổi thọ của thiết bị và toàn hệ thống cao, giảm chi phí cho vận hành và bảo dưỡng.</w:t>
      </w:r>
    </w:p>
    <w:p w14:paraId="1BB3A8FB" w14:textId="77777777" w:rsidR="00B878CA" w:rsidRPr="00856ED7" w:rsidRDefault="00B878CA" w:rsidP="00B878CA">
      <w:pPr>
        <w:numPr>
          <w:ilvl w:val="0"/>
          <w:numId w:val="24"/>
        </w:numPr>
        <w:spacing w:before="120" w:after="120" w:line="320" w:lineRule="atLeast"/>
        <w:ind w:left="426" w:hanging="284"/>
        <w:rPr>
          <w:lang w:val="pt-BR"/>
        </w:rPr>
      </w:pPr>
      <w:r w:rsidRPr="00856ED7">
        <w:rPr>
          <w:lang w:val="pt-BR"/>
        </w:rPr>
        <w:t>Đảm bảo an toàn, vận hành tiện lợi và tiết kiệm.</w:t>
      </w:r>
    </w:p>
    <w:p w14:paraId="12E4529B" w14:textId="70BF12A1" w:rsidR="00B878CA" w:rsidRPr="00856ED7" w:rsidRDefault="00B878CA" w:rsidP="00B878CA">
      <w:pPr>
        <w:numPr>
          <w:ilvl w:val="0"/>
          <w:numId w:val="24"/>
        </w:numPr>
        <w:spacing w:before="120" w:after="120" w:line="320" w:lineRule="atLeast"/>
        <w:ind w:left="426" w:hanging="284"/>
      </w:pPr>
      <w:r w:rsidRPr="00856ED7">
        <w:t xml:space="preserve">Sử dụng đèn LED để chiếu sáng đường giao thông </w:t>
      </w:r>
      <w:r w:rsidR="003D4CFA">
        <w:t xml:space="preserve">nội bộ trong cảng sử dụng cột cao 8m, </w:t>
      </w:r>
      <w:r w:rsidRPr="00856ED7">
        <w:t>công suấ</w:t>
      </w:r>
      <w:r w:rsidR="003D4CFA">
        <w:t>t bóng đèn 100W</w:t>
      </w:r>
      <w:r w:rsidRPr="00856ED7">
        <w:t>.</w:t>
      </w:r>
    </w:p>
    <w:p w14:paraId="5C41BC81" w14:textId="26E0CB00" w:rsidR="00B878CA" w:rsidRPr="00856ED7" w:rsidRDefault="00B878CA" w:rsidP="00B878CA">
      <w:pPr>
        <w:numPr>
          <w:ilvl w:val="0"/>
          <w:numId w:val="24"/>
        </w:numPr>
        <w:spacing w:before="120" w:after="120" w:line="320" w:lineRule="atLeast"/>
        <w:ind w:left="426" w:hanging="284"/>
      </w:pPr>
      <w:r w:rsidRPr="00856ED7">
        <w:t>Nguồn điện cấp cho hệ thống chiếu sáng cho các tuyến đường được lấy từ các trạm biến áp của c</w:t>
      </w:r>
      <w:r w:rsidR="00F05A69">
        <w:t>ác khu vực</w:t>
      </w:r>
      <w:r w:rsidRPr="00856ED7">
        <w:t>.</w:t>
      </w:r>
    </w:p>
    <w:p w14:paraId="60E9838B" w14:textId="77777777" w:rsidR="00B878CA" w:rsidRPr="00856ED7" w:rsidRDefault="00B878CA" w:rsidP="00B878CA">
      <w:pPr>
        <w:numPr>
          <w:ilvl w:val="0"/>
          <w:numId w:val="24"/>
        </w:numPr>
        <w:spacing w:before="120" w:after="120" w:line="320" w:lineRule="atLeast"/>
        <w:ind w:left="426" w:hanging="284"/>
      </w:pPr>
      <w:r w:rsidRPr="00856ED7">
        <w:t xml:space="preserve">Lưới điện chiếu sáng là mạng 3 pha 4 dây trung tính treo dọc cột đèn với điện áp 380/220V. </w:t>
      </w:r>
    </w:p>
    <w:p w14:paraId="79684DCD" w14:textId="77777777" w:rsidR="00B878CA" w:rsidRPr="00856ED7" w:rsidRDefault="00B878CA" w:rsidP="00B878CA">
      <w:pPr>
        <w:numPr>
          <w:ilvl w:val="0"/>
          <w:numId w:val="24"/>
        </w:numPr>
        <w:spacing w:before="120" w:after="120" w:line="320" w:lineRule="atLeast"/>
        <w:ind w:left="426" w:hanging="284"/>
      </w:pPr>
      <w:r w:rsidRPr="00856ED7">
        <w:t>Toàn bộ cáp điện chiếu sáng được đi trong rãnh rải cáp luồn trong ống nhựa chịu lực HPDE và chôn ngầm dưới đất.</w:t>
      </w:r>
    </w:p>
    <w:p w14:paraId="2B3414FD" w14:textId="77777777" w:rsidR="0040133B" w:rsidRPr="00856ED7" w:rsidRDefault="0040133B" w:rsidP="00B878CA"/>
    <w:sectPr w:rsidR="0040133B" w:rsidRPr="00856ED7">
      <w:headerReference w:type="default" r:id="rId9"/>
      <w:footerReference w:type="default" r:id="rId10"/>
      <w:pgSz w:w="11907" w:h="16840"/>
      <w:pgMar w:top="1138" w:right="1138" w:bottom="1411" w:left="1701"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2D049" w14:textId="77777777" w:rsidR="001C0B57" w:rsidRDefault="001C0B57">
      <w:pPr>
        <w:spacing w:before="0" w:after="0" w:line="240" w:lineRule="auto"/>
      </w:pPr>
      <w:r>
        <w:separator/>
      </w:r>
    </w:p>
  </w:endnote>
  <w:endnote w:type="continuationSeparator" w:id="0">
    <w:p w14:paraId="505C8505" w14:textId="77777777" w:rsidR="001C0B57" w:rsidRDefault="001C0B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thinThickSmallGap" w:sz="18" w:space="0" w:color="0000CC"/>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4"/>
      <w:gridCol w:w="7434"/>
      <w:gridCol w:w="530"/>
    </w:tblGrid>
    <w:tr w:rsidR="0004215D" w14:paraId="3BC19B70" w14:textId="77777777">
      <w:trPr>
        <w:trHeight w:val="340"/>
      </w:trPr>
      <w:tc>
        <w:tcPr>
          <w:tcW w:w="609" w:type="pct"/>
        </w:tcPr>
        <w:p w14:paraId="22C36E03" w14:textId="77777777" w:rsidR="0004215D" w:rsidRDefault="0004215D">
          <w:pPr>
            <w:pStyle w:val="Footer"/>
            <w:spacing w:before="40"/>
            <w:jc w:val="center"/>
          </w:pPr>
          <w:r>
            <w:t xml:space="preserve">   </w:t>
          </w:r>
          <w:r>
            <w:rPr>
              <w:noProof/>
            </w:rPr>
            <w:drawing>
              <wp:inline distT="0" distB="0" distL="0" distR="0" wp14:anchorId="1A84B9B1" wp14:editId="70D47F09">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4099" w:type="pct"/>
        </w:tcPr>
        <w:p w14:paraId="3E603152" w14:textId="77777777" w:rsidR="0004215D" w:rsidRDefault="0004215D">
          <w:pPr>
            <w:pStyle w:val="Footer"/>
            <w:spacing w:before="120"/>
            <w:rPr>
              <w:b/>
              <w:color w:val="C00000"/>
              <w:sz w:val="24"/>
              <w:szCs w:val="24"/>
            </w:rPr>
          </w:pPr>
          <w:r w:rsidRPr="00437340">
            <w:rPr>
              <w:rFonts w:ascii="Times New Roman Bold" w:hAnsi="Times New Roman Bold"/>
              <w:b/>
              <w:color w:val="C00000"/>
              <w:w w:val="94"/>
              <w:sz w:val="24"/>
              <w:szCs w:val="24"/>
            </w:rPr>
            <w:t xml:space="preserve"> Công ty cổ phần Tư vấn xây dựng Cảng – Đường thủy                                                                </w:t>
          </w:r>
          <w:r w:rsidRPr="00437340">
            <w:rPr>
              <w:rFonts w:ascii="Times New Roman Bold" w:hAnsi="Times New Roman Bold"/>
              <w:b/>
              <w:color w:val="C00000"/>
              <w:spacing w:val="70"/>
              <w:w w:val="94"/>
              <w:sz w:val="24"/>
              <w:szCs w:val="24"/>
            </w:rPr>
            <w:t xml:space="preserve"> </w:t>
          </w:r>
        </w:p>
      </w:tc>
      <w:tc>
        <w:tcPr>
          <w:tcW w:w="292" w:type="pct"/>
        </w:tcPr>
        <w:p w14:paraId="0B50F487" w14:textId="2A38341C" w:rsidR="0004215D" w:rsidRDefault="0004215D">
          <w:pPr>
            <w:pStyle w:val="Footer"/>
            <w:spacing w:before="120"/>
            <w:jc w:val="right"/>
            <w:rPr>
              <w:b/>
              <w:color w:val="C00000"/>
              <w:sz w:val="24"/>
              <w:szCs w:val="24"/>
            </w:rPr>
          </w:pPr>
          <w:r>
            <w:rPr>
              <w:b/>
              <w:color w:val="C00000"/>
              <w:sz w:val="24"/>
              <w:szCs w:val="24"/>
            </w:rPr>
            <w:fldChar w:fldCharType="begin"/>
          </w:r>
          <w:r>
            <w:rPr>
              <w:b/>
              <w:color w:val="C00000"/>
              <w:sz w:val="24"/>
              <w:szCs w:val="24"/>
            </w:rPr>
            <w:instrText xml:space="preserve"> PAGE   \* MERGEFORMAT </w:instrText>
          </w:r>
          <w:r>
            <w:rPr>
              <w:b/>
              <w:color w:val="C00000"/>
              <w:sz w:val="24"/>
              <w:szCs w:val="24"/>
            </w:rPr>
            <w:fldChar w:fldCharType="separate"/>
          </w:r>
          <w:r w:rsidR="00304ABA">
            <w:rPr>
              <w:b/>
              <w:noProof/>
              <w:color w:val="C00000"/>
              <w:sz w:val="24"/>
              <w:szCs w:val="24"/>
            </w:rPr>
            <w:t>2</w:t>
          </w:r>
          <w:r>
            <w:rPr>
              <w:b/>
              <w:color w:val="C00000"/>
              <w:sz w:val="24"/>
              <w:szCs w:val="24"/>
            </w:rPr>
            <w:fldChar w:fldCharType="end"/>
          </w:r>
        </w:p>
      </w:tc>
    </w:tr>
    <w:tr w:rsidR="0004215D" w14:paraId="56F3014A" w14:textId="77777777">
      <w:trPr>
        <w:trHeight w:val="340"/>
      </w:trPr>
      <w:tc>
        <w:tcPr>
          <w:tcW w:w="5000" w:type="pct"/>
          <w:gridSpan w:val="3"/>
        </w:tcPr>
        <w:p w14:paraId="0D74DA9A" w14:textId="77777777" w:rsidR="0004215D" w:rsidRDefault="0004215D">
          <w:pPr>
            <w:pStyle w:val="Footer"/>
            <w:jc w:val="left"/>
            <w:rPr>
              <w:b/>
              <w:color w:val="C00000"/>
              <w:sz w:val="24"/>
              <w:szCs w:val="24"/>
            </w:rPr>
          </w:pPr>
          <w:r>
            <w:rPr>
              <w:b/>
              <w:color w:val="7030A0"/>
              <w:sz w:val="20"/>
            </w:rPr>
            <w:t>TEDIPORT</w:t>
          </w:r>
        </w:p>
      </w:tc>
    </w:tr>
  </w:tbl>
  <w:p w14:paraId="43854854" w14:textId="77777777" w:rsidR="0004215D" w:rsidRDefault="000421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955E" w14:textId="77777777" w:rsidR="001C0B57" w:rsidRDefault="001C0B57">
      <w:pPr>
        <w:spacing w:before="0" w:after="0" w:line="240" w:lineRule="auto"/>
      </w:pPr>
      <w:r>
        <w:separator/>
      </w:r>
    </w:p>
  </w:footnote>
  <w:footnote w:type="continuationSeparator" w:id="0">
    <w:p w14:paraId="6DC823D6" w14:textId="77777777" w:rsidR="001C0B57" w:rsidRDefault="001C0B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thinThickSmallGap" w:sz="24" w:space="0" w:color="0000CC"/>
        <w:right w:val="none" w:sz="0" w:space="0" w:color="auto"/>
        <w:insideH w:val="none" w:sz="0" w:space="0" w:color="auto"/>
        <w:insideV w:val="none" w:sz="0" w:space="0" w:color="auto"/>
      </w:tblBorders>
      <w:tblLook w:val="04A0" w:firstRow="1" w:lastRow="0" w:firstColumn="1" w:lastColumn="0" w:noHBand="0" w:noVBand="1"/>
    </w:tblPr>
    <w:tblGrid>
      <w:gridCol w:w="5394"/>
      <w:gridCol w:w="3674"/>
    </w:tblGrid>
    <w:tr w:rsidR="0004215D" w14:paraId="053B269D" w14:textId="77777777">
      <w:trPr>
        <w:trHeight w:val="340"/>
      </w:trPr>
      <w:tc>
        <w:tcPr>
          <w:tcW w:w="5000" w:type="pct"/>
          <w:gridSpan w:val="2"/>
          <w:tcBorders>
            <w:bottom w:val="nil"/>
          </w:tcBorders>
        </w:tcPr>
        <w:p w14:paraId="42E278A5" w14:textId="77777777" w:rsidR="0004215D" w:rsidRDefault="0004215D">
          <w:pPr>
            <w:spacing w:line="240" w:lineRule="auto"/>
            <w:ind w:right="-106" w:hanging="105"/>
            <w:jc w:val="left"/>
            <w:outlineLvl w:val="0"/>
            <w:rPr>
              <w:rFonts w:ascii="Times New Roman Bold" w:hAnsi="Times New Roman Bold" w:cs="Times New Roman"/>
              <w:b/>
              <w:bCs/>
              <w:color w:val="C00000"/>
              <w:w w:val="70"/>
              <w:sz w:val="24"/>
              <w:szCs w:val="24"/>
            </w:rPr>
          </w:pPr>
          <w:r>
            <w:rPr>
              <w:rFonts w:ascii="Times New Roman Bold" w:hAnsi="Times New Roman Bold" w:cs="Times New Roman"/>
              <w:b/>
              <w:bCs/>
              <w:color w:val="C00000"/>
              <w:w w:val="70"/>
              <w:sz w:val="24"/>
              <w:szCs w:val="24"/>
            </w:rPr>
            <w:t xml:space="preserve">DỰ ÁN: </w:t>
          </w:r>
        </w:p>
      </w:tc>
    </w:tr>
    <w:tr w:rsidR="0004215D" w14:paraId="3CCFB884" w14:textId="77777777">
      <w:trPr>
        <w:trHeight w:val="340"/>
      </w:trPr>
      <w:tc>
        <w:tcPr>
          <w:tcW w:w="2974" w:type="pct"/>
          <w:tcBorders>
            <w:bottom w:val="thinThickSmallGap" w:sz="18" w:space="0" w:color="0000CC"/>
          </w:tcBorders>
        </w:tcPr>
        <w:p w14:paraId="49451240" w14:textId="77777777" w:rsidR="0004215D" w:rsidRDefault="0004215D">
          <w:pPr>
            <w:rPr>
              <w:b/>
              <w:bCs/>
              <w:color w:val="0000CC"/>
              <w:w w:val="75"/>
              <w:sz w:val="24"/>
              <w:szCs w:val="24"/>
            </w:rPr>
          </w:pPr>
        </w:p>
      </w:tc>
      <w:tc>
        <w:tcPr>
          <w:tcW w:w="2026" w:type="pct"/>
          <w:tcBorders>
            <w:bottom w:val="thinThickSmallGap" w:sz="18" w:space="0" w:color="0000CC"/>
          </w:tcBorders>
        </w:tcPr>
        <w:p w14:paraId="79DA0A72" w14:textId="77777777" w:rsidR="0004215D" w:rsidRDefault="0004215D">
          <w:pPr>
            <w:rPr>
              <w:rFonts w:ascii="Times New Roman Bold" w:hAnsi="Times New Roman Bold"/>
              <w:b/>
              <w:bCs/>
              <w:color w:val="C00000"/>
              <w:w w:val="95"/>
              <w:sz w:val="24"/>
              <w:szCs w:val="24"/>
            </w:rPr>
          </w:pPr>
        </w:p>
      </w:tc>
    </w:tr>
  </w:tbl>
  <w:p w14:paraId="07E67899" w14:textId="77777777" w:rsidR="0004215D" w:rsidRDefault="000421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16CB20E7"/>
    <w:multiLevelType w:val="singleLevel"/>
    <w:tmpl w:val="16CB20E7"/>
    <w:lvl w:ilvl="0">
      <w:start w:val="1"/>
      <w:numFmt w:val="bullet"/>
      <w:pStyle w:val="Bullet"/>
      <w:lvlText w:val=""/>
      <w:lvlJc w:val="left"/>
      <w:pPr>
        <w:tabs>
          <w:tab w:val="left" w:pos="454"/>
        </w:tabs>
        <w:ind w:left="454" w:hanging="454"/>
      </w:pPr>
      <w:rPr>
        <w:rFonts w:ascii="Symbol" w:hAnsi="Symbol" w:hint="default"/>
      </w:rPr>
    </w:lvl>
  </w:abstractNum>
  <w:abstractNum w:abstractNumId="10" w15:restartNumberingAfterBreak="0">
    <w:nsid w:val="1E0726D4"/>
    <w:multiLevelType w:val="multilevel"/>
    <w:tmpl w:val="1E0726D4"/>
    <w:lvl w:ilvl="0">
      <w:start w:val="10"/>
      <w:numFmt w:val="bullet"/>
      <w:pStyle w:val="G"/>
      <w:lvlText w:val="-"/>
      <w:lvlJc w:val="left"/>
      <w:pPr>
        <w:tabs>
          <w:tab w:val="left" w:pos="1457"/>
        </w:tabs>
        <w:ind w:left="1457" w:hanging="737"/>
      </w:pPr>
      <w:rPr>
        <w:rFonts w:ascii=".VnTime" w:eastAsia="Times New Roman" w:hAnsi=".VnTime" w:cs="Times New Roman"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1" w15:restartNumberingAfterBreak="0">
    <w:nsid w:val="30AE423F"/>
    <w:multiLevelType w:val="singleLevel"/>
    <w:tmpl w:val="30AE423F"/>
    <w:lvl w:ilvl="0">
      <w:start w:val="1"/>
      <w:numFmt w:val="bullet"/>
      <w:pStyle w:val="bullet2"/>
      <w:lvlText w:val=""/>
      <w:lvlJc w:val="left"/>
      <w:pPr>
        <w:tabs>
          <w:tab w:val="left" w:pos="794"/>
        </w:tabs>
        <w:ind w:left="794" w:hanging="397"/>
      </w:pPr>
      <w:rPr>
        <w:rFonts w:ascii="Symbol" w:hAnsi="Symbol" w:hint="default"/>
      </w:rPr>
    </w:lvl>
  </w:abstractNum>
  <w:abstractNum w:abstractNumId="12" w15:restartNumberingAfterBreak="0">
    <w:nsid w:val="394437C1"/>
    <w:multiLevelType w:val="multilevel"/>
    <w:tmpl w:val="394437C1"/>
    <w:lvl w:ilvl="0">
      <w:start w:val="1"/>
      <w:numFmt w:val="decimal"/>
      <w:pStyle w:val="Heading1"/>
      <w:lvlText w:val="CHƯƠNG %1."/>
      <w:lvlJc w:val="left"/>
      <w:pPr>
        <w:ind w:left="0" w:firstLine="0"/>
      </w:pPr>
      <w:rPr>
        <w:rFonts w:ascii="Times New Roman Bold" w:hAnsi="Times New Roman Bold" w:hint="default"/>
        <w:b/>
        <w:i w:val="0"/>
        <w:color w:val="auto"/>
        <w:sz w:val="28"/>
      </w:rPr>
    </w:lvl>
    <w:lvl w:ilvl="1">
      <w:start w:val="1"/>
      <w:numFmt w:val="decimal"/>
      <w:pStyle w:val="Heading2"/>
      <w:lvlText w:val="%1.%2.   "/>
      <w:lvlJc w:val="left"/>
      <w:pPr>
        <w:ind w:left="0" w:firstLine="0"/>
      </w:pPr>
      <w:rPr>
        <w:rFonts w:ascii="Times New Roman Bold" w:hAnsi="Times New Roman Bold" w:hint="default"/>
        <w:b/>
        <w:i w:val="0"/>
        <w:color w:val="C00000"/>
        <w:sz w:val="24"/>
        <w:u w:color="C00000"/>
      </w:rPr>
    </w:lvl>
    <w:lvl w:ilvl="2">
      <w:start w:val="1"/>
      <w:numFmt w:val="decimal"/>
      <w:pStyle w:val="Heading3"/>
      <w:lvlText w:val="%1.%2.%3."/>
      <w:lvlJc w:val="left"/>
      <w:pPr>
        <w:ind w:left="0" w:firstLine="0"/>
      </w:pPr>
      <w:rPr>
        <w:rFonts w:ascii="Times New Roman Bold" w:hAnsi="Times New Roman Bold" w:hint="default"/>
        <w:b/>
        <w:i w:val="0"/>
        <w:color w:val="4A0BFD"/>
        <w:sz w:val="24"/>
      </w:rPr>
    </w:lvl>
    <w:lvl w:ilvl="3">
      <w:start w:val="1"/>
      <w:numFmt w:val="decimal"/>
      <w:pStyle w:val="Heading4"/>
      <w:lvlText w:val="%1.%2.%3.%4."/>
      <w:lvlJc w:val="left"/>
      <w:pPr>
        <w:ind w:left="0" w:firstLine="0"/>
      </w:pPr>
      <w:rPr>
        <w:rFonts w:ascii="Times New Roman" w:hAnsi="Times New Roman" w:hint="default"/>
        <w:b w:val="0"/>
        <w:i/>
        <w:color w:val="auto"/>
        <w:sz w:val="26"/>
      </w:rPr>
    </w:lvl>
    <w:lvl w:ilvl="4">
      <w:start w:val="1"/>
      <w:numFmt w:val="decimal"/>
      <w:lvlRestart w:val="1"/>
      <w:pStyle w:val="Heading5"/>
      <w:lvlText w:val="Bảng %1-%5."/>
      <w:lvlJc w:val="left"/>
      <w:pPr>
        <w:ind w:left="2977" w:firstLine="0"/>
      </w:pPr>
      <w:rPr>
        <w:rFonts w:ascii="Times New Roman Bold" w:hAnsi="Times New Roman Bold" w:hint="default"/>
        <w:b/>
        <w:i w:val="0"/>
        <w:color w:val="7030A0"/>
        <w:sz w:val="26"/>
      </w:rPr>
    </w:lvl>
    <w:lvl w:ilvl="5">
      <w:start w:val="1"/>
      <w:numFmt w:val="lowerLetter"/>
      <w:lvlRestart w:val="4"/>
      <w:pStyle w:val="Heading6"/>
      <w:lvlText w:val="%6)"/>
      <w:lvlJc w:val="left"/>
      <w:pPr>
        <w:ind w:left="567" w:hanging="567"/>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lvlRestart w:val="1"/>
      <w:pStyle w:val="Heading7"/>
      <w:lvlText w:val="Hình %1.%7"/>
      <w:lvlJc w:val="left"/>
      <w:pPr>
        <w:ind w:left="0" w:firstLine="0"/>
      </w:pPr>
      <w:rPr>
        <w:rFonts w:ascii="Times New Roman" w:hAnsi="Times New Roman" w:hint="default"/>
        <w:b w:val="0"/>
        <w:i/>
        <w:color w:val="7030A0"/>
        <w:sz w:val="24"/>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A9AE88D"/>
    <w:multiLevelType w:val="singleLevel"/>
    <w:tmpl w:val="3A9AE88D"/>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6EC7E0B"/>
    <w:multiLevelType w:val="multilevel"/>
    <w:tmpl w:val="46EC7E0B"/>
    <w:lvl w:ilvl="0">
      <w:start w:val="1"/>
      <w:numFmt w:val="bullet"/>
      <w:pStyle w:val="Dot1"/>
      <w:lvlText w:val=""/>
      <w:lvlJc w:val="left"/>
      <w:pPr>
        <w:tabs>
          <w:tab w:val="left" w:pos="397"/>
        </w:tabs>
        <w:ind w:left="397" w:hanging="397"/>
      </w:pPr>
      <w:rPr>
        <w:rFonts w:ascii="Times New Roman" w:hAnsi="Times New Roman" w:hint="default"/>
      </w:rPr>
    </w:lvl>
    <w:lvl w:ilvl="1">
      <w:start w:val="1"/>
      <w:numFmt w:val="bullet"/>
      <w:lvlText w:val=""/>
      <w:lvlJc w:val="left"/>
      <w:pPr>
        <w:tabs>
          <w:tab w:val="left" w:pos="1477"/>
        </w:tabs>
        <w:ind w:left="1477" w:hanging="397"/>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5" w15:restartNumberingAfterBreak="0">
    <w:nsid w:val="498F3F5C"/>
    <w:multiLevelType w:val="multilevel"/>
    <w:tmpl w:val="498F3F5C"/>
    <w:lvl w:ilvl="0">
      <w:start w:val="1"/>
      <w:numFmt w:val="bullet"/>
      <w:pStyle w:val="Blullet3"/>
      <w:lvlText w:val="-"/>
      <w:lvlJc w:val="left"/>
      <w:pPr>
        <w:tabs>
          <w:tab w:val="left" w:pos="227"/>
        </w:tabs>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4F007A13"/>
    <w:multiLevelType w:val="hybridMultilevel"/>
    <w:tmpl w:val="95F0A3EC"/>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7021E3"/>
    <w:multiLevelType w:val="multilevel"/>
    <w:tmpl w:val="577021E3"/>
    <w:lvl w:ilvl="0">
      <w:start w:val="5"/>
      <w:numFmt w:val="bullet"/>
      <w:pStyle w:val="Markminus"/>
      <w:lvlText w:val="-"/>
      <w:lvlJc w:val="left"/>
      <w:pPr>
        <w:ind w:left="757" w:hanging="360"/>
      </w:pPr>
      <w:rPr>
        <w:rFonts w:ascii=".VnTime" w:eastAsia="Times New Roman" w:hAnsi=".VnTim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0973B0"/>
    <w:multiLevelType w:val="hybridMultilevel"/>
    <w:tmpl w:val="4FE21CE8"/>
    <w:lvl w:ilvl="0" w:tplc="FFFFFFFF">
      <w:start w:val="1"/>
      <w:numFmt w:val="bullet"/>
      <w:lvlText w:val=""/>
      <w:lvlJc w:val="left"/>
      <w:pPr>
        <w:ind w:left="1139" w:hanging="360"/>
      </w:pPr>
      <w:rPr>
        <w:rFonts w:ascii="Wingdings" w:hAnsi="Wingdings" w:hint="default"/>
      </w:rPr>
    </w:lvl>
    <w:lvl w:ilvl="1" w:tplc="FFFFFFFF">
      <w:start w:val="1"/>
      <w:numFmt w:val="bullet"/>
      <w:lvlText w:val="o"/>
      <w:lvlJc w:val="left"/>
      <w:pPr>
        <w:ind w:left="1859" w:hanging="360"/>
      </w:pPr>
      <w:rPr>
        <w:rFonts w:ascii="Courier New" w:hAnsi="Courier New" w:cs="Courier New" w:hint="default"/>
      </w:rPr>
    </w:lvl>
    <w:lvl w:ilvl="2" w:tplc="FFFFFFFF">
      <w:start w:val="1"/>
      <w:numFmt w:val="bullet"/>
      <w:lvlText w:val=""/>
      <w:lvlJc w:val="left"/>
      <w:pPr>
        <w:ind w:left="2579" w:hanging="360"/>
      </w:pPr>
      <w:rPr>
        <w:rFonts w:ascii="Wingdings" w:hAnsi="Wingdings" w:hint="default"/>
      </w:rPr>
    </w:lvl>
    <w:lvl w:ilvl="3" w:tplc="FFFFFFFF">
      <w:start w:val="1"/>
      <w:numFmt w:val="bullet"/>
      <w:lvlText w:val=""/>
      <w:lvlJc w:val="left"/>
      <w:pPr>
        <w:ind w:left="3299" w:hanging="360"/>
      </w:pPr>
      <w:rPr>
        <w:rFonts w:ascii="Symbol" w:hAnsi="Symbol" w:hint="default"/>
      </w:rPr>
    </w:lvl>
    <w:lvl w:ilvl="4" w:tplc="FFFFFFFF">
      <w:start w:val="1"/>
      <w:numFmt w:val="bullet"/>
      <w:lvlText w:val="o"/>
      <w:lvlJc w:val="left"/>
      <w:pPr>
        <w:ind w:left="4019" w:hanging="360"/>
      </w:pPr>
      <w:rPr>
        <w:rFonts w:ascii="Courier New" w:hAnsi="Courier New" w:cs="Courier New" w:hint="default"/>
      </w:rPr>
    </w:lvl>
    <w:lvl w:ilvl="5" w:tplc="FFFFFFFF" w:tentative="1">
      <w:start w:val="1"/>
      <w:numFmt w:val="bullet"/>
      <w:lvlText w:val=""/>
      <w:lvlJc w:val="left"/>
      <w:pPr>
        <w:ind w:left="4739" w:hanging="360"/>
      </w:pPr>
      <w:rPr>
        <w:rFonts w:ascii="Wingdings" w:hAnsi="Wingdings" w:hint="default"/>
      </w:rPr>
    </w:lvl>
    <w:lvl w:ilvl="6" w:tplc="FFFFFFFF" w:tentative="1">
      <w:start w:val="1"/>
      <w:numFmt w:val="bullet"/>
      <w:lvlText w:val=""/>
      <w:lvlJc w:val="left"/>
      <w:pPr>
        <w:ind w:left="5459" w:hanging="360"/>
      </w:pPr>
      <w:rPr>
        <w:rFonts w:ascii="Symbol" w:hAnsi="Symbol" w:hint="default"/>
      </w:rPr>
    </w:lvl>
    <w:lvl w:ilvl="7" w:tplc="FFFFFFFF" w:tentative="1">
      <w:start w:val="1"/>
      <w:numFmt w:val="bullet"/>
      <w:lvlText w:val="o"/>
      <w:lvlJc w:val="left"/>
      <w:pPr>
        <w:ind w:left="6179" w:hanging="360"/>
      </w:pPr>
      <w:rPr>
        <w:rFonts w:ascii="Courier New" w:hAnsi="Courier New" w:cs="Courier New" w:hint="default"/>
      </w:rPr>
    </w:lvl>
    <w:lvl w:ilvl="8" w:tplc="FFFFFFFF" w:tentative="1">
      <w:start w:val="1"/>
      <w:numFmt w:val="bullet"/>
      <w:lvlText w:val=""/>
      <w:lvlJc w:val="left"/>
      <w:pPr>
        <w:ind w:left="6899" w:hanging="360"/>
      </w:pPr>
      <w:rPr>
        <w:rFonts w:ascii="Wingdings" w:hAnsi="Wingdings" w:hint="default"/>
      </w:rPr>
    </w:lvl>
  </w:abstractNum>
  <w:abstractNum w:abstractNumId="19" w15:restartNumberingAfterBreak="0">
    <w:nsid w:val="75981505"/>
    <w:multiLevelType w:val="hybridMultilevel"/>
    <w:tmpl w:val="4D4A7FD8"/>
    <w:lvl w:ilvl="0" w:tplc="B94E5A30">
      <w:start w:val="27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E4FD2"/>
    <w:multiLevelType w:val="multilevel"/>
    <w:tmpl w:val="7C7E4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11"/>
  </w:num>
  <w:num w:numId="14">
    <w:abstractNumId w:val="10"/>
  </w:num>
  <w:num w:numId="15">
    <w:abstractNumId w:val="17"/>
  </w:num>
  <w:num w:numId="16">
    <w:abstractNumId w:val="15"/>
  </w:num>
  <w:num w:numId="17">
    <w:abstractNumId w:val="20"/>
  </w:num>
  <w:num w:numId="18">
    <w:abstractNumId w:val="13"/>
  </w:num>
  <w:num w:numId="19">
    <w:abstractNumId w:val="12"/>
  </w:num>
  <w:num w:numId="20">
    <w:abstractNumId w:val="12"/>
  </w:num>
  <w:num w:numId="21">
    <w:abstractNumId w:val="12"/>
  </w:num>
  <w:num w:numId="22">
    <w:abstractNumId w:val="12"/>
  </w:num>
  <w:num w:numId="23">
    <w:abstractNumId w:val="19"/>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567"/>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C"/>
    <w:rsid w:val="000008F5"/>
    <w:rsid w:val="00000940"/>
    <w:rsid w:val="0000099B"/>
    <w:rsid w:val="00000CA6"/>
    <w:rsid w:val="000011CC"/>
    <w:rsid w:val="000013A2"/>
    <w:rsid w:val="000014C6"/>
    <w:rsid w:val="00001550"/>
    <w:rsid w:val="000017BC"/>
    <w:rsid w:val="0000195F"/>
    <w:rsid w:val="00001A2D"/>
    <w:rsid w:val="00001B1A"/>
    <w:rsid w:val="00001C51"/>
    <w:rsid w:val="0000204B"/>
    <w:rsid w:val="00002551"/>
    <w:rsid w:val="000026E1"/>
    <w:rsid w:val="0000276E"/>
    <w:rsid w:val="000027E6"/>
    <w:rsid w:val="0000297A"/>
    <w:rsid w:val="00002F45"/>
    <w:rsid w:val="0000305E"/>
    <w:rsid w:val="0000342D"/>
    <w:rsid w:val="000037B6"/>
    <w:rsid w:val="00003C4E"/>
    <w:rsid w:val="00003D04"/>
    <w:rsid w:val="0000409E"/>
    <w:rsid w:val="000041DB"/>
    <w:rsid w:val="000045FC"/>
    <w:rsid w:val="00004706"/>
    <w:rsid w:val="00004E67"/>
    <w:rsid w:val="00004E6D"/>
    <w:rsid w:val="0000529C"/>
    <w:rsid w:val="00005623"/>
    <w:rsid w:val="000058CA"/>
    <w:rsid w:val="00005904"/>
    <w:rsid w:val="00005AF1"/>
    <w:rsid w:val="00006235"/>
    <w:rsid w:val="000064EF"/>
    <w:rsid w:val="000067F2"/>
    <w:rsid w:val="00006D0E"/>
    <w:rsid w:val="00007203"/>
    <w:rsid w:val="00007391"/>
    <w:rsid w:val="00007ECA"/>
    <w:rsid w:val="000100CC"/>
    <w:rsid w:val="000103F3"/>
    <w:rsid w:val="000106E6"/>
    <w:rsid w:val="00010767"/>
    <w:rsid w:val="00010939"/>
    <w:rsid w:val="00010BB9"/>
    <w:rsid w:val="00010FE5"/>
    <w:rsid w:val="00011066"/>
    <w:rsid w:val="000114A6"/>
    <w:rsid w:val="000115B0"/>
    <w:rsid w:val="000117F0"/>
    <w:rsid w:val="00011874"/>
    <w:rsid w:val="0001193F"/>
    <w:rsid w:val="000119C2"/>
    <w:rsid w:val="00011A65"/>
    <w:rsid w:val="00011AF4"/>
    <w:rsid w:val="00011B84"/>
    <w:rsid w:val="00011CC1"/>
    <w:rsid w:val="00011F2C"/>
    <w:rsid w:val="0001203A"/>
    <w:rsid w:val="000123C2"/>
    <w:rsid w:val="0001259C"/>
    <w:rsid w:val="000126D2"/>
    <w:rsid w:val="000129CD"/>
    <w:rsid w:val="00012A24"/>
    <w:rsid w:val="000133C2"/>
    <w:rsid w:val="00013444"/>
    <w:rsid w:val="000134F8"/>
    <w:rsid w:val="00013C95"/>
    <w:rsid w:val="00013D0B"/>
    <w:rsid w:val="00013F98"/>
    <w:rsid w:val="000143AC"/>
    <w:rsid w:val="000145CD"/>
    <w:rsid w:val="00014618"/>
    <w:rsid w:val="000146FE"/>
    <w:rsid w:val="00014795"/>
    <w:rsid w:val="000148A3"/>
    <w:rsid w:val="00014932"/>
    <w:rsid w:val="00014B55"/>
    <w:rsid w:val="00015A84"/>
    <w:rsid w:val="00015F6E"/>
    <w:rsid w:val="000160C6"/>
    <w:rsid w:val="000160CE"/>
    <w:rsid w:val="0001615F"/>
    <w:rsid w:val="0001669F"/>
    <w:rsid w:val="000168BF"/>
    <w:rsid w:val="000168C0"/>
    <w:rsid w:val="00016983"/>
    <w:rsid w:val="00016A43"/>
    <w:rsid w:val="00017820"/>
    <w:rsid w:val="000178E3"/>
    <w:rsid w:val="0001795B"/>
    <w:rsid w:val="00017A1B"/>
    <w:rsid w:val="00017BCB"/>
    <w:rsid w:val="00017D51"/>
    <w:rsid w:val="000206D8"/>
    <w:rsid w:val="0002078B"/>
    <w:rsid w:val="00020AF2"/>
    <w:rsid w:val="00020B5A"/>
    <w:rsid w:val="00020E77"/>
    <w:rsid w:val="00020F0D"/>
    <w:rsid w:val="00021403"/>
    <w:rsid w:val="00021749"/>
    <w:rsid w:val="000217C7"/>
    <w:rsid w:val="000219CF"/>
    <w:rsid w:val="00021DC0"/>
    <w:rsid w:val="00021E76"/>
    <w:rsid w:val="00022001"/>
    <w:rsid w:val="00022404"/>
    <w:rsid w:val="000225F5"/>
    <w:rsid w:val="0002299A"/>
    <w:rsid w:val="00022A86"/>
    <w:rsid w:val="00022C49"/>
    <w:rsid w:val="00022C6E"/>
    <w:rsid w:val="00022CC8"/>
    <w:rsid w:val="00022E01"/>
    <w:rsid w:val="0002325C"/>
    <w:rsid w:val="000234E5"/>
    <w:rsid w:val="0002373F"/>
    <w:rsid w:val="00023840"/>
    <w:rsid w:val="00023D1E"/>
    <w:rsid w:val="00023EE4"/>
    <w:rsid w:val="00023FD5"/>
    <w:rsid w:val="00024181"/>
    <w:rsid w:val="00024693"/>
    <w:rsid w:val="00024717"/>
    <w:rsid w:val="00024826"/>
    <w:rsid w:val="0002485B"/>
    <w:rsid w:val="0002508D"/>
    <w:rsid w:val="00025364"/>
    <w:rsid w:val="00025674"/>
    <w:rsid w:val="00025D69"/>
    <w:rsid w:val="00025E04"/>
    <w:rsid w:val="00025EA2"/>
    <w:rsid w:val="00025EC0"/>
    <w:rsid w:val="00025FA3"/>
    <w:rsid w:val="00026134"/>
    <w:rsid w:val="000261A3"/>
    <w:rsid w:val="00026393"/>
    <w:rsid w:val="00026DFC"/>
    <w:rsid w:val="00027101"/>
    <w:rsid w:val="00027153"/>
    <w:rsid w:val="000271E6"/>
    <w:rsid w:val="0002749A"/>
    <w:rsid w:val="0002766C"/>
    <w:rsid w:val="000276DC"/>
    <w:rsid w:val="00030019"/>
    <w:rsid w:val="00030958"/>
    <w:rsid w:val="000309FD"/>
    <w:rsid w:val="00030AF7"/>
    <w:rsid w:val="00030E25"/>
    <w:rsid w:val="00031143"/>
    <w:rsid w:val="000312B6"/>
    <w:rsid w:val="00031379"/>
    <w:rsid w:val="000314FC"/>
    <w:rsid w:val="000319C3"/>
    <w:rsid w:val="00031D8D"/>
    <w:rsid w:val="00031E16"/>
    <w:rsid w:val="000323A0"/>
    <w:rsid w:val="000323D4"/>
    <w:rsid w:val="00032B38"/>
    <w:rsid w:val="00032EFF"/>
    <w:rsid w:val="00032F86"/>
    <w:rsid w:val="000331CF"/>
    <w:rsid w:val="00033458"/>
    <w:rsid w:val="000336D3"/>
    <w:rsid w:val="00033864"/>
    <w:rsid w:val="00033BE0"/>
    <w:rsid w:val="00033D36"/>
    <w:rsid w:val="000341A2"/>
    <w:rsid w:val="00034B20"/>
    <w:rsid w:val="00034CB2"/>
    <w:rsid w:val="00034CC7"/>
    <w:rsid w:val="00035093"/>
    <w:rsid w:val="0003560F"/>
    <w:rsid w:val="00035A55"/>
    <w:rsid w:val="00035B0F"/>
    <w:rsid w:val="00035B3D"/>
    <w:rsid w:val="00035C76"/>
    <w:rsid w:val="00035ED5"/>
    <w:rsid w:val="0003618F"/>
    <w:rsid w:val="000366D0"/>
    <w:rsid w:val="000367A3"/>
    <w:rsid w:val="00036E03"/>
    <w:rsid w:val="00036E0F"/>
    <w:rsid w:val="000371FA"/>
    <w:rsid w:val="00037EC3"/>
    <w:rsid w:val="00037EEB"/>
    <w:rsid w:val="00040099"/>
    <w:rsid w:val="00040686"/>
    <w:rsid w:val="00040B8F"/>
    <w:rsid w:val="00041167"/>
    <w:rsid w:val="000412FD"/>
    <w:rsid w:val="00041600"/>
    <w:rsid w:val="000417B5"/>
    <w:rsid w:val="0004192D"/>
    <w:rsid w:val="00041957"/>
    <w:rsid w:val="00041B8D"/>
    <w:rsid w:val="00041C67"/>
    <w:rsid w:val="00041D36"/>
    <w:rsid w:val="00041F43"/>
    <w:rsid w:val="00042105"/>
    <w:rsid w:val="0004215D"/>
    <w:rsid w:val="000424EB"/>
    <w:rsid w:val="00043028"/>
    <w:rsid w:val="000433CD"/>
    <w:rsid w:val="0004341C"/>
    <w:rsid w:val="00043467"/>
    <w:rsid w:val="00043A59"/>
    <w:rsid w:val="00043BD8"/>
    <w:rsid w:val="00043CA8"/>
    <w:rsid w:val="00044240"/>
    <w:rsid w:val="0004448F"/>
    <w:rsid w:val="00044627"/>
    <w:rsid w:val="000448C0"/>
    <w:rsid w:val="000448F0"/>
    <w:rsid w:val="00044962"/>
    <w:rsid w:val="00044E7E"/>
    <w:rsid w:val="00044F4F"/>
    <w:rsid w:val="000453A9"/>
    <w:rsid w:val="0004570A"/>
    <w:rsid w:val="0004590B"/>
    <w:rsid w:val="00045A35"/>
    <w:rsid w:val="00045C60"/>
    <w:rsid w:val="00045F83"/>
    <w:rsid w:val="00045FC2"/>
    <w:rsid w:val="00046323"/>
    <w:rsid w:val="000467BE"/>
    <w:rsid w:val="000468F7"/>
    <w:rsid w:val="000469A2"/>
    <w:rsid w:val="000508A5"/>
    <w:rsid w:val="000508C1"/>
    <w:rsid w:val="00050AD4"/>
    <w:rsid w:val="00050DAD"/>
    <w:rsid w:val="000510FB"/>
    <w:rsid w:val="000511B3"/>
    <w:rsid w:val="000511BC"/>
    <w:rsid w:val="00051D65"/>
    <w:rsid w:val="0005212F"/>
    <w:rsid w:val="000522F8"/>
    <w:rsid w:val="00052BB1"/>
    <w:rsid w:val="00052C0A"/>
    <w:rsid w:val="00052D2F"/>
    <w:rsid w:val="0005324A"/>
    <w:rsid w:val="000534F9"/>
    <w:rsid w:val="00053571"/>
    <w:rsid w:val="000536CF"/>
    <w:rsid w:val="00053ECD"/>
    <w:rsid w:val="000546AC"/>
    <w:rsid w:val="00054A63"/>
    <w:rsid w:val="0005556A"/>
    <w:rsid w:val="0005577C"/>
    <w:rsid w:val="00055961"/>
    <w:rsid w:val="00055F62"/>
    <w:rsid w:val="000562FD"/>
    <w:rsid w:val="00056C64"/>
    <w:rsid w:val="00056C90"/>
    <w:rsid w:val="000574A6"/>
    <w:rsid w:val="000577F1"/>
    <w:rsid w:val="0005781B"/>
    <w:rsid w:val="000579D5"/>
    <w:rsid w:val="00057A47"/>
    <w:rsid w:val="00057C5B"/>
    <w:rsid w:val="0006007C"/>
    <w:rsid w:val="00060138"/>
    <w:rsid w:val="00060252"/>
    <w:rsid w:val="00060883"/>
    <w:rsid w:val="00060898"/>
    <w:rsid w:val="00060D44"/>
    <w:rsid w:val="00061149"/>
    <w:rsid w:val="00061406"/>
    <w:rsid w:val="00061425"/>
    <w:rsid w:val="00061626"/>
    <w:rsid w:val="000617B4"/>
    <w:rsid w:val="00061B08"/>
    <w:rsid w:val="00061BDB"/>
    <w:rsid w:val="000637B3"/>
    <w:rsid w:val="00063A89"/>
    <w:rsid w:val="00063B7F"/>
    <w:rsid w:val="00063E1F"/>
    <w:rsid w:val="00063E7F"/>
    <w:rsid w:val="00064045"/>
    <w:rsid w:val="00064366"/>
    <w:rsid w:val="000645EB"/>
    <w:rsid w:val="0006466E"/>
    <w:rsid w:val="000648D3"/>
    <w:rsid w:val="0006520B"/>
    <w:rsid w:val="00065748"/>
    <w:rsid w:val="00065A24"/>
    <w:rsid w:val="00065A89"/>
    <w:rsid w:val="00065D7D"/>
    <w:rsid w:val="000663F4"/>
    <w:rsid w:val="000663FA"/>
    <w:rsid w:val="00066B44"/>
    <w:rsid w:val="000670C1"/>
    <w:rsid w:val="0006782A"/>
    <w:rsid w:val="000679ED"/>
    <w:rsid w:val="00070410"/>
    <w:rsid w:val="00070722"/>
    <w:rsid w:val="000707CB"/>
    <w:rsid w:val="000708F0"/>
    <w:rsid w:val="0007181F"/>
    <w:rsid w:val="00071B2B"/>
    <w:rsid w:val="00071B9E"/>
    <w:rsid w:val="00071BCC"/>
    <w:rsid w:val="00072583"/>
    <w:rsid w:val="0007260D"/>
    <w:rsid w:val="0007262B"/>
    <w:rsid w:val="000728CE"/>
    <w:rsid w:val="00072AAC"/>
    <w:rsid w:val="00072B6D"/>
    <w:rsid w:val="00073128"/>
    <w:rsid w:val="00073260"/>
    <w:rsid w:val="0007361A"/>
    <w:rsid w:val="000737E6"/>
    <w:rsid w:val="00073AEB"/>
    <w:rsid w:val="00073E27"/>
    <w:rsid w:val="00073F15"/>
    <w:rsid w:val="000740B3"/>
    <w:rsid w:val="000741D2"/>
    <w:rsid w:val="00074529"/>
    <w:rsid w:val="00074D43"/>
    <w:rsid w:val="00074F67"/>
    <w:rsid w:val="00075A67"/>
    <w:rsid w:val="00075CE0"/>
    <w:rsid w:val="00075E88"/>
    <w:rsid w:val="00076111"/>
    <w:rsid w:val="00076248"/>
    <w:rsid w:val="00076330"/>
    <w:rsid w:val="0007641A"/>
    <w:rsid w:val="0007650E"/>
    <w:rsid w:val="00076755"/>
    <w:rsid w:val="0007679F"/>
    <w:rsid w:val="0007681C"/>
    <w:rsid w:val="00076934"/>
    <w:rsid w:val="00076A07"/>
    <w:rsid w:val="00076A81"/>
    <w:rsid w:val="00076D21"/>
    <w:rsid w:val="00077164"/>
    <w:rsid w:val="0007743C"/>
    <w:rsid w:val="00077701"/>
    <w:rsid w:val="000778F9"/>
    <w:rsid w:val="00077A55"/>
    <w:rsid w:val="000801C1"/>
    <w:rsid w:val="000803FC"/>
    <w:rsid w:val="0008074D"/>
    <w:rsid w:val="00080858"/>
    <w:rsid w:val="000808E0"/>
    <w:rsid w:val="000809C5"/>
    <w:rsid w:val="000809D1"/>
    <w:rsid w:val="00080B0D"/>
    <w:rsid w:val="00080BA8"/>
    <w:rsid w:val="00080DA4"/>
    <w:rsid w:val="000812B0"/>
    <w:rsid w:val="00081520"/>
    <w:rsid w:val="0008162F"/>
    <w:rsid w:val="0008185C"/>
    <w:rsid w:val="00081A38"/>
    <w:rsid w:val="00082225"/>
    <w:rsid w:val="00082541"/>
    <w:rsid w:val="00082A1E"/>
    <w:rsid w:val="00082C8F"/>
    <w:rsid w:val="00082F3A"/>
    <w:rsid w:val="000838DA"/>
    <w:rsid w:val="0008391E"/>
    <w:rsid w:val="00083FBF"/>
    <w:rsid w:val="0008422F"/>
    <w:rsid w:val="00084385"/>
    <w:rsid w:val="00084632"/>
    <w:rsid w:val="00084685"/>
    <w:rsid w:val="00084792"/>
    <w:rsid w:val="0008496C"/>
    <w:rsid w:val="00084B2B"/>
    <w:rsid w:val="00084DDF"/>
    <w:rsid w:val="00085042"/>
    <w:rsid w:val="00085075"/>
    <w:rsid w:val="000851A8"/>
    <w:rsid w:val="0008537E"/>
    <w:rsid w:val="000857F0"/>
    <w:rsid w:val="00085B99"/>
    <w:rsid w:val="00085DA1"/>
    <w:rsid w:val="000860B2"/>
    <w:rsid w:val="000860BC"/>
    <w:rsid w:val="00086592"/>
    <w:rsid w:val="000868DE"/>
    <w:rsid w:val="00086F1C"/>
    <w:rsid w:val="0008729D"/>
    <w:rsid w:val="00087390"/>
    <w:rsid w:val="00087485"/>
    <w:rsid w:val="00087537"/>
    <w:rsid w:val="000875A3"/>
    <w:rsid w:val="00087C73"/>
    <w:rsid w:val="00087E58"/>
    <w:rsid w:val="000901FA"/>
    <w:rsid w:val="00090921"/>
    <w:rsid w:val="00090D4E"/>
    <w:rsid w:val="00090D58"/>
    <w:rsid w:val="00091269"/>
    <w:rsid w:val="000916AF"/>
    <w:rsid w:val="00091C0A"/>
    <w:rsid w:val="00091DDE"/>
    <w:rsid w:val="00091F62"/>
    <w:rsid w:val="000927CE"/>
    <w:rsid w:val="000928B4"/>
    <w:rsid w:val="00092D7E"/>
    <w:rsid w:val="00092E52"/>
    <w:rsid w:val="00092F3C"/>
    <w:rsid w:val="00093542"/>
    <w:rsid w:val="000935FA"/>
    <w:rsid w:val="000936D7"/>
    <w:rsid w:val="000937F4"/>
    <w:rsid w:val="00093858"/>
    <w:rsid w:val="00093E62"/>
    <w:rsid w:val="00093E95"/>
    <w:rsid w:val="000948A5"/>
    <w:rsid w:val="00094947"/>
    <w:rsid w:val="00094CBD"/>
    <w:rsid w:val="00094D10"/>
    <w:rsid w:val="00094E86"/>
    <w:rsid w:val="00095206"/>
    <w:rsid w:val="000957C7"/>
    <w:rsid w:val="0009590E"/>
    <w:rsid w:val="000959F8"/>
    <w:rsid w:val="00095AE6"/>
    <w:rsid w:val="00095CC2"/>
    <w:rsid w:val="00095F91"/>
    <w:rsid w:val="000960E7"/>
    <w:rsid w:val="00096172"/>
    <w:rsid w:val="00096297"/>
    <w:rsid w:val="000968AD"/>
    <w:rsid w:val="00096B6D"/>
    <w:rsid w:val="00096D7A"/>
    <w:rsid w:val="0009705E"/>
    <w:rsid w:val="000970F2"/>
    <w:rsid w:val="00097349"/>
    <w:rsid w:val="000974C0"/>
    <w:rsid w:val="00097A98"/>
    <w:rsid w:val="00097C89"/>
    <w:rsid w:val="000A0024"/>
    <w:rsid w:val="000A02C1"/>
    <w:rsid w:val="000A0381"/>
    <w:rsid w:val="000A043C"/>
    <w:rsid w:val="000A064E"/>
    <w:rsid w:val="000A0853"/>
    <w:rsid w:val="000A0A3A"/>
    <w:rsid w:val="000A0D3A"/>
    <w:rsid w:val="000A0E69"/>
    <w:rsid w:val="000A0F7E"/>
    <w:rsid w:val="000A1515"/>
    <w:rsid w:val="000A1950"/>
    <w:rsid w:val="000A1AA8"/>
    <w:rsid w:val="000A1EA0"/>
    <w:rsid w:val="000A2346"/>
    <w:rsid w:val="000A2589"/>
    <w:rsid w:val="000A28E6"/>
    <w:rsid w:val="000A2A1F"/>
    <w:rsid w:val="000A2A50"/>
    <w:rsid w:val="000A2AEC"/>
    <w:rsid w:val="000A3228"/>
    <w:rsid w:val="000A32B7"/>
    <w:rsid w:val="000A3597"/>
    <w:rsid w:val="000A40C8"/>
    <w:rsid w:val="000A4467"/>
    <w:rsid w:val="000A4695"/>
    <w:rsid w:val="000A49DD"/>
    <w:rsid w:val="000A4C15"/>
    <w:rsid w:val="000A4C55"/>
    <w:rsid w:val="000A542A"/>
    <w:rsid w:val="000A543C"/>
    <w:rsid w:val="000A5AEF"/>
    <w:rsid w:val="000A5AFA"/>
    <w:rsid w:val="000A5B45"/>
    <w:rsid w:val="000A5BD0"/>
    <w:rsid w:val="000A5C9E"/>
    <w:rsid w:val="000A5D45"/>
    <w:rsid w:val="000A5FA8"/>
    <w:rsid w:val="000A60BB"/>
    <w:rsid w:val="000A6251"/>
    <w:rsid w:val="000A66ED"/>
    <w:rsid w:val="000A68F4"/>
    <w:rsid w:val="000A69AB"/>
    <w:rsid w:val="000A6B6E"/>
    <w:rsid w:val="000A7194"/>
    <w:rsid w:val="000A7725"/>
    <w:rsid w:val="000A773E"/>
    <w:rsid w:val="000A782A"/>
    <w:rsid w:val="000A79E5"/>
    <w:rsid w:val="000A7E81"/>
    <w:rsid w:val="000B003F"/>
    <w:rsid w:val="000B0A26"/>
    <w:rsid w:val="000B0AA3"/>
    <w:rsid w:val="000B0EED"/>
    <w:rsid w:val="000B115A"/>
    <w:rsid w:val="000B1210"/>
    <w:rsid w:val="000B1250"/>
    <w:rsid w:val="000B1300"/>
    <w:rsid w:val="000B131E"/>
    <w:rsid w:val="000B17E4"/>
    <w:rsid w:val="000B1B5E"/>
    <w:rsid w:val="000B1B97"/>
    <w:rsid w:val="000B1F31"/>
    <w:rsid w:val="000B230C"/>
    <w:rsid w:val="000B24AD"/>
    <w:rsid w:val="000B2653"/>
    <w:rsid w:val="000B2B9D"/>
    <w:rsid w:val="000B2D1F"/>
    <w:rsid w:val="000B2DAA"/>
    <w:rsid w:val="000B30B4"/>
    <w:rsid w:val="000B30CF"/>
    <w:rsid w:val="000B3545"/>
    <w:rsid w:val="000B359F"/>
    <w:rsid w:val="000B3CE9"/>
    <w:rsid w:val="000B4004"/>
    <w:rsid w:val="000B4274"/>
    <w:rsid w:val="000B446C"/>
    <w:rsid w:val="000B4828"/>
    <w:rsid w:val="000B4A23"/>
    <w:rsid w:val="000B4D0C"/>
    <w:rsid w:val="000B4DEE"/>
    <w:rsid w:val="000B5180"/>
    <w:rsid w:val="000B5326"/>
    <w:rsid w:val="000B53E4"/>
    <w:rsid w:val="000B5CF2"/>
    <w:rsid w:val="000B5E46"/>
    <w:rsid w:val="000B5E58"/>
    <w:rsid w:val="000B6622"/>
    <w:rsid w:val="000B697E"/>
    <w:rsid w:val="000B6C47"/>
    <w:rsid w:val="000B6F35"/>
    <w:rsid w:val="000B72D7"/>
    <w:rsid w:val="000B7628"/>
    <w:rsid w:val="000B7904"/>
    <w:rsid w:val="000B7914"/>
    <w:rsid w:val="000B79C4"/>
    <w:rsid w:val="000B7C06"/>
    <w:rsid w:val="000C01EB"/>
    <w:rsid w:val="000C022A"/>
    <w:rsid w:val="000C059D"/>
    <w:rsid w:val="000C0671"/>
    <w:rsid w:val="000C0B46"/>
    <w:rsid w:val="000C0E51"/>
    <w:rsid w:val="000C0E8B"/>
    <w:rsid w:val="000C1538"/>
    <w:rsid w:val="000C1619"/>
    <w:rsid w:val="000C2798"/>
    <w:rsid w:val="000C2AA9"/>
    <w:rsid w:val="000C2B9F"/>
    <w:rsid w:val="000C2DAE"/>
    <w:rsid w:val="000C348A"/>
    <w:rsid w:val="000C3749"/>
    <w:rsid w:val="000C3D62"/>
    <w:rsid w:val="000C3D67"/>
    <w:rsid w:val="000C4067"/>
    <w:rsid w:val="000C408F"/>
    <w:rsid w:val="000C40EB"/>
    <w:rsid w:val="000C427B"/>
    <w:rsid w:val="000C42B2"/>
    <w:rsid w:val="000C4707"/>
    <w:rsid w:val="000C477D"/>
    <w:rsid w:val="000C47E2"/>
    <w:rsid w:val="000C4809"/>
    <w:rsid w:val="000C4B1A"/>
    <w:rsid w:val="000C4D81"/>
    <w:rsid w:val="000C5623"/>
    <w:rsid w:val="000C568E"/>
    <w:rsid w:val="000C5A4C"/>
    <w:rsid w:val="000C5E1C"/>
    <w:rsid w:val="000C5E28"/>
    <w:rsid w:val="000C60C3"/>
    <w:rsid w:val="000C610A"/>
    <w:rsid w:val="000C6121"/>
    <w:rsid w:val="000C6225"/>
    <w:rsid w:val="000C622F"/>
    <w:rsid w:val="000C623C"/>
    <w:rsid w:val="000C6491"/>
    <w:rsid w:val="000C6527"/>
    <w:rsid w:val="000C6690"/>
    <w:rsid w:val="000C6A7E"/>
    <w:rsid w:val="000C6C10"/>
    <w:rsid w:val="000C70BB"/>
    <w:rsid w:val="000C7512"/>
    <w:rsid w:val="000C7741"/>
    <w:rsid w:val="000C774A"/>
    <w:rsid w:val="000C7845"/>
    <w:rsid w:val="000D004F"/>
    <w:rsid w:val="000D06CD"/>
    <w:rsid w:val="000D11D4"/>
    <w:rsid w:val="000D126E"/>
    <w:rsid w:val="000D1584"/>
    <w:rsid w:val="000D16BC"/>
    <w:rsid w:val="000D170B"/>
    <w:rsid w:val="000D18BF"/>
    <w:rsid w:val="000D18CE"/>
    <w:rsid w:val="000D18E1"/>
    <w:rsid w:val="000D1C21"/>
    <w:rsid w:val="000D1D93"/>
    <w:rsid w:val="000D1F2C"/>
    <w:rsid w:val="000D24D2"/>
    <w:rsid w:val="000D2560"/>
    <w:rsid w:val="000D2661"/>
    <w:rsid w:val="000D2A23"/>
    <w:rsid w:val="000D2C1A"/>
    <w:rsid w:val="000D2CFA"/>
    <w:rsid w:val="000D2F6D"/>
    <w:rsid w:val="000D33DA"/>
    <w:rsid w:val="000D3455"/>
    <w:rsid w:val="000D382C"/>
    <w:rsid w:val="000D39CD"/>
    <w:rsid w:val="000D4F48"/>
    <w:rsid w:val="000D4F5B"/>
    <w:rsid w:val="000D50AD"/>
    <w:rsid w:val="000D547D"/>
    <w:rsid w:val="000D57E5"/>
    <w:rsid w:val="000D67FF"/>
    <w:rsid w:val="000D6C2B"/>
    <w:rsid w:val="000D6C74"/>
    <w:rsid w:val="000D751C"/>
    <w:rsid w:val="000E0007"/>
    <w:rsid w:val="000E022F"/>
    <w:rsid w:val="000E0A8A"/>
    <w:rsid w:val="000E1045"/>
    <w:rsid w:val="000E10C8"/>
    <w:rsid w:val="000E119D"/>
    <w:rsid w:val="000E1DC7"/>
    <w:rsid w:val="000E1E87"/>
    <w:rsid w:val="000E20E7"/>
    <w:rsid w:val="000E21F9"/>
    <w:rsid w:val="000E268C"/>
    <w:rsid w:val="000E27CB"/>
    <w:rsid w:val="000E2908"/>
    <w:rsid w:val="000E2E0F"/>
    <w:rsid w:val="000E2EB7"/>
    <w:rsid w:val="000E3074"/>
    <w:rsid w:val="000E33FF"/>
    <w:rsid w:val="000E36A3"/>
    <w:rsid w:val="000E3789"/>
    <w:rsid w:val="000E3877"/>
    <w:rsid w:val="000E394F"/>
    <w:rsid w:val="000E3B38"/>
    <w:rsid w:val="000E3D62"/>
    <w:rsid w:val="000E4041"/>
    <w:rsid w:val="000E444E"/>
    <w:rsid w:val="000E458C"/>
    <w:rsid w:val="000E45B9"/>
    <w:rsid w:val="000E46D8"/>
    <w:rsid w:val="000E494C"/>
    <w:rsid w:val="000E51B8"/>
    <w:rsid w:val="000E590C"/>
    <w:rsid w:val="000E5C53"/>
    <w:rsid w:val="000E5D5D"/>
    <w:rsid w:val="000E5F53"/>
    <w:rsid w:val="000E60D1"/>
    <w:rsid w:val="000E72F2"/>
    <w:rsid w:val="000E7B62"/>
    <w:rsid w:val="000E7C7A"/>
    <w:rsid w:val="000F0018"/>
    <w:rsid w:val="000F00CC"/>
    <w:rsid w:val="000F0292"/>
    <w:rsid w:val="000F02F4"/>
    <w:rsid w:val="000F0312"/>
    <w:rsid w:val="000F0BE9"/>
    <w:rsid w:val="000F0D2B"/>
    <w:rsid w:val="000F11FC"/>
    <w:rsid w:val="000F14BE"/>
    <w:rsid w:val="000F1572"/>
    <w:rsid w:val="000F18BB"/>
    <w:rsid w:val="000F1981"/>
    <w:rsid w:val="000F1AED"/>
    <w:rsid w:val="000F1BFA"/>
    <w:rsid w:val="000F1C46"/>
    <w:rsid w:val="000F1C79"/>
    <w:rsid w:val="000F1CC8"/>
    <w:rsid w:val="000F2027"/>
    <w:rsid w:val="000F2051"/>
    <w:rsid w:val="000F2246"/>
    <w:rsid w:val="000F226D"/>
    <w:rsid w:val="000F26DB"/>
    <w:rsid w:val="000F2B7A"/>
    <w:rsid w:val="000F2B91"/>
    <w:rsid w:val="000F2BF9"/>
    <w:rsid w:val="000F2C7F"/>
    <w:rsid w:val="000F2E2D"/>
    <w:rsid w:val="000F312F"/>
    <w:rsid w:val="000F3689"/>
    <w:rsid w:val="000F3D77"/>
    <w:rsid w:val="000F3DDC"/>
    <w:rsid w:val="000F4424"/>
    <w:rsid w:val="000F4568"/>
    <w:rsid w:val="000F4A34"/>
    <w:rsid w:val="000F4C04"/>
    <w:rsid w:val="000F4C5B"/>
    <w:rsid w:val="000F4E20"/>
    <w:rsid w:val="000F4ECF"/>
    <w:rsid w:val="000F50FE"/>
    <w:rsid w:val="000F5499"/>
    <w:rsid w:val="000F552E"/>
    <w:rsid w:val="000F59E7"/>
    <w:rsid w:val="000F5DE5"/>
    <w:rsid w:val="000F5E70"/>
    <w:rsid w:val="000F5EDC"/>
    <w:rsid w:val="000F728B"/>
    <w:rsid w:val="000F7638"/>
    <w:rsid w:val="000F76B6"/>
    <w:rsid w:val="000F795B"/>
    <w:rsid w:val="000F7B22"/>
    <w:rsid w:val="000F7BDE"/>
    <w:rsid w:val="000F7D5F"/>
    <w:rsid w:val="000F7F29"/>
    <w:rsid w:val="000F7FC2"/>
    <w:rsid w:val="001002A5"/>
    <w:rsid w:val="00100570"/>
    <w:rsid w:val="00100B12"/>
    <w:rsid w:val="00100BF7"/>
    <w:rsid w:val="00100C53"/>
    <w:rsid w:val="00100E68"/>
    <w:rsid w:val="00100FDE"/>
    <w:rsid w:val="00101204"/>
    <w:rsid w:val="001012B2"/>
    <w:rsid w:val="00101416"/>
    <w:rsid w:val="00101426"/>
    <w:rsid w:val="001017F3"/>
    <w:rsid w:val="00101837"/>
    <w:rsid w:val="00101A03"/>
    <w:rsid w:val="00101A0C"/>
    <w:rsid w:val="00101B33"/>
    <w:rsid w:val="00101B52"/>
    <w:rsid w:val="00101E01"/>
    <w:rsid w:val="00101FEB"/>
    <w:rsid w:val="00102013"/>
    <w:rsid w:val="001022EA"/>
    <w:rsid w:val="00102871"/>
    <w:rsid w:val="00102ABA"/>
    <w:rsid w:val="00102BEE"/>
    <w:rsid w:val="00102D6C"/>
    <w:rsid w:val="00102D75"/>
    <w:rsid w:val="00102FA2"/>
    <w:rsid w:val="001031F8"/>
    <w:rsid w:val="0010372F"/>
    <w:rsid w:val="0010378B"/>
    <w:rsid w:val="0010397B"/>
    <w:rsid w:val="00103D7B"/>
    <w:rsid w:val="0010481B"/>
    <w:rsid w:val="00104845"/>
    <w:rsid w:val="00104BFC"/>
    <w:rsid w:val="00104C86"/>
    <w:rsid w:val="00104CB2"/>
    <w:rsid w:val="00104CC0"/>
    <w:rsid w:val="00104D19"/>
    <w:rsid w:val="00104F27"/>
    <w:rsid w:val="00104F9D"/>
    <w:rsid w:val="0010530B"/>
    <w:rsid w:val="001055B7"/>
    <w:rsid w:val="0010604A"/>
    <w:rsid w:val="0010683C"/>
    <w:rsid w:val="0010696F"/>
    <w:rsid w:val="00106C2E"/>
    <w:rsid w:val="00106C85"/>
    <w:rsid w:val="00106D64"/>
    <w:rsid w:val="00107115"/>
    <w:rsid w:val="001074C8"/>
    <w:rsid w:val="001075B8"/>
    <w:rsid w:val="0010768B"/>
    <w:rsid w:val="00107871"/>
    <w:rsid w:val="00107A10"/>
    <w:rsid w:val="00107AC0"/>
    <w:rsid w:val="00107C8E"/>
    <w:rsid w:val="00107FBE"/>
    <w:rsid w:val="00110344"/>
    <w:rsid w:val="00110377"/>
    <w:rsid w:val="00110407"/>
    <w:rsid w:val="001104C8"/>
    <w:rsid w:val="0011053B"/>
    <w:rsid w:val="001108D8"/>
    <w:rsid w:val="00110D17"/>
    <w:rsid w:val="00110D60"/>
    <w:rsid w:val="00110DB8"/>
    <w:rsid w:val="00110F28"/>
    <w:rsid w:val="00110FFE"/>
    <w:rsid w:val="00111722"/>
    <w:rsid w:val="0011178A"/>
    <w:rsid w:val="0011199A"/>
    <w:rsid w:val="00111B4C"/>
    <w:rsid w:val="0011202B"/>
    <w:rsid w:val="00112048"/>
    <w:rsid w:val="00112138"/>
    <w:rsid w:val="00112417"/>
    <w:rsid w:val="001126AD"/>
    <w:rsid w:val="0011286F"/>
    <w:rsid w:val="0011293D"/>
    <w:rsid w:val="00112DA4"/>
    <w:rsid w:val="00113110"/>
    <w:rsid w:val="00113234"/>
    <w:rsid w:val="001137C2"/>
    <w:rsid w:val="001138DF"/>
    <w:rsid w:val="001139DC"/>
    <w:rsid w:val="00113C01"/>
    <w:rsid w:val="00113ED2"/>
    <w:rsid w:val="00114810"/>
    <w:rsid w:val="00114D74"/>
    <w:rsid w:val="00114DCA"/>
    <w:rsid w:val="00114DDD"/>
    <w:rsid w:val="00114EA6"/>
    <w:rsid w:val="00115086"/>
    <w:rsid w:val="001150FB"/>
    <w:rsid w:val="0011527B"/>
    <w:rsid w:val="001152AC"/>
    <w:rsid w:val="0011535E"/>
    <w:rsid w:val="0011543D"/>
    <w:rsid w:val="0011555A"/>
    <w:rsid w:val="00115729"/>
    <w:rsid w:val="00115E3D"/>
    <w:rsid w:val="00115E68"/>
    <w:rsid w:val="00116004"/>
    <w:rsid w:val="0011648B"/>
    <w:rsid w:val="0011650B"/>
    <w:rsid w:val="00116BE2"/>
    <w:rsid w:val="00116D25"/>
    <w:rsid w:val="00116D88"/>
    <w:rsid w:val="00116D8D"/>
    <w:rsid w:val="00116ECC"/>
    <w:rsid w:val="00116FC9"/>
    <w:rsid w:val="00117543"/>
    <w:rsid w:val="00117B9B"/>
    <w:rsid w:val="00117C88"/>
    <w:rsid w:val="00117E88"/>
    <w:rsid w:val="00117F5B"/>
    <w:rsid w:val="00117F92"/>
    <w:rsid w:val="00120150"/>
    <w:rsid w:val="0012040F"/>
    <w:rsid w:val="00120512"/>
    <w:rsid w:val="00120DA7"/>
    <w:rsid w:val="00121092"/>
    <w:rsid w:val="00121261"/>
    <w:rsid w:val="001217A6"/>
    <w:rsid w:val="0012195F"/>
    <w:rsid w:val="001221A2"/>
    <w:rsid w:val="001222D4"/>
    <w:rsid w:val="0012251E"/>
    <w:rsid w:val="00122535"/>
    <w:rsid w:val="0012254C"/>
    <w:rsid w:val="0012293F"/>
    <w:rsid w:val="00123117"/>
    <w:rsid w:val="0012322A"/>
    <w:rsid w:val="00123570"/>
    <w:rsid w:val="001239B3"/>
    <w:rsid w:val="00123DFD"/>
    <w:rsid w:val="00123E3C"/>
    <w:rsid w:val="001240CA"/>
    <w:rsid w:val="001245D9"/>
    <w:rsid w:val="00124738"/>
    <w:rsid w:val="00124748"/>
    <w:rsid w:val="0012474B"/>
    <w:rsid w:val="00124B24"/>
    <w:rsid w:val="00124C82"/>
    <w:rsid w:val="00124D86"/>
    <w:rsid w:val="00124E74"/>
    <w:rsid w:val="00125060"/>
    <w:rsid w:val="001255C7"/>
    <w:rsid w:val="001258CC"/>
    <w:rsid w:val="00125E4A"/>
    <w:rsid w:val="00126472"/>
    <w:rsid w:val="001264B4"/>
    <w:rsid w:val="001265B9"/>
    <w:rsid w:val="00126734"/>
    <w:rsid w:val="001268BB"/>
    <w:rsid w:val="00126E42"/>
    <w:rsid w:val="001274D0"/>
    <w:rsid w:val="00127B7F"/>
    <w:rsid w:val="00127DCF"/>
    <w:rsid w:val="00127DFA"/>
    <w:rsid w:val="00127E83"/>
    <w:rsid w:val="00130025"/>
    <w:rsid w:val="00130196"/>
    <w:rsid w:val="0013039A"/>
    <w:rsid w:val="001305FC"/>
    <w:rsid w:val="00130B22"/>
    <w:rsid w:val="00130BB4"/>
    <w:rsid w:val="00130DCA"/>
    <w:rsid w:val="00130F17"/>
    <w:rsid w:val="00130F3F"/>
    <w:rsid w:val="001310D4"/>
    <w:rsid w:val="00131310"/>
    <w:rsid w:val="001314DC"/>
    <w:rsid w:val="00132002"/>
    <w:rsid w:val="00132600"/>
    <w:rsid w:val="00132E78"/>
    <w:rsid w:val="00132EE3"/>
    <w:rsid w:val="00133120"/>
    <w:rsid w:val="00133434"/>
    <w:rsid w:val="00133475"/>
    <w:rsid w:val="001335E8"/>
    <w:rsid w:val="00133AC4"/>
    <w:rsid w:val="00133FBE"/>
    <w:rsid w:val="00134019"/>
    <w:rsid w:val="00134070"/>
    <w:rsid w:val="0013452A"/>
    <w:rsid w:val="00134856"/>
    <w:rsid w:val="00135D31"/>
    <w:rsid w:val="00135E94"/>
    <w:rsid w:val="001361C5"/>
    <w:rsid w:val="00136875"/>
    <w:rsid w:val="001368A2"/>
    <w:rsid w:val="00136CC4"/>
    <w:rsid w:val="00137080"/>
    <w:rsid w:val="0013740C"/>
    <w:rsid w:val="001374D4"/>
    <w:rsid w:val="00137DD8"/>
    <w:rsid w:val="00137EA1"/>
    <w:rsid w:val="001401DD"/>
    <w:rsid w:val="0014026E"/>
    <w:rsid w:val="00140357"/>
    <w:rsid w:val="001404E7"/>
    <w:rsid w:val="0014051F"/>
    <w:rsid w:val="0014052F"/>
    <w:rsid w:val="0014062E"/>
    <w:rsid w:val="00140869"/>
    <w:rsid w:val="0014094B"/>
    <w:rsid w:val="00140A2C"/>
    <w:rsid w:val="00141072"/>
    <w:rsid w:val="001411EA"/>
    <w:rsid w:val="0014139E"/>
    <w:rsid w:val="0014156C"/>
    <w:rsid w:val="001416D1"/>
    <w:rsid w:val="00141702"/>
    <w:rsid w:val="00141995"/>
    <w:rsid w:val="00141C82"/>
    <w:rsid w:val="0014240B"/>
    <w:rsid w:val="00142410"/>
    <w:rsid w:val="00142A58"/>
    <w:rsid w:val="00142D3D"/>
    <w:rsid w:val="00142DF2"/>
    <w:rsid w:val="001436DC"/>
    <w:rsid w:val="00143831"/>
    <w:rsid w:val="00143EB0"/>
    <w:rsid w:val="00143ED8"/>
    <w:rsid w:val="001441C4"/>
    <w:rsid w:val="00144337"/>
    <w:rsid w:val="00144498"/>
    <w:rsid w:val="00144597"/>
    <w:rsid w:val="001446FD"/>
    <w:rsid w:val="001447EA"/>
    <w:rsid w:val="00144D3B"/>
    <w:rsid w:val="0014504F"/>
    <w:rsid w:val="001454B5"/>
    <w:rsid w:val="001458F6"/>
    <w:rsid w:val="00145919"/>
    <w:rsid w:val="00145C69"/>
    <w:rsid w:val="00145D02"/>
    <w:rsid w:val="00145F69"/>
    <w:rsid w:val="001462C8"/>
    <w:rsid w:val="001463B3"/>
    <w:rsid w:val="001465BB"/>
    <w:rsid w:val="00146CCD"/>
    <w:rsid w:val="00147105"/>
    <w:rsid w:val="001471D6"/>
    <w:rsid w:val="00147888"/>
    <w:rsid w:val="001479A6"/>
    <w:rsid w:val="00147FB2"/>
    <w:rsid w:val="0015024D"/>
    <w:rsid w:val="001503B3"/>
    <w:rsid w:val="00150427"/>
    <w:rsid w:val="00150570"/>
    <w:rsid w:val="00150AC9"/>
    <w:rsid w:val="00150ADA"/>
    <w:rsid w:val="00150BA6"/>
    <w:rsid w:val="00150C0F"/>
    <w:rsid w:val="00150DC9"/>
    <w:rsid w:val="00150EE3"/>
    <w:rsid w:val="0015100B"/>
    <w:rsid w:val="001512F2"/>
    <w:rsid w:val="0015136A"/>
    <w:rsid w:val="00151381"/>
    <w:rsid w:val="001516B7"/>
    <w:rsid w:val="001516EB"/>
    <w:rsid w:val="001519CA"/>
    <w:rsid w:val="00151C86"/>
    <w:rsid w:val="00151CF8"/>
    <w:rsid w:val="001521E6"/>
    <w:rsid w:val="00152216"/>
    <w:rsid w:val="00152222"/>
    <w:rsid w:val="00152346"/>
    <w:rsid w:val="00152469"/>
    <w:rsid w:val="0015254F"/>
    <w:rsid w:val="001527F0"/>
    <w:rsid w:val="001529C5"/>
    <w:rsid w:val="00152CC9"/>
    <w:rsid w:val="00152D54"/>
    <w:rsid w:val="00153666"/>
    <w:rsid w:val="00153A73"/>
    <w:rsid w:val="00153AD4"/>
    <w:rsid w:val="001541DA"/>
    <w:rsid w:val="001543E6"/>
    <w:rsid w:val="00154404"/>
    <w:rsid w:val="001545ED"/>
    <w:rsid w:val="0015476D"/>
    <w:rsid w:val="001547BB"/>
    <w:rsid w:val="001548D2"/>
    <w:rsid w:val="001548F8"/>
    <w:rsid w:val="00154B33"/>
    <w:rsid w:val="00154BC4"/>
    <w:rsid w:val="00154C26"/>
    <w:rsid w:val="00154D28"/>
    <w:rsid w:val="001552D2"/>
    <w:rsid w:val="001557D3"/>
    <w:rsid w:val="00155A0D"/>
    <w:rsid w:val="00155F69"/>
    <w:rsid w:val="00155FC8"/>
    <w:rsid w:val="00156226"/>
    <w:rsid w:val="001564BB"/>
    <w:rsid w:val="001565A7"/>
    <w:rsid w:val="0015685A"/>
    <w:rsid w:val="00156969"/>
    <w:rsid w:val="00156CC0"/>
    <w:rsid w:val="00156EE1"/>
    <w:rsid w:val="00156F00"/>
    <w:rsid w:val="00156F52"/>
    <w:rsid w:val="0015726E"/>
    <w:rsid w:val="001577A9"/>
    <w:rsid w:val="001579AD"/>
    <w:rsid w:val="00157C56"/>
    <w:rsid w:val="00157EC7"/>
    <w:rsid w:val="0016025F"/>
    <w:rsid w:val="001603DB"/>
    <w:rsid w:val="001604C3"/>
    <w:rsid w:val="00160631"/>
    <w:rsid w:val="00160655"/>
    <w:rsid w:val="0016081A"/>
    <w:rsid w:val="0016094A"/>
    <w:rsid w:val="00160BE4"/>
    <w:rsid w:val="00161005"/>
    <w:rsid w:val="00161513"/>
    <w:rsid w:val="001615D6"/>
    <w:rsid w:val="001617F9"/>
    <w:rsid w:val="001619D7"/>
    <w:rsid w:val="00161B07"/>
    <w:rsid w:val="001621E4"/>
    <w:rsid w:val="00162560"/>
    <w:rsid w:val="001626B0"/>
    <w:rsid w:val="001628F5"/>
    <w:rsid w:val="00162A6F"/>
    <w:rsid w:val="00162BD4"/>
    <w:rsid w:val="00162D3E"/>
    <w:rsid w:val="00162FFB"/>
    <w:rsid w:val="00163199"/>
    <w:rsid w:val="001636F1"/>
    <w:rsid w:val="0016371E"/>
    <w:rsid w:val="0016385A"/>
    <w:rsid w:val="001639BF"/>
    <w:rsid w:val="001639FA"/>
    <w:rsid w:val="00163A83"/>
    <w:rsid w:val="00163AD9"/>
    <w:rsid w:val="00163D72"/>
    <w:rsid w:val="00163D9C"/>
    <w:rsid w:val="00163D9D"/>
    <w:rsid w:val="00163E81"/>
    <w:rsid w:val="00164314"/>
    <w:rsid w:val="00164408"/>
    <w:rsid w:val="0016441B"/>
    <w:rsid w:val="0016497D"/>
    <w:rsid w:val="001649B1"/>
    <w:rsid w:val="0016527B"/>
    <w:rsid w:val="00165C7B"/>
    <w:rsid w:val="00165D15"/>
    <w:rsid w:val="00165D8D"/>
    <w:rsid w:val="00165F87"/>
    <w:rsid w:val="0016635E"/>
    <w:rsid w:val="001663AC"/>
    <w:rsid w:val="00166C60"/>
    <w:rsid w:val="00167078"/>
    <w:rsid w:val="0016776C"/>
    <w:rsid w:val="00167EE6"/>
    <w:rsid w:val="0017006D"/>
    <w:rsid w:val="00170416"/>
    <w:rsid w:val="00170B71"/>
    <w:rsid w:val="00170DB9"/>
    <w:rsid w:val="00170E54"/>
    <w:rsid w:val="001711AA"/>
    <w:rsid w:val="00171810"/>
    <w:rsid w:val="00171C21"/>
    <w:rsid w:val="00171F84"/>
    <w:rsid w:val="00171FA9"/>
    <w:rsid w:val="0017203A"/>
    <w:rsid w:val="001722A4"/>
    <w:rsid w:val="00172531"/>
    <w:rsid w:val="001728B2"/>
    <w:rsid w:val="001728D5"/>
    <w:rsid w:val="00172920"/>
    <w:rsid w:val="00172A27"/>
    <w:rsid w:val="00172A40"/>
    <w:rsid w:val="00172CCA"/>
    <w:rsid w:val="00172D3A"/>
    <w:rsid w:val="00172F05"/>
    <w:rsid w:val="00173169"/>
    <w:rsid w:val="00173697"/>
    <w:rsid w:val="001736B1"/>
    <w:rsid w:val="00173855"/>
    <w:rsid w:val="00173C0D"/>
    <w:rsid w:val="00173DCB"/>
    <w:rsid w:val="00173E1E"/>
    <w:rsid w:val="00173EA9"/>
    <w:rsid w:val="001741E0"/>
    <w:rsid w:val="001746F0"/>
    <w:rsid w:val="00174F96"/>
    <w:rsid w:val="001750A2"/>
    <w:rsid w:val="001754A8"/>
    <w:rsid w:val="001754FA"/>
    <w:rsid w:val="001756B2"/>
    <w:rsid w:val="00175742"/>
    <w:rsid w:val="001759FB"/>
    <w:rsid w:val="00175C93"/>
    <w:rsid w:val="00175EBD"/>
    <w:rsid w:val="00176ADE"/>
    <w:rsid w:val="00176C83"/>
    <w:rsid w:val="00176D74"/>
    <w:rsid w:val="00176DFD"/>
    <w:rsid w:val="00176E1F"/>
    <w:rsid w:val="00176ED7"/>
    <w:rsid w:val="0017700A"/>
    <w:rsid w:val="0017709B"/>
    <w:rsid w:val="001770EA"/>
    <w:rsid w:val="001775CF"/>
    <w:rsid w:val="0017774A"/>
    <w:rsid w:val="00177A52"/>
    <w:rsid w:val="00177E4A"/>
    <w:rsid w:val="00177EAC"/>
    <w:rsid w:val="001803F4"/>
    <w:rsid w:val="00180406"/>
    <w:rsid w:val="00180D8C"/>
    <w:rsid w:val="00180D9E"/>
    <w:rsid w:val="00180FA6"/>
    <w:rsid w:val="001818AB"/>
    <w:rsid w:val="001818B8"/>
    <w:rsid w:val="00181955"/>
    <w:rsid w:val="00182243"/>
    <w:rsid w:val="00182377"/>
    <w:rsid w:val="001825E4"/>
    <w:rsid w:val="00182984"/>
    <w:rsid w:val="00182BD4"/>
    <w:rsid w:val="00182F4C"/>
    <w:rsid w:val="00182F97"/>
    <w:rsid w:val="00183035"/>
    <w:rsid w:val="00183283"/>
    <w:rsid w:val="0018379C"/>
    <w:rsid w:val="00183A04"/>
    <w:rsid w:val="00183B7F"/>
    <w:rsid w:val="00183D2C"/>
    <w:rsid w:val="001840B2"/>
    <w:rsid w:val="00184364"/>
    <w:rsid w:val="0018448A"/>
    <w:rsid w:val="001847DB"/>
    <w:rsid w:val="00184973"/>
    <w:rsid w:val="00184C08"/>
    <w:rsid w:val="00184E1F"/>
    <w:rsid w:val="00184F31"/>
    <w:rsid w:val="00185277"/>
    <w:rsid w:val="00185339"/>
    <w:rsid w:val="001853EF"/>
    <w:rsid w:val="0018541B"/>
    <w:rsid w:val="0018542E"/>
    <w:rsid w:val="00185781"/>
    <w:rsid w:val="00185CD0"/>
    <w:rsid w:val="00185E2B"/>
    <w:rsid w:val="00186119"/>
    <w:rsid w:val="00186314"/>
    <w:rsid w:val="001866CF"/>
    <w:rsid w:val="001867A5"/>
    <w:rsid w:val="0018684C"/>
    <w:rsid w:val="001869A3"/>
    <w:rsid w:val="00186A73"/>
    <w:rsid w:val="00186B87"/>
    <w:rsid w:val="00186CC3"/>
    <w:rsid w:val="00186F14"/>
    <w:rsid w:val="00187AD0"/>
    <w:rsid w:val="00187BBF"/>
    <w:rsid w:val="00187F50"/>
    <w:rsid w:val="0019028F"/>
    <w:rsid w:val="0019035C"/>
    <w:rsid w:val="001903CD"/>
    <w:rsid w:val="00190670"/>
    <w:rsid w:val="00190B7A"/>
    <w:rsid w:val="00190EEC"/>
    <w:rsid w:val="00191BB9"/>
    <w:rsid w:val="00192134"/>
    <w:rsid w:val="001921C8"/>
    <w:rsid w:val="001923D3"/>
    <w:rsid w:val="001926A5"/>
    <w:rsid w:val="00192713"/>
    <w:rsid w:val="001929BA"/>
    <w:rsid w:val="00192D5A"/>
    <w:rsid w:val="00193002"/>
    <w:rsid w:val="00193715"/>
    <w:rsid w:val="00193793"/>
    <w:rsid w:val="00193B26"/>
    <w:rsid w:val="00193C6E"/>
    <w:rsid w:val="00194452"/>
    <w:rsid w:val="0019494B"/>
    <w:rsid w:val="001949EB"/>
    <w:rsid w:val="001950AE"/>
    <w:rsid w:val="0019533E"/>
    <w:rsid w:val="00195424"/>
    <w:rsid w:val="001956F4"/>
    <w:rsid w:val="00195AA1"/>
    <w:rsid w:val="00195BFA"/>
    <w:rsid w:val="0019681D"/>
    <w:rsid w:val="00196B14"/>
    <w:rsid w:val="00196B43"/>
    <w:rsid w:val="00196C2E"/>
    <w:rsid w:val="00197000"/>
    <w:rsid w:val="0019783A"/>
    <w:rsid w:val="00197AC2"/>
    <w:rsid w:val="001A03DD"/>
    <w:rsid w:val="001A045F"/>
    <w:rsid w:val="001A06CE"/>
    <w:rsid w:val="001A0778"/>
    <w:rsid w:val="001A079B"/>
    <w:rsid w:val="001A0C54"/>
    <w:rsid w:val="001A0FE7"/>
    <w:rsid w:val="001A11B8"/>
    <w:rsid w:val="001A1219"/>
    <w:rsid w:val="001A156D"/>
    <w:rsid w:val="001A1976"/>
    <w:rsid w:val="001A209D"/>
    <w:rsid w:val="001A2294"/>
    <w:rsid w:val="001A24C8"/>
    <w:rsid w:val="001A24F2"/>
    <w:rsid w:val="001A2C85"/>
    <w:rsid w:val="001A2CFB"/>
    <w:rsid w:val="001A30B7"/>
    <w:rsid w:val="001A316D"/>
    <w:rsid w:val="001A31E5"/>
    <w:rsid w:val="001A3527"/>
    <w:rsid w:val="001A3553"/>
    <w:rsid w:val="001A39C6"/>
    <w:rsid w:val="001A4050"/>
    <w:rsid w:val="001A41BE"/>
    <w:rsid w:val="001A4B4C"/>
    <w:rsid w:val="001A4DBD"/>
    <w:rsid w:val="001A51A6"/>
    <w:rsid w:val="001A51D5"/>
    <w:rsid w:val="001A54DE"/>
    <w:rsid w:val="001A5705"/>
    <w:rsid w:val="001A59ED"/>
    <w:rsid w:val="001A5F60"/>
    <w:rsid w:val="001A6A06"/>
    <w:rsid w:val="001A6B1D"/>
    <w:rsid w:val="001A6BD0"/>
    <w:rsid w:val="001A6C2E"/>
    <w:rsid w:val="001A6CB6"/>
    <w:rsid w:val="001A6CC9"/>
    <w:rsid w:val="001A6DEA"/>
    <w:rsid w:val="001A6EF1"/>
    <w:rsid w:val="001A7188"/>
    <w:rsid w:val="001A75A2"/>
    <w:rsid w:val="001A768D"/>
    <w:rsid w:val="001A7C4E"/>
    <w:rsid w:val="001A7CD1"/>
    <w:rsid w:val="001A7D8B"/>
    <w:rsid w:val="001B04B7"/>
    <w:rsid w:val="001B08C5"/>
    <w:rsid w:val="001B0B45"/>
    <w:rsid w:val="001B0CC7"/>
    <w:rsid w:val="001B0E40"/>
    <w:rsid w:val="001B1120"/>
    <w:rsid w:val="001B1869"/>
    <w:rsid w:val="001B18AC"/>
    <w:rsid w:val="001B1A18"/>
    <w:rsid w:val="001B1AE0"/>
    <w:rsid w:val="001B21DF"/>
    <w:rsid w:val="001B23EC"/>
    <w:rsid w:val="001B25BC"/>
    <w:rsid w:val="001B289E"/>
    <w:rsid w:val="001B2AB6"/>
    <w:rsid w:val="001B2BF0"/>
    <w:rsid w:val="001B2C1F"/>
    <w:rsid w:val="001B2E21"/>
    <w:rsid w:val="001B3191"/>
    <w:rsid w:val="001B3472"/>
    <w:rsid w:val="001B37D4"/>
    <w:rsid w:val="001B3935"/>
    <w:rsid w:val="001B394F"/>
    <w:rsid w:val="001B3951"/>
    <w:rsid w:val="001B3DFE"/>
    <w:rsid w:val="001B4305"/>
    <w:rsid w:val="001B4451"/>
    <w:rsid w:val="001B46C6"/>
    <w:rsid w:val="001B47BC"/>
    <w:rsid w:val="001B48CE"/>
    <w:rsid w:val="001B4B89"/>
    <w:rsid w:val="001B4E6A"/>
    <w:rsid w:val="001B50C5"/>
    <w:rsid w:val="001B50D0"/>
    <w:rsid w:val="001B5313"/>
    <w:rsid w:val="001B5AC9"/>
    <w:rsid w:val="001B5BBF"/>
    <w:rsid w:val="001B5BFC"/>
    <w:rsid w:val="001B5E70"/>
    <w:rsid w:val="001B64DC"/>
    <w:rsid w:val="001B6A3D"/>
    <w:rsid w:val="001B6CC7"/>
    <w:rsid w:val="001B71C2"/>
    <w:rsid w:val="001B75B9"/>
    <w:rsid w:val="001B79D4"/>
    <w:rsid w:val="001B7E2D"/>
    <w:rsid w:val="001B7E86"/>
    <w:rsid w:val="001C039B"/>
    <w:rsid w:val="001C044B"/>
    <w:rsid w:val="001C0749"/>
    <w:rsid w:val="001C0A87"/>
    <w:rsid w:val="001C0B16"/>
    <w:rsid w:val="001C0B57"/>
    <w:rsid w:val="001C0B95"/>
    <w:rsid w:val="001C0E77"/>
    <w:rsid w:val="001C0EE4"/>
    <w:rsid w:val="001C11D9"/>
    <w:rsid w:val="001C127B"/>
    <w:rsid w:val="001C142A"/>
    <w:rsid w:val="001C192E"/>
    <w:rsid w:val="001C1BFD"/>
    <w:rsid w:val="001C1D05"/>
    <w:rsid w:val="001C2382"/>
    <w:rsid w:val="001C2980"/>
    <w:rsid w:val="001C32B4"/>
    <w:rsid w:val="001C35DB"/>
    <w:rsid w:val="001C3799"/>
    <w:rsid w:val="001C3886"/>
    <w:rsid w:val="001C3A00"/>
    <w:rsid w:val="001C3C23"/>
    <w:rsid w:val="001C3DBC"/>
    <w:rsid w:val="001C3EBA"/>
    <w:rsid w:val="001C411C"/>
    <w:rsid w:val="001C4195"/>
    <w:rsid w:val="001C4415"/>
    <w:rsid w:val="001C4452"/>
    <w:rsid w:val="001C47E3"/>
    <w:rsid w:val="001C4C2C"/>
    <w:rsid w:val="001C4E48"/>
    <w:rsid w:val="001C4E9C"/>
    <w:rsid w:val="001C5139"/>
    <w:rsid w:val="001C517C"/>
    <w:rsid w:val="001C5885"/>
    <w:rsid w:val="001C5E74"/>
    <w:rsid w:val="001C5EA3"/>
    <w:rsid w:val="001C687D"/>
    <w:rsid w:val="001C6D81"/>
    <w:rsid w:val="001C759D"/>
    <w:rsid w:val="001C7603"/>
    <w:rsid w:val="001D0047"/>
    <w:rsid w:val="001D03B7"/>
    <w:rsid w:val="001D0611"/>
    <w:rsid w:val="001D07D6"/>
    <w:rsid w:val="001D09B7"/>
    <w:rsid w:val="001D0C6E"/>
    <w:rsid w:val="001D1427"/>
    <w:rsid w:val="001D16EB"/>
    <w:rsid w:val="001D186A"/>
    <w:rsid w:val="001D1B2C"/>
    <w:rsid w:val="001D1D3D"/>
    <w:rsid w:val="001D242D"/>
    <w:rsid w:val="001D2869"/>
    <w:rsid w:val="001D2B52"/>
    <w:rsid w:val="001D36A6"/>
    <w:rsid w:val="001D471F"/>
    <w:rsid w:val="001D4A25"/>
    <w:rsid w:val="001D4A53"/>
    <w:rsid w:val="001D4AB3"/>
    <w:rsid w:val="001D4AE5"/>
    <w:rsid w:val="001D4CBE"/>
    <w:rsid w:val="001D4D3B"/>
    <w:rsid w:val="001D4E46"/>
    <w:rsid w:val="001D517C"/>
    <w:rsid w:val="001D5608"/>
    <w:rsid w:val="001D5860"/>
    <w:rsid w:val="001D5C2F"/>
    <w:rsid w:val="001D5EAA"/>
    <w:rsid w:val="001D5F1B"/>
    <w:rsid w:val="001D611C"/>
    <w:rsid w:val="001D6689"/>
    <w:rsid w:val="001D6741"/>
    <w:rsid w:val="001D674A"/>
    <w:rsid w:val="001D6A5A"/>
    <w:rsid w:val="001D6C30"/>
    <w:rsid w:val="001D6E3C"/>
    <w:rsid w:val="001D7013"/>
    <w:rsid w:val="001D74EA"/>
    <w:rsid w:val="001D7AF9"/>
    <w:rsid w:val="001D7BFC"/>
    <w:rsid w:val="001D7F06"/>
    <w:rsid w:val="001D7F30"/>
    <w:rsid w:val="001E0933"/>
    <w:rsid w:val="001E0965"/>
    <w:rsid w:val="001E1047"/>
    <w:rsid w:val="001E170E"/>
    <w:rsid w:val="001E1B61"/>
    <w:rsid w:val="001E1B6D"/>
    <w:rsid w:val="001E1F29"/>
    <w:rsid w:val="001E2378"/>
    <w:rsid w:val="001E282B"/>
    <w:rsid w:val="001E2933"/>
    <w:rsid w:val="001E29B1"/>
    <w:rsid w:val="001E2F2E"/>
    <w:rsid w:val="001E343F"/>
    <w:rsid w:val="001E37A6"/>
    <w:rsid w:val="001E3BB8"/>
    <w:rsid w:val="001E3D12"/>
    <w:rsid w:val="001E45F3"/>
    <w:rsid w:val="001E4CEA"/>
    <w:rsid w:val="001E4E27"/>
    <w:rsid w:val="001E4EC1"/>
    <w:rsid w:val="001E503E"/>
    <w:rsid w:val="001E548C"/>
    <w:rsid w:val="001E55A1"/>
    <w:rsid w:val="001E568C"/>
    <w:rsid w:val="001E59E3"/>
    <w:rsid w:val="001E5CB7"/>
    <w:rsid w:val="001E5CE5"/>
    <w:rsid w:val="001E5DB7"/>
    <w:rsid w:val="001E617A"/>
    <w:rsid w:val="001E6244"/>
    <w:rsid w:val="001E6A43"/>
    <w:rsid w:val="001E6AC8"/>
    <w:rsid w:val="001E6CEA"/>
    <w:rsid w:val="001E6F64"/>
    <w:rsid w:val="001E6FE9"/>
    <w:rsid w:val="001E7098"/>
    <w:rsid w:val="001E726D"/>
    <w:rsid w:val="001E79BB"/>
    <w:rsid w:val="001F000D"/>
    <w:rsid w:val="001F007C"/>
    <w:rsid w:val="001F04B5"/>
    <w:rsid w:val="001F0852"/>
    <w:rsid w:val="001F08F3"/>
    <w:rsid w:val="001F0C76"/>
    <w:rsid w:val="001F0D34"/>
    <w:rsid w:val="001F1315"/>
    <w:rsid w:val="001F15D2"/>
    <w:rsid w:val="001F15F5"/>
    <w:rsid w:val="001F1742"/>
    <w:rsid w:val="001F17B4"/>
    <w:rsid w:val="001F17FF"/>
    <w:rsid w:val="001F198D"/>
    <w:rsid w:val="001F2015"/>
    <w:rsid w:val="001F2B4C"/>
    <w:rsid w:val="001F2BC5"/>
    <w:rsid w:val="001F2DF0"/>
    <w:rsid w:val="001F3208"/>
    <w:rsid w:val="001F3385"/>
    <w:rsid w:val="001F3529"/>
    <w:rsid w:val="001F3612"/>
    <w:rsid w:val="001F368F"/>
    <w:rsid w:val="001F374D"/>
    <w:rsid w:val="001F39D9"/>
    <w:rsid w:val="001F3C5B"/>
    <w:rsid w:val="001F3DF7"/>
    <w:rsid w:val="001F44D3"/>
    <w:rsid w:val="001F45D1"/>
    <w:rsid w:val="001F4659"/>
    <w:rsid w:val="001F4755"/>
    <w:rsid w:val="001F4C1B"/>
    <w:rsid w:val="001F5132"/>
    <w:rsid w:val="001F5491"/>
    <w:rsid w:val="001F55AE"/>
    <w:rsid w:val="001F5C6D"/>
    <w:rsid w:val="001F65F6"/>
    <w:rsid w:val="001F6608"/>
    <w:rsid w:val="001F6751"/>
    <w:rsid w:val="001F6772"/>
    <w:rsid w:val="001F68BC"/>
    <w:rsid w:val="001F6F67"/>
    <w:rsid w:val="001F720B"/>
    <w:rsid w:val="001F77A3"/>
    <w:rsid w:val="001F79F0"/>
    <w:rsid w:val="0020010A"/>
    <w:rsid w:val="0020014C"/>
    <w:rsid w:val="00200800"/>
    <w:rsid w:val="00200BA4"/>
    <w:rsid w:val="00200CAC"/>
    <w:rsid w:val="00201821"/>
    <w:rsid w:val="00201AB2"/>
    <w:rsid w:val="00201AB3"/>
    <w:rsid w:val="00201C28"/>
    <w:rsid w:val="00201DD1"/>
    <w:rsid w:val="00201EA6"/>
    <w:rsid w:val="00201ED4"/>
    <w:rsid w:val="002026CC"/>
    <w:rsid w:val="002027FA"/>
    <w:rsid w:val="0020283F"/>
    <w:rsid w:val="002028C2"/>
    <w:rsid w:val="00202A1B"/>
    <w:rsid w:val="00202FA7"/>
    <w:rsid w:val="002031BF"/>
    <w:rsid w:val="0020321A"/>
    <w:rsid w:val="00203344"/>
    <w:rsid w:val="0020366A"/>
    <w:rsid w:val="00203758"/>
    <w:rsid w:val="00203789"/>
    <w:rsid w:val="00203FA0"/>
    <w:rsid w:val="0020424F"/>
    <w:rsid w:val="00204449"/>
    <w:rsid w:val="002045C0"/>
    <w:rsid w:val="002045C1"/>
    <w:rsid w:val="002045DF"/>
    <w:rsid w:val="002045F8"/>
    <w:rsid w:val="00204608"/>
    <w:rsid w:val="00204898"/>
    <w:rsid w:val="00204E6E"/>
    <w:rsid w:val="0020504D"/>
    <w:rsid w:val="00205298"/>
    <w:rsid w:val="0020563A"/>
    <w:rsid w:val="002058B8"/>
    <w:rsid w:val="002059A7"/>
    <w:rsid w:val="00206195"/>
    <w:rsid w:val="00206703"/>
    <w:rsid w:val="00206981"/>
    <w:rsid w:val="00206D8F"/>
    <w:rsid w:val="00206FAF"/>
    <w:rsid w:val="002073F9"/>
    <w:rsid w:val="00207420"/>
    <w:rsid w:val="00207BA7"/>
    <w:rsid w:val="00210140"/>
    <w:rsid w:val="00210A4A"/>
    <w:rsid w:val="00210AD4"/>
    <w:rsid w:val="00210BCC"/>
    <w:rsid w:val="00211021"/>
    <w:rsid w:val="00211084"/>
    <w:rsid w:val="00211495"/>
    <w:rsid w:val="00211499"/>
    <w:rsid w:val="00212042"/>
    <w:rsid w:val="0021262B"/>
    <w:rsid w:val="00212687"/>
    <w:rsid w:val="00212B3D"/>
    <w:rsid w:val="00212D21"/>
    <w:rsid w:val="0021347E"/>
    <w:rsid w:val="00213917"/>
    <w:rsid w:val="00213921"/>
    <w:rsid w:val="002139C3"/>
    <w:rsid w:val="00213DE2"/>
    <w:rsid w:val="0021423D"/>
    <w:rsid w:val="0021466D"/>
    <w:rsid w:val="002147A7"/>
    <w:rsid w:val="00214C00"/>
    <w:rsid w:val="00214D6F"/>
    <w:rsid w:val="00214D74"/>
    <w:rsid w:val="00214E0B"/>
    <w:rsid w:val="00214EB0"/>
    <w:rsid w:val="002150E8"/>
    <w:rsid w:val="002152D0"/>
    <w:rsid w:val="0021534C"/>
    <w:rsid w:val="0021571C"/>
    <w:rsid w:val="00215977"/>
    <w:rsid w:val="002159AE"/>
    <w:rsid w:val="00215B0F"/>
    <w:rsid w:val="002160D4"/>
    <w:rsid w:val="00216484"/>
    <w:rsid w:val="00216526"/>
    <w:rsid w:val="00216547"/>
    <w:rsid w:val="002165B8"/>
    <w:rsid w:val="00216694"/>
    <w:rsid w:val="002167E4"/>
    <w:rsid w:val="00216B48"/>
    <w:rsid w:val="00216BBC"/>
    <w:rsid w:val="00216C84"/>
    <w:rsid w:val="002177EA"/>
    <w:rsid w:val="002178A9"/>
    <w:rsid w:val="00217BA3"/>
    <w:rsid w:val="00217FCC"/>
    <w:rsid w:val="00220237"/>
    <w:rsid w:val="0022076E"/>
    <w:rsid w:val="0022131B"/>
    <w:rsid w:val="00221556"/>
    <w:rsid w:val="00221AED"/>
    <w:rsid w:val="00221C74"/>
    <w:rsid w:val="00221E06"/>
    <w:rsid w:val="00221EF5"/>
    <w:rsid w:val="00222089"/>
    <w:rsid w:val="0022208F"/>
    <w:rsid w:val="00222314"/>
    <w:rsid w:val="00222620"/>
    <w:rsid w:val="002226E7"/>
    <w:rsid w:val="00222C31"/>
    <w:rsid w:val="00222D5F"/>
    <w:rsid w:val="0022392A"/>
    <w:rsid w:val="002239C5"/>
    <w:rsid w:val="00224751"/>
    <w:rsid w:val="00224B6C"/>
    <w:rsid w:val="00224D10"/>
    <w:rsid w:val="00224EB8"/>
    <w:rsid w:val="00225007"/>
    <w:rsid w:val="00225170"/>
    <w:rsid w:val="002252E1"/>
    <w:rsid w:val="0022548A"/>
    <w:rsid w:val="0022555F"/>
    <w:rsid w:val="0022571D"/>
    <w:rsid w:val="00225818"/>
    <w:rsid w:val="00225B88"/>
    <w:rsid w:val="00225C70"/>
    <w:rsid w:val="00225DB7"/>
    <w:rsid w:val="002261E9"/>
    <w:rsid w:val="002262D9"/>
    <w:rsid w:val="002266D4"/>
    <w:rsid w:val="00226867"/>
    <w:rsid w:val="0022694D"/>
    <w:rsid w:val="00226D8D"/>
    <w:rsid w:val="00226E51"/>
    <w:rsid w:val="00226F56"/>
    <w:rsid w:val="00226F94"/>
    <w:rsid w:val="00227068"/>
    <w:rsid w:val="00227179"/>
    <w:rsid w:val="00227444"/>
    <w:rsid w:val="002275E2"/>
    <w:rsid w:val="00227957"/>
    <w:rsid w:val="00227C95"/>
    <w:rsid w:val="00230878"/>
    <w:rsid w:val="00230C0E"/>
    <w:rsid w:val="00231532"/>
    <w:rsid w:val="002315A2"/>
    <w:rsid w:val="002318C3"/>
    <w:rsid w:val="00231A37"/>
    <w:rsid w:val="00231AEE"/>
    <w:rsid w:val="00231FD4"/>
    <w:rsid w:val="0023200C"/>
    <w:rsid w:val="002320FF"/>
    <w:rsid w:val="0023216A"/>
    <w:rsid w:val="00232305"/>
    <w:rsid w:val="00232AC5"/>
    <w:rsid w:val="0023304A"/>
    <w:rsid w:val="002330D9"/>
    <w:rsid w:val="0023321E"/>
    <w:rsid w:val="00233C78"/>
    <w:rsid w:val="002340B4"/>
    <w:rsid w:val="0023422D"/>
    <w:rsid w:val="00234573"/>
    <w:rsid w:val="00234611"/>
    <w:rsid w:val="002346BE"/>
    <w:rsid w:val="00234717"/>
    <w:rsid w:val="002349A7"/>
    <w:rsid w:val="00234BD8"/>
    <w:rsid w:val="00234C67"/>
    <w:rsid w:val="00234FC8"/>
    <w:rsid w:val="002353C9"/>
    <w:rsid w:val="00235493"/>
    <w:rsid w:val="0023563F"/>
    <w:rsid w:val="00235712"/>
    <w:rsid w:val="00235B60"/>
    <w:rsid w:val="00235CC4"/>
    <w:rsid w:val="00236081"/>
    <w:rsid w:val="00236189"/>
    <w:rsid w:val="00236269"/>
    <w:rsid w:val="002362AB"/>
    <w:rsid w:val="00236604"/>
    <w:rsid w:val="00236782"/>
    <w:rsid w:val="0023696F"/>
    <w:rsid w:val="00236E85"/>
    <w:rsid w:val="00236F84"/>
    <w:rsid w:val="00237020"/>
    <w:rsid w:val="0023711F"/>
    <w:rsid w:val="0023719B"/>
    <w:rsid w:val="002372EC"/>
    <w:rsid w:val="002401C9"/>
    <w:rsid w:val="00240D3E"/>
    <w:rsid w:val="00240D65"/>
    <w:rsid w:val="00240F93"/>
    <w:rsid w:val="00241941"/>
    <w:rsid w:val="002419CF"/>
    <w:rsid w:val="00241ADE"/>
    <w:rsid w:val="00241DBF"/>
    <w:rsid w:val="00242085"/>
    <w:rsid w:val="00242126"/>
    <w:rsid w:val="002421B2"/>
    <w:rsid w:val="002422EF"/>
    <w:rsid w:val="002424A1"/>
    <w:rsid w:val="002424B4"/>
    <w:rsid w:val="00242607"/>
    <w:rsid w:val="002426C1"/>
    <w:rsid w:val="002427C5"/>
    <w:rsid w:val="00242D32"/>
    <w:rsid w:val="0024320C"/>
    <w:rsid w:val="0024350D"/>
    <w:rsid w:val="0024358A"/>
    <w:rsid w:val="00243AC6"/>
    <w:rsid w:val="00243C2E"/>
    <w:rsid w:val="00243D08"/>
    <w:rsid w:val="00243D30"/>
    <w:rsid w:val="00243E61"/>
    <w:rsid w:val="00243ED8"/>
    <w:rsid w:val="00244159"/>
    <w:rsid w:val="00244365"/>
    <w:rsid w:val="00244567"/>
    <w:rsid w:val="002446A9"/>
    <w:rsid w:val="002449F7"/>
    <w:rsid w:val="00244A99"/>
    <w:rsid w:val="00244BFA"/>
    <w:rsid w:val="00244F83"/>
    <w:rsid w:val="00244F98"/>
    <w:rsid w:val="0024501D"/>
    <w:rsid w:val="00245588"/>
    <w:rsid w:val="0024562A"/>
    <w:rsid w:val="0024566B"/>
    <w:rsid w:val="00245734"/>
    <w:rsid w:val="002457D9"/>
    <w:rsid w:val="00245949"/>
    <w:rsid w:val="00245967"/>
    <w:rsid w:val="002459AD"/>
    <w:rsid w:val="00245D8A"/>
    <w:rsid w:val="00246819"/>
    <w:rsid w:val="00246935"/>
    <w:rsid w:val="00246F39"/>
    <w:rsid w:val="00247029"/>
    <w:rsid w:val="0024715C"/>
    <w:rsid w:val="00247250"/>
    <w:rsid w:val="002472CD"/>
    <w:rsid w:val="002473AE"/>
    <w:rsid w:val="00247BD9"/>
    <w:rsid w:val="00247C02"/>
    <w:rsid w:val="00247D0D"/>
    <w:rsid w:val="00247D66"/>
    <w:rsid w:val="00247DA0"/>
    <w:rsid w:val="00247DBF"/>
    <w:rsid w:val="0025014B"/>
    <w:rsid w:val="0025014E"/>
    <w:rsid w:val="0025032A"/>
    <w:rsid w:val="00250615"/>
    <w:rsid w:val="0025080B"/>
    <w:rsid w:val="0025080D"/>
    <w:rsid w:val="00250879"/>
    <w:rsid w:val="00250A6C"/>
    <w:rsid w:val="00250D0F"/>
    <w:rsid w:val="00250D66"/>
    <w:rsid w:val="00250F80"/>
    <w:rsid w:val="0025120E"/>
    <w:rsid w:val="002513B4"/>
    <w:rsid w:val="00251711"/>
    <w:rsid w:val="002518DE"/>
    <w:rsid w:val="002523A5"/>
    <w:rsid w:val="00252600"/>
    <w:rsid w:val="00252867"/>
    <w:rsid w:val="00252907"/>
    <w:rsid w:val="00252914"/>
    <w:rsid w:val="00252932"/>
    <w:rsid w:val="00252AA6"/>
    <w:rsid w:val="002533F8"/>
    <w:rsid w:val="0025342E"/>
    <w:rsid w:val="0025346D"/>
    <w:rsid w:val="00253503"/>
    <w:rsid w:val="00253752"/>
    <w:rsid w:val="00253A0B"/>
    <w:rsid w:val="00253F68"/>
    <w:rsid w:val="002541BA"/>
    <w:rsid w:val="0025443A"/>
    <w:rsid w:val="002544BA"/>
    <w:rsid w:val="00254930"/>
    <w:rsid w:val="00254B1C"/>
    <w:rsid w:val="00254BE3"/>
    <w:rsid w:val="00254C68"/>
    <w:rsid w:val="00254ECD"/>
    <w:rsid w:val="00255C3F"/>
    <w:rsid w:val="00255DB8"/>
    <w:rsid w:val="00256151"/>
    <w:rsid w:val="002564FD"/>
    <w:rsid w:val="00256723"/>
    <w:rsid w:val="002569A6"/>
    <w:rsid w:val="00256EDC"/>
    <w:rsid w:val="0025706A"/>
    <w:rsid w:val="00257270"/>
    <w:rsid w:val="002572AB"/>
    <w:rsid w:val="002573CC"/>
    <w:rsid w:val="00257425"/>
    <w:rsid w:val="00257435"/>
    <w:rsid w:val="00257780"/>
    <w:rsid w:val="00257D26"/>
    <w:rsid w:val="0026014A"/>
    <w:rsid w:val="00260212"/>
    <w:rsid w:val="00260705"/>
    <w:rsid w:val="0026070A"/>
    <w:rsid w:val="00260798"/>
    <w:rsid w:val="002609CE"/>
    <w:rsid w:val="00260AA0"/>
    <w:rsid w:val="00260B6F"/>
    <w:rsid w:val="00260BEA"/>
    <w:rsid w:val="00260C49"/>
    <w:rsid w:val="002610B1"/>
    <w:rsid w:val="00261161"/>
    <w:rsid w:val="002611B5"/>
    <w:rsid w:val="00261392"/>
    <w:rsid w:val="0026156F"/>
    <w:rsid w:val="0026170F"/>
    <w:rsid w:val="00261924"/>
    <w:rsid w:val="00261A78"/>
    <w:rsid w:val="00261CBA"/>
    <w:rsid w:val="00261D58"/>
    <w:rsid w:val="00261FC4"/>
    <w:rsid w:val="00261FF2"/>
    <w:rsid w:val="002621DC"/>
    <w:rsid w:val="00262386"/>
    <w:rsid w:val="00262394"/>
    <w:rsid w:val="00262A94"/>
    <w:rsid w:val="00262E49"/>
    <w:rsid w:val="00262F92"/>
    <w:rsid w:val="00263618"/>
    <w:rsid w:val="00263CFA"/>
    <w:rsid w:val="00263D72"/>
    <w:rsid w:val="00263E4B"/>
    <w:rsid w:val="00264624"/>
    <w:rsid w:val="00264C7C"/>
    <w:rsid w:val="00264C9C"/>
    <w:rsid w:val="00264DE6"/>
    <w:rsid w:val="00265018"/>
    <w:rsid w:val="00265154"/>
    <w:rsid w:val="00265207"/>
    <w:rsid w:val="00265728"/>
    <w:rsid w:val="00265C4F"/>
    <w:rsid w:val="00265DB8"/>
    <w:rsid w:val="00266166"/>
    <w:rsid w:val="00266960"/>
    <w:rsid w:val="00266AEE"/>
    <w:rsid w:val="00266B43"/>
    <w:rsid w:val="00266B4E"/>
    <w:rsid w:val="00266D58"/>
    <w:rsid w:val="00266F88"/>
    <w:rsid w:val="00267564"/>
    <w:rsid w:val="002675DF"/>
    <w:rsid w:val="00267926"/>
    <w:rsid w:val="00267E6B"/>
    <w:rsid w:val="0027013C"/>
    <w:rsid w:val="00270808"/>
    <w:rsid w:val="00270D3D"/>
    <w:rsid w:val="00270F1F"/>
    <w:rsid w:val="0027112B"/>
    <w:rsid w:val="002712F2"/>
    <w:rsid w:val="00271352"/>
    <w:rsid w:val="002715BA"/>
    <w:rsid w:val="002719EE"/>
    <w:rsid w:val="00271A7C"/>
    <w:rsid w:val="0027202F"/>
    <w:rsid w:val="0027213F"/>
    <w:rsid w:val="00272890"/>
    <w:rsid w:val="00272CF5"/>
    <w:rsid w:val="00273587"/>
    <w:rsid w:val="00273905"/>
    <w:rsid w:val="0027392A"/>
    <w:rsid w:val="00273CAF"/>
    <w:rsid w:val="00273D4E"/>
    <w:rsid w:val="00273E7A"/>
    <w:rsid w:val="00274098"/>
    <w:rsid w:val="0027436D"/>
    <w:rsid w:val="00274500"/>
    <w:rsid w:val="002746BE"/>
    <w:rsid w:val="0027473E"/>
    <w:rsid w:val="00274A22"/>
    <w:rsid w:val="00274DFD"/>
    <w:rsid w:val="00274E88"/>
    <w:rsid w:val="002756DC"/>
    <w:rsid w:val="00275C78"/>
    <w:rsid w:val="00275F04"/>
    <w:rsid w:val="0027615A"/>
    <w:rsid w:val="002761D0"/>
    <w:rsid w:val="002769A8"/>
    <w:rsid w:val="00276CCF"/>
    <w:rsid w:val="00276FEB"/>
    <w:rsid w:val="00277136"/>
    <w:rsid w:val="002773E4"/>
    <w:rsid w:val="0027755D"/>
    <w:rsid w:val="0027768F"/>
    <w:rsid w:val="0027778A"/>
    <w:rsid w:val="00277C67"/>
    <w:rsid w:val="00277E02"/>
    <w:rsid w:val="002800C4"/>
    <w:rsid w:val="002804EB"/>
    <w:rsid w:val="002805EF"/>
    <w:rsid w:val="00280CC8"/>
    <w:rsid w:val="00280DBA"/>
    <w:rsid w:val="00280F23"/>
    <w:rsid w:val="00280FF5"/>
    <w:rsid w:val="002811F9"/>
    <w:rsid w:val="00281236"/>
    <w:rsid w:val="002812B2"/>
    <w:rsid w:val="00281AD6"/>
    <w:rsid w:val="002820CB"/>
    <w:rsid w:val="00282ADA"/>
    <w:rsid w:val="00282C74"/>
    <w:rsid w:val="00282D01"/>
    <w:rsid w:val="00282D88"/>
    <w:rsid w:val="00283BA8"/>
    <w:rsid w:val="00283D8C"/>
    <w:rsid w:val="00284357"/>
    <w:rsid w:val="002847EC"/>
    <w:rsid w:val="00284B2D"/>
    <w:rsid w:val="00284BA8"/>
    <w:rsid w:val="002852EA"/>
    <w:rsid w:val="0028560D"/>
    <w:rsid w:val="0028572F"/>
    <w:rsid w:val="0028582C"/>
    <w:rsid w:val="00286211"/>
    <w:rsid w:val="002863C0"/>
    <w:rsid w:val="00286433"/>
    <w:rsid w:val="002867AC"/>
    <w:rsid w:val="002868BE"/>
    <w:rsid w:val="0028690D"/>
    <w:rsid w:val="0028691A"/>
    <w:rsid w:val="00286C7B"/>
    <w:rsid w:val="00286CFE"/>
    <w:rsid w:val="00287171"/>
    <w:rsid w:val="002872D4"/>
    <w:rsid w:val="0028738E"/>
    <w:rsid w:val="002874A5"/>
    <w:rsid w:val="00287785"/>
    <w:rsid w:val="002878FF"/>
    <w:rsid w:val="00287BF6"/>
    <w:rsid w:val="00287FA6"/>
    <w:rsid w:val="00290035"/>
    <w:rsid w:val="002900A2"/>
    <w:rsid w:val="0029016A"/>
    <w:rsid w:val="002901BD"/>
    <w:rsid w:val="002904DB"/>
    <w:rsid w:val="002907F0"/>
    <w:rsid w:val="00290AAF"/>
    <w:rsid w:val="00290BF5"/>
    <w:rsid w:val="00290E34"/>
    <w:rsid w:val="002913EB"/>
    <w:rsid w:val="00291623"/>
    <w:rsid w:val="0029169B"/>
    <w:rsid w:val="00291A29"/>
    <w:rsid w:val="00291ACB"/>
    <w:rsid w:val="00291B1C"/>
    <w:rsid w:val="00291BDE"/>
    <w:rsid w:val="00291CA6"/>
    <w:rsid w:val="00291E6F"/>
    <w:rsid w:val="00291F26"/>
    <w:rsid w:val="002922B2"/>
    <w:rsid w:val="002923E3"/>
    <w:rsid w:val="00292439"/>
    <w:rsid w:val="00292ADF"/>
    <w:rsid w:val="00292FE9"/>
    <w:rsid w:val="00293078"/>
    <w:rsid w:val="00293361"/>
    <w:rsid w:val="002933A0"/>
    <w:rsid w:val="00293553"/>
    <w:rsid w:val="002935CF"/>
    <w:rsid w:val="00293883"/>
    <w:rsid w:val="00293A27"/>
    <w:rsid w:val="00293A75"/>
    <w:rsid w:val="00293D36"/>
    <w:rsid w:val="00293D6D"/>
    <w:rsid w:val="0029400F"/>
    <w:rsid w:val="00294034"/>
    <w:rsid w:val="0029404B"/>
    <w:rsid w:val="0029455E"/>
    <w:rsid w:val="00294619"/>
    <w:rsid w:val="00294B72"/>
    <w:rsid w:val="00294DC3"/>
    <w:rsid w:val="00294DF9"/>
    <w:rsid w:val="00295119"/>
    <w:rsid w:val="002951E9"/>
    <w:rsid w:val="002951F3"/>
    <w:rsid w:val="002957C5"/>
    <w:rsid w:val="002958E5"/>
    <w:rsid w:val="00295912"/>
    <w:rsid w:val="00295D00"/>
    <w:rsid w:val="002963ED"/>
    <w:rsid w:val="00296A16"/>
    <w:rsid w:val="00296A66"/>
    <w:rsid w:val="00296C2C"/>
    <w:rsid w:val="00297773"/>
    <w:rsid w:val="002978A8"/>
    <w:rsid w:val="00297DF4"/>
    <w:rsid w:val="002A00DA"/>
    <w:rsid w:val="002A02F8"/>
    <w:rsid w:val="002A040C"/>
    <w:rsid w:val="002A05D2"/>
    <w:rsid w:val="002A06C1"/>
    <w:rsid w:val="002A08A8"/>
    <w:rsid w:val="002A0C31"/>
    <w:rsid w:val="002A0D8F"/>
    <w:rsid w:val="002A0F7C"/>
    <w:rsid w:val="002A1246"/>
    <w:rsid w:val="002A1332"/>
    <w:rsid w:val="002A1554"/>
    <w:rsid w:val="002A1A65"/>
    <w:rsid w:val="002A23B5"/>
    <w:rsid w:val="002A28A0"/>
    <w:rsid w:val="002A29E7"/>
    <w:rsid w:val="002A2BB6"/>
    <w:rsid w:val="002A2C25"/>
    <w:rsid w:val="002A304A"/>
    <w:rsid w:val="002A3273"/>
    <w:rsid w:val="002A3337"/>
    <w:rsid w:val="002A34D3"/>
    <w:rsid w:val="002A35C4"/>
    <w:rsid w:val="002A3C64"/>
    <w:rsid w:val="002A3E35"/>
    <w:rsid w:val="002A4106"/>
    <w:rsid w:val="002A4158"/>
    <w:rsid w:val="002A4367"/>
    <w:rsid w:val="002A4619"/>
    <w:rsid w:val="002A46AB"/>
    <w:rsid w:val="002A4B5D"/>
    <w:rsid w:val="002A4C9A"/>
    <w:rsid w:val="002A4F0C"/>
    <w:rsid w:val="002A4FE0"/>
    <w:rsid w:val="002A527F"/>
    <w:rsid w:val="002A52EC"/>
    <w:rsid w:val="002A579B"/>
    <w:rsid w:val="002A57EA"/>
    <w:rsid w:val="002A5810"/>
    <w:rsid w:val="002A5D05"/>
    <w:rsid w:val="002A618C"/>
    <w:rsid w:val="002A656D"/>
    <w:rsid w:val="002A6697"/>
    <w:rsid w:val="002A68EC"/>
    <w:rsid w:val="002A6A13"/>
    <w:rsid w:val="002A6B69"/>
    <w:rsid w:val="002A6BEC"/>
    <w:rsid w:val="002A6C45"/>
    <w:rsid w:val="002A6C99"/>
    <w:rsid w:val="002A6CD7"/>
    <w:rsid w:val="002A7055"/>
    <w:rsid w:val="002A766C"/>
    <w:rsid w:val="002A76AC"/>
    <w:rsid w:val="002A7770"/>
    <w:rsid w:val="002A78E0"/>
    <w:rsid w:val="002A7928"/>
    <w:rsid w:val="002B0770"/>
    <w:rsid w:val="002B11AC"/>
    <w:rsid w:val="002B12D0"/>
    <w:rsid w:val="002B1524"/>
    <w:rsid w:val="002B1559"/>
    <w:rsid w:val="002B1715"/>
    <w:rsid w:val="002B19FC"/>
    <w:rsid w:val="002B1CEB"/>
    <w:rsid w:val="002B2193"/>
    <w:rsid w:val="002B2243"/>
    <w:rsid w:val="002B25DF"/>
    <w:rsid w:val="002B2791"/>
    <w:rsid w:val="002B2825"/>
    <w:rsid w:val="002B292E"/>
    <w:rsid w:val="002B2F75"/>
    <w:rsid w:val="002B301C"/>
    <w:rsid w:val="002B31CE"/>
    <w:rsid w:val="002B35AC"/>
    <w:rsid w:val="002B3A0F"/>
    <w:rsid w:val="002B3A97"/>
    <w:rsid w:val="002B3F96"/>
    <w:rsid w:val="002B40A9"/>
    <w:rsid w:val="002B4119"/>
    <w:rsid w:val="002B42A6"/>
    <w:rsid w:val="002B4385"/>
    <w:rsid w:val="002B46C2"/>
    <w:rsid w:val="002B4784"/>
    <w:rsid w:val="002B497E"/>
    <w:rsid w:val="002B4A42"/>
    <w:rsid w:val="002B539D"/>
    <w:rsid w:val="002B5473"/>
    <w:rsid w:val="002B55F7"/>
    <w:rsid w:val="002B5855"/>
    <w:rsid w:val="002B58CD"/>
    <w:rsid w:val="002B59D8"/>
    <w:rsid w:val="002B5C09"/>
    <w:rsid w:val="002B5DB6"/>
    <w:rsid w:val="002B61E4"/>
    <w:rsid w:val="002B6644"/>
    <w:rsid w:val="002B6F1B"/>
    <w:rsid w:val="002B719C"/>
    <w:rsid w:val="002B723E"/>
    <w:rsid w:val="002B7339"/>
    <w:rsid w:val="002B73EC"/>
    <w:rsid w:val="002B7806"/>
    <w:rsid w:val="002B7C3C"/>
    <w:rsid w:val="002B7F8A"/>
    <w:rsid w:val="002C012A"/>
    <w:rsid w:val="002C05C8"/>
    <w:rsid w:val="002C05F3"/>
    <w:rsid w:val="002C0814"/>
    <w:rsid w:val="002C123D"/>
    <w:rsid w:val="002C140F"/>
    <w:rsid w:val="002C1636"/>
    <w:rsid w:val="002C1A00"/>
    <w:rsid w:val="002C1B4F"/>
    <w:rsid w:val="002C1F4C"/>
    <w:rsid w:val="002C1FE2"/>
    <w:rsid w:val="002C223B"/>
    <w:rsid w:val="002C234E"/>
    <w:rsid w:val="002C23A4"/>
    <w:rsid w:val="002C285D"/>
    <w:rsid w:val="002C2868"/>
    <w:rsid w:val="002C2A80"/>
    <w:rsid w:val="002C2B1C"/>
    <w:rsid w:val="002C2E83"/>
    <w:rsid w:val="002C3024"/>
    <w:rsid w:val="002C30E5"/>
    <w:rsid w:val="002C3704"/>
    <w:rsid w:val="002C3A31"/>
    <w:rsid w:val="002C40D3"/>
    <w:rsid w:val="002C425C"/>
    <w:rsid w:val="002C4347"/>
    <w:rsid w:val="002C4463"/>
    <w:rsid w:val="002C484F"/>
    <w:rsid w:val="002C48D0"/>
    <w:rsid w:val="002C4A2D"/>
    <w:rsid w:val="002C4A9A"/>
    <w:rsid w:val="002C4B9E"/>
    <w:rsid w:val="002C4E09"/>
    <w:rsid w:val="002C4F77"/>
    <w:rsid w:val="002C51D6"/>
    <w:rsid w:val="002C5727"/>
    <w:rsid w:val="002C5735"/>
    <w:rsid w:val="002C5D03"/>
    <w:rsid w:val="002C5DCF"/>
    <w:rsid w:val="002C63C9"/>
    <w:rsid w:val="002C63DF"/>
    <w:rsid w:val="002C6757"/>
    <w:rsid w:val="002C6765"/>
    <w:rsid w:val="002C6B82"/>
    <w:rsid w:val="002C6C25"/>
    <w:rsid w:val="002C6C6B"/>
    <w:rsid w:val="002C71D9"/>
    <w:rsid w:val="002C72D8"/>
    <w:rsid w:val="002C7300"/>
    <w:rsid w:val="002C75E8"/>
    <w:rsid w:val="002C7898"/>
    <w:rsid w:val="002C7962"/>
    <w:rsid w:val="002C79D3"/>
    <w:rsid w:val="002D0331"/>
    <w:rsid w:val="002D0C6F"/>
    <w:rsid w:val="002D121A"/>
    <w:rsid w:val="002D1238"/>
    <w:rsid w:val="002D1BC0"/>
    <w:rsid w:val="002D20EA"/>
    <w:rsid w:val="002D2374"/>
    <w:rsid w:val="002D2611"/>
    <w:rsid w:val="002D26BC"/>
    <w:rsid w:val="002D277E"/>
    <w:rsid w:val="002D2C80"/>
    <w:rsid w:val="002D2FAB"/>
    <w:rsid w:val="002D2FB5"/>
    <w:rsid w:val="002D3801"/>
    <w:rsid w:val="002D3A32"/>
    <w:rsid w:val="002D3A52"/>
    <w:rsid w:val="002D3BF9"/>
    <w:rsid w:val="002D3C6F"/>
    <w:rsid w:val="002D3D53"/>
    <w:rsid w:val="002D3D86"/>
    <w:rsid w:val="002D3DE8"/>
    <w:rsid w:val="002D427D"/>
    <w:rsid w:val="002D431E"/>
    <w:rsid w:val="002D45D1"/>
    <w:rsid w:val="002D4A63"/>
    <w:rsid w:val="002D4B4B"/>
    <w:rsid w:val="002D5198"/>
    <w:rsid w:val="002D53AC"/>
    <w:rsid w:val="002D5B4C"/>
    <w:rsid w:val="002D5C29"/>
    <w:rsid w:val="002D5F50"/>
    <w:rsid w:val="002D5FCD"/>
    <w:rsid w:val="002D64C5"/>
    <w:rsid w:val="002D64C7"/>
    <w:rsid w:val="002D654E"/>
    <w:rsid w:val="002D68D8"/>
    <w:rsid w:val="002D69ED"/>
    <w:rsid w:val="002D6B90"/>
    <w:rsid w:val="002D6BBE"/>
    <w:rsid w:val="002D6D6D"/>
    <w:rsid w:val="002D6DFF"/>
    <w:rsid w:val="002D6E15"/>
    <w:rsid w:val="002D7644"/>
    <w:rsid w:val="002D7662"/>
    <w:rsid w:val="002D7B83"/>
    <w:rsid w:val="002D7B98"/>
    <w:rsid w:val="002D7DA5"/>
    <w:rsid w:val="002D7FD5"/>
    <w:rsid w:val="002E04B9"/>
    <w:rsid w:val="002E04D9"/>
    <w:rsid w:val="002E0872"/>
    <w:rsid w:val="002E09BB"/>
    <w:rsid w:val="002E0C7C"/>
    <w:rsid w:val="002E0D18"/>
    <w:rsid w:val="002E1375"/>
    <w:rsid w:val="002E1561"/>
    <w:rsid w:val="002E1D75"/>
    <w:rsid w:val="002E1FCB"/>
    <w:rsid w:val="002E202C"/>
    <w:rsid w:val="002E218F"/>
    <w:rsid w:val="002E238B"/>
    <w:rsid w:val="002E2600"/>
    <w:rsid w:val="002E26EC"/>
    <w:rsid w:val="002E27D4"/>
    <w:rsid w:val="002E2940"/>
    <w:rsid w:val="002E2ADD"/>
    <w:rsid w:val="002E2C00"/>
    <w:rsid w:val="002E2F1A"/>
    <w:rsid w:val="002E30EE"/>
    <w:rsid w:val="002E3174"/>
    <w:rsid w:val="002E32C2"/>
    <w:rsid w:val="002E32E2"/>
    <w:rsid w:val="002E336D"/>
    <w:rsid w:val="002E34D8"/>
    <w:rsid w:val="002E34FC"/>
    <w:rsid w:val="002E369B"/>
    <w:rsid w:val="002E4346"/>
    <w:rsid w:val="002E43B0"/>
    <w:rsid w:val="002E4D2F"/>
    <w:rsid w:val="002E5106"/>
    <w:rsid w:val="002E5238"/>
    <w:rsid w:val="002E54AC"/>
    <w:rsid w:val="002E57E2"/>
    <w:rsid w:val="002E582C"/>
    <w:rsid w:val="002E59CD"/>
    <w:rsid w:val="002E5F8F"/>
    <w:rsid w:val="002E60B4"/>
    <w:rsid w:val="002E610E"/>
    <w:rsid w:val="002E6115"/>
    <w:rsid w:val="002E6333"/>
    <w:rsid w:val="002E63EF"/>
    <w:rsid w:val="002E646E"/>
    <w:rsid w:val="002E64F8"/>
    <w:rsid w:val="002E67BE"/>
    <w:rsid w:val="002E6B43"/>
    <w:rsid w:val="002E7082"/>
    <w:rsid w:val="002E7092"/>
    <w:rsid w:val="002E721D"/>
    <w:rsid w:val="002E7372"/>
    <w:rsid w:val="002E746F"/>
    <w:rsid w:val="002E74C2"/>
    <w:rsid w:val="002E75CE"/>
    <w:rsid w:val="002E7919"/>
    <w:rsid w:val="002E7C5E"/>
    <w:rsid w:val="002F034E"/>
    <w:rsid w:val="002F06EA"/>
    <w:rsid w:val="002F081C"/>
    <w:rsid w:val="002F090B"/>
    <w:rsid w:val="002F0B30"/>
    <w:rsid w:val="002F0BB9"/>
    <w:rsid w:val="002F0DFF"/>
    <w:rsid w:val="002F1120"/>
    <w:rsid w:val="002F1168"/>
    <w:rsid w:val="002F158A"/>
    <w:rsid w:val="002F1CE4"/>
    <w:rsid w:val="002F1FC3"/>
    <w:rsid w:val="002F274A"/>
    <w:rsid w:val="002F2751"/>
    <w:rsid w:val="002F2FD9"/>
    <w:rsid w:val="002F33D2"/>
    <w:rsid w:val="002F33FC"/>
    <w:rsid w:val="002F34AE"/>
    <w:rsid w:val="002F3581"/>
    <w:rsid w:val="002F3819"/>
    <w:rsid w:val="002F3920"/>
    <w:rsid w:val="002F3987"/>
    <w:rsid w:val="002F41B2"/>
    <w:rsid w:val="002F4205"/>
    <w:rsid w:val="002F453F"/>
    <w:rsid w:val="002F466F"/>
    <w:rsid w:val="002F46C9"/>
    <w:rsid w:val="002F487E"/>
    <w:rsid w:val="002F48A8"/>
    <w:rsid w:val="002F4B64"/>
    <w:rsid w:val="002F50D2"/>
    <w:rsid w:val="002F52E5"/>
    <w:rsid w:val="002F538A"/>
    <w:rsid w:val="002F547A"/>
    <w:rsid w:val="002F5792"/>
    <w:rsid w:val="002F591B"/>
    <w:rsid w:val="002F59EC"/>
    <w:rsid w:val="002F5B20"/>
    <w:rsid w:val="002F6208"/>
    <w:rsid w:val="002F65BB"/>
    <w:rsid w:val="002F69BA"/>
    <w:rsid w:val="002F6D43"/>
    <w:rsid w:val="002F6F52"/>
    <w:rsid w:val="002F7688"/>
    <w:rsid w:val="002F778A"/>
    <w:rsid w:val="002F77A5"/>
    <w:rsid w:val="002F78CB"/>
    <w:rsid w:val="002F7A38"/>
    <w:rsid w:val="00300291"/>
    <w:rsid w:val="003004ED"/>
    <w:rsid w:val="003004FC"/>
    <w:rsid w:val="003008F9"/>
    <w:rsid w:val="00300A60"/>
    <w:rsid w:val="00300AC4"/>
    <w:rsid w:val="00300FF9"/>
    <w:rsid w:val="003010B3"/>
    <w:rsid w:val="003010B5"/>
    <w:rsid w:val="00301309"/>
    <w:rsid w:val="00301667"/>
    <w:rsid w:val="003016BD"/>
    <w:rsid w:val="00301F9C"/>
    <w:rsid w:val="0030230C"/>
    <w:rsid w:val="003025D0"/>
    <w:rsid w:val="0030262B"/>
    <w:rsid w:val="003026C1"/>
    <w:rsid w:val="003026FD"/>
    <w:rsid w:val="003028F6"/>
    <w:rsid w:val="00302B5C"/>
    <w:rsid w:val="00302BCD"/>
    <w:rsid w:val="00302C03"/>
    <w:rsid w:val="00302D8F"/>
    <w:rsid w:val="00302ED5"/>
    <w:rsid w:val="00302F5C"/>
    <w:rsid w:val="00303064"/>
    <w:rsid w:val="003039E7"/>
    <w:rsid w:val="00303A28"/>
    <w:rsid w:val="00303C19"/>
    <w:rsid w:val="0030413B"/>
    <w:rsid w:val="00304190"/>
    <w:rsid w:val="003047B6"/>
    <w:rsid w:val="00304830"/>
    <w:rsid w:val="00304ABA"/>
    <w:rsid w:val="00304E58"/>
    <w:rsid w:val="00304EE6"/>
    <w:rsid w:val="00304FD1"/>
    <w:rsid w:val="003053B7"/>
    <w:rsid w:val="00305956"/>
    <w:rsid w:val="003059D4"/>
    <w:rsid w:val="00305DF8"/>
    <w:rsid w:val="00305E12"/>
    <w:rsid w:val="00305EBD"/>
    <w:rsid w:val="003064B2"/>
    <w:rsid w:val="003068D0"/>
    <w:rsid w:val="00306FD6"/>
    <w:rsid w:val="0030754D"/>
    <w:rsid w:val="0030788B"/>
    <w:rsid w:val="003078CB"/>
    <w:rsid w:val="00307F95"/>
    <w:rsid w:val="00310087"/>
    <w:rsid w:val="00310564"/>
    <w:rsid w:val="00310689"/>
    <w:rsid w:val="0031098A"/>
    <w:rsid w:val="00310AE7"/>
    <w:rsid w:val="00310BB0"/>
    <w:rsid w:val="00310C39"/>
    <w:rsid w:val="003110AF"/>
    <w:rsid w:val="003110E0"/>
    <w:rsid w:val="0031128A"/>
    <w:rsid w:val="0031183A"/>
    <w:rsid w:val="00311A55"/>
    <w:rsid w:val="00311A9A"/>
    <w:rsid w:val="00311B03"/>
    <w:rsid w:val="00311E18"/>
    <w:rsid w:val="0031203E"/>
    <w:rsid w:val="003120E1"/>
    <w:rsid w:val="00312243"/>
    <w:rsid w:val="0031230F"/>
    <w:rsid w:val="003123F6"/>
    <w:rsid w:val="003124AB"/>
    <w:rsid w:val="0031286B"/>
    <w:rsid w:val="003128AA"/>
    <w:rsid w:val="00312A71"/>
    <w:rsid w:val="00312F53"/>
    <w:rsid w:val="0031341D"/>
    <w:rsid w:val="00313801"/>
    <w:rsid w:val="00313B03"/>
    <w:rsid w:val="00313DFC"/>
    <w:rsid w:val="00314087"/>
    <w:rsid w:val="003140BE"/>
    <w:rsid w:val="00314532"/>
    <w:rsid w:val="00314964"/>
    <w:rsid w:val="003149DC"/>
    <w:rsid w:val="00314B2A"/>
    <w:rsid w:val="00314D3C"/>
    <w:rsid w:val="003150BD"/>
    <w:rsid w:val="00315219"/>
    <w:rsid w:val="00315812"/>
    <w:rsid w:val="00315C9D"/>
    <w:rsid w:val="00316248"/>
    <w:rsid w:val="003171DE"/>
    <w:rsid w:val="00317463"/>
    <w:rsid w:val="00317688"/>
    <w:rsid w:val="00317709"/>
    <w:rsid w:val="00317AE0"/>
    <w:rsid w:val="00317C45"/>
    <w:rsid w:val="00317C66"/>
    <w:rsid w:val="00317D4F"/>
    <w:rsid w:val="00317D76"/>
    <w:rsid w:val="00317E2B"/>
    <w:rsid w:val="00317EA3"/>
    <w:rsid w:val="00317F10"/>
    <w:rsid w:val="0032004F"/>
    <w:rsid w:val="00320371"/>
    <w:rsid w:val="003208A7"/>
    <w:rsid w:val="00320E0D"/>
    <w:rsid w:val="00320FD8"/>
    <w:rsid w:val="00321119"/>
    <w:rsid w:val="0032118B"/>
    <w:rsid w:val="003216BC"/>
    <w:rsid w:val="00321A41"/>
    <w:rsid w:val="003220D3"/>
    <w:rsid w:val="003220FE"/>
    <w:rsid w:val="003227B7"/>
    <w:rsid w:val="003229C4"/>
    <w:rsid w:val="00322CE0"/>
    <w:rsid w:val="00322F35"/>
    <w:rsid w:val="0032340D"/>
    <w:rsid w:val="0032395F"/>
    <w:rsid w:val="0032396F"/>
    <w:rsid w:val="00323CAC"/>
    <w:rsid w:val="00324649"/>
    <w:rsid w:val="00324B30"/>
    <w:rsid w:val="00324BD9"/>
    <w:rsid w:val="00324BED"/>
    <w:rsid w:val="003253FC"/>
    <w:rsid w:val="00325464"/>
    <w:rsid w:val="0032588D"/>
    <w:rsid w:val="00325F9B"/>
    <w:rsid w:val="003260CB"/>
    <w:rsid w:val="0032647C"/>
    <w:rsid w:val="00326B85"/>
    <w:rsid w:val="00326D3B"/>
    <w:rsid w:val="00327308"/>
    <w:rsid w:val="003276E0"/>
    <w:rsid w:val="00327859"/>
    <w:rsid w:val="00327891"/>
    <w:rsid w:val="00327995"/>
    <w:rsid w:val="00327B7F"/>
    <w:rsid w:val="00327BAB"/>
    <w:rsid w:val="00330113"/>
    <w:rsid w:val="0033011D"/>
    <w:rsid w:val="0033032E"/>
    <w:rsid w:val="003304E7"/>
    <w:rsid w:val="003306CC"/>
    <w:rsid w:val="003308F8"/>
    <w:rsid w:val="00330CD6"/>
    <w:rsid w:val="00330F1F"/>
    <w:rsid w:val="00331183"/>
    <w:rsid w:val="00331350"/>
    <w:rsid w:val="003317F9"/>
    <w:rsid w:val="0033184E"/>
    <w:rsid w:val="00331C00"/>
    <w:rsid w:val="00331CDA"/>
    <w:rsid w:val="00331F3A"/>
    <w:rsid w:val="00332113"/>
    <w:rsid w:val="0033244A"/>
    <w:rsid w:val="00332572"/>
    <w:rsid w:val="003327EA"/>
    <w:rsid w:val="0033288B"/>
    <w:rsid w:val="003329DA"/>
    <w:rsid w:val="00332B83"/>
    <w:rsid w:val="00332E48"/>
    <w:rsid w:val="00332EA0"/>
    <w:rsid w:val="003331B3"/>
    <w:rsid w:val="003333C9"/>
    <w:rsid w:val="003336D7"/>
    <w:rsid w:val="00333BD9"/>
    <w:rsid w:val="00333DD4"/>
    <w:rsid w:val="0033437C"/>
    <w:rsid w:val="00334488"/>
    <w:rsid w:val="00334865"/>
    <w:rsid w:val="00334E2E"/>
    <w:rsid w:val="003351C1"/>
    <w:rsid w:val="00335235"/>
    <w:rsid w:val="00335763"/>
    <w:rsid w:val="00335B4C"/>
    <w:rsid w:val="00335D3D"/>
    <w:rsid w:val="0033631A"/>
    <w:rsid w:val="00336801"/>
    <w:rsid w:val="00336A30"/>
    <w:rsid w:val="00336AC1"/>
    <w:rsid w:val="00336AF2"/>
    <w:rsid w:val="003371BF"/>
    <w:rsid w:val="003373C3"/>
    <w:rsid w:val="0033757A"/>
    <w:rsid w:val="00337620"/>
    <w:rsid w:val="00337771"/>
    <w:rsid w:val="00337B8A"/>
    <w:rsid w:val="00340074"/>
    <w:rsid w:val="003405C6"/>
    <w:rsid w:val="003405F7"/>
    <w:rsid w:val="00340975"/>
    <w:rsid w:val="00340B83"/>
    <w:rsid w:val="00340D37"/>
    <w:rsid w:val="0034115A"/>
    <w:rsid w:val="00341194"/>
    <w:rsid w:val="003412C1"/>
    <w:rsid w:val="00341989"/>
    <w:rsid w:val="00342151"/>
    <w:rsid w:val="003427E9"/>
    <w:rsid w:val="00342835"/>
    <w:rsid w:val="0034292C"/>
    <w:rsid w:val="00342934"/>
    <w:rsid w:val="003429AD"/>
    <w:rsid w:val="00342A7F"/>
    <w:rsid w:val="00342C5C"/>
    <w:rsid w:val="00342D68"/>
    <w:rsid w:val="00342DAB"/>
    <w:rsid w:val="00343155"/>
    <w:rsid w:val="00343339"/>
    <w:rsid w:val="0034356D"/>
    <w:rsid w:val="003437BD"/>
    <w:rsid w:val="0034391D"/>
    <w:rsid w:val="00343D3D"/>
    <w:rsid w:val="00343E2D"/>
    <w:rsid w:val="003440F3"/>
    <w:rsid w:val="003444D8"/>
    <w:rsid w:val="00344660"/>
    <w:rsid w:val="0034498A"/>
    <w:rsid w:val="00344A5A"/>
    <w:rsid w:val="00344D4F"/>
    <w:rsid w:val="00344FCA"/>
    <w:rsid w:val="00345261"/>
    <w:rsid w:val="00345377"/>
    <w:rsid w:val="0034562B"/>
    <w:rsid w:val="00345DA4"/>
    <w:rsid w:val="0034652D"/>
    <w:rsid w:val="003468E5"/>
    <w:rsid w:val="00346C93"/>
    <w:rsid w:val="00347017"/>
    <w:rsid w:val="003473B8"/>
    <w:rsid w:val="00347488"/>
    <w:rsid w:val="003474CB"/>
    <w:rsid w:val="003475E1"/>
    <w:rsid w:val="0034771E"/>
    <w:rsid w:val="00347A40"/>
    <w:rsid w:val="00347ABC"/>
    <w:rsid w:val="00347CB5"/>
    <w:rsid w:val="00347DF5"/>
    <w:rsid w:val="00347DFF"/>
    <w:rsid w:val="0035002E"/>
    <w:rsid w:val="0035040C"/>
    <w:rsid w:val="0035061E"/>
    <w:rsid w:val="0035096B"/>
    <w:rsid w:val="00350F75"/>
    <w:rsid w:val="00350FED"/>
    <w:rsid w:val="0035132D"/>
    <w:rsid w:val="00351376"/>
    <w:rsid w:val="00351611"/>
    <w:rsid w:val="003519BA"/>
    <w:rsid w:val="00351B68"/>
    <w:rsid w:val="00351BF2"/>
    <w:rsid w:val="00351EFF"/>
    <w:rsid w:val="0035204E"/>
    <w:rsid w:val="00352111"/>
    <w:rsid w:val="00352C71"/>
    <w:rsid w:val="00352E29"/>
    <w:rsid w:val="00352FC2"/>
    <w:rsid w:val="00352FF0"/>
    <w:rsid w:val="00353133"/>
    <w:rsid w:val="00353630"/>
    <w:rsid w:val="00353B28"/>
    <w:rsid w:val="00353BD6"/>
    <w:rsid w:val="003541A9"/>
    <w:rsid w:val="00354211"/>
    <w:rsid w:val="00354411"/>
    <w:rsid w:val="003545EB"/>
    <w:rsid w:val="0035486E"/>
    <w:rsid w:val="00354974"/>
    <w:rsid w:val="00354BF5"/>
    <w:rsid w:val="00354D5E"/>
    <w:rsid w:val="00354E3D"/>
    <w:rsid w:val="00355515"/>
    <w:rsid w:val="00355D1A"/>
    <w:rsid w:val="00355E46"/>
    <w:rsid w:val="00355E82"/>
    <w:rsid w:val="00356260"/>
    <w:rsid w:val="00356386"/>
    <w:rsid w:val="00356614"/>
    <w:rsid w:val="00356626"/>
    <w:rsid w:val="0035683B"/>
    <w:rsid w:val="00356BBC"/>
    <w:rsid w:val="00356BBF"/>
    <w:rsid w:val="00356CD5"/>
    <w:rsid w:val="00356E31"/>
    <w:rsid w:val="00356EB9"/>
    <w:rsid w:val="00356F36"/>
    <w:rsid w:val="0035772E"/>
    <w:rsid w:val="003577F4"/>
    <w:rsid w:val="0035784D"/>
    <w:rsid w:val="00357AB6"/>
    <w:rsid w:val="00357E39"/>
    <w:rsid w:val="00357E93"/>
    <w:rsid w:val="00357FB1"/>
    <w:rsid w:val="00360031"/>
    <w:rsid w:val="00360366"/>
    <w:rsid w:val="0036141A"/>
    <w:rsid w:val="003616E5"/>
    <w:rsid w:val="003619D8"/>
    <w:rsid w:val="00361A15"/>
    <w:rsid w:val="00361A51"/>
    <w:rsid w:val="00361A60"/>
    <w:rsid w:val="00361D8F"/>
    <w:rsid w:val="003620A5"/>
    <w:rsid w:val="00362350"/>
    <w:rsid w:val="003628F7"/>
    <w:rsid w:val="003628FA"/>
    <w:rsid w:val="00362AED"/>
    <w:rsid w:val="00362BB0"/>
    <w:rsid w:val="00362C23"/>
    <w:rsid w:val="00363025"/>
    <w:rsid w:val="003632BA"/>
    <w:rsid w:val="003635EC"/>
    <w:rsid w:val="0036383D"/>
    <w:rsid w:val="0036390D"/>
    <w:rsid w:val="00363C1C"/>
    <w:rsid w:val="00363C9F"/>
    <w:rsid w:val="00364016"/>
    <w:rsid w:val="00364023"/>
    <w:rsid w:val="003646BA"/>
    <w:rsid w:val="003649B5"/>
    <w:rsid w:val="00364EB7"/>
    <w:rsid w:val="00364FF5"/>
    <w:rsid w:val="00365148"/>
    <w:rsid w:val="00365170"/>
    <w:rsid w:val="00365A3C"/>
    <w:rsid w:val="00365BE1"/>
    <w:rsid w:val="00365D9E"/>
    <w:rsid w:val="00365E78"/>
    <w:rsid w:val="00366FDE"/>
    <w:rsid w:val="00367190"/>
    <w:rsid w:val="0036738A"/>
    <w:rsid w:val="003673E8"/>
    <w:rsid w:val="00367620"/>
    <w:rsid w:val="00367B39"/>
    <w:rsid w:val="00367CC2"/>
    <w:rsid w:val="00367CEF"/>
    <w:rsid w:val="00367DA5"/>
    <w:rsid w:val="00367DED"/>
    <w:rsid w:val="00367E58"/>
    <w:rsid w:val="00367ED7"/>
    <w:rsid w:val="003700EA"/>
    <w:rsid w:val="003701D4"/>
    <w:rsid w:val="00370461"/>
    <w:rsid w:val="00370502"/>
    <w:rsid w:val="0037061D"/>
    <w:rsid w:val="00370809"/>
    <w:rsid w:val="003708D4"/>
    <w:rsid w:val="00370D5B"/>
    <w:rsid w:val="00371313"/>
    <w:rsid w:val="00371550"/>
    <w:rsid w:val="00371619"/>
    <w:rsid w:val="003716C2"/>
    <w:rsid w:val="00371AC6"/>
    <w:rsid w:val="00371C7C"/>
    <w:rsid w:val="00371CDE"/>
    <w:rsid w:val="0037208C"/>
    <w:rsid w:val="003720AD"/>
    <w:rsid w:val="00372242"/>
    <w:rsid w:val="0037234A"/>
    <w:rsid w:val="00372531"/>
    <w:rsid w:val="003729DD"/>
    <w:rsid w:val="00372AB1"/>
    <w:rsid w:val="00372BF5"/>
    <w:rsid w:val="00372E3C"/>
    <w:rsid w:val="00372E5A"/>
    <w:rsid w:val="00372F41"/>
    <w:rsid w:val="00372FDB"/>
    <w:rsid w:val="0037306B"/>
    <w:rsid w:val="003731EA"/>
    <w:rsid w:val="003737B4"/>
    <w:rsid w:val="00373AA1"/>
    <w:rsid w:val="00373C3D"/>
    <w:rsid w:val="00373FA9"/>
    <w:rsid w:val="0037415C"/>
    <w:rsid w:val="00374190"/>
    <w:rsid w:val="003742FE"/>
    <w:rsid w:val="00374413"/>
    <w:rsid w:val="00374658"/>
    <w:rsid w:val="00374D42"/>
    <w:rsid w:val="00374DF9"/>
    <w:rsid w:val="00375097"/>
    <w:rsid w:val="003750CC"/>
    <w:rsid w:val="003750E2"/>
    <w:rsid w:val="00375116"/>
    <w:rsid w:val="00375439"/>
    <w:rsid w:val="003754FA"/>
    <w:rsid w:val="00375538"/>
    <w:rsid w:val="003755B4"/>
    <w:rsid w:val="00375978"/>
    <w:rsid w:val="00375F32"/>
    <w:rsid w:val="003760A0"/>
    <w:rsid w:val="00376107"/>
    <w:rsid w:val="003763F1"/>
    <w:rsid w:val="00376461"/>
    <w:rsid w:val="003764DA"/>
    <w:rsid w:val="00376BAD"/>
    <w:rsid w:val="0037722F"/>
    <w:rsid w:val="00377A90"/>
    <w:rsid w:val="00377CD8"/>
    <w:rsid w:val="00377E7B"/>
    <w:rsid w:val="00377EFA"/>
    <w:rsid w:val="00377F12"/>
    <w:rsid w:val="0038062F"/>
    <w:rsid w:val="00380DCE"/>
    <w:rsid w:val="00381402"/>
    <w:rsid w:val="00381620"/>
    <w:rsid w:val="00381F9F"/>
    <w:rsid w:val="00382256"/>
    <w:rsid w:val="00382434"/>
    <w:rsid w:val="00382C32"/>
    <w:rsid w:val="00382DA7"/>
    <w:rsid w:val="00382F48"/>
    <w:rsid w:val="003830F5"/>
    <w:rsid w:val="00383139"/>
    <w:rsid w:val="0038331C"/>
    <w:rsid w:val="00383320"/>
    <w:rsid w:val="003838FE"/>
    <w:rsid w:val="003839F5"/>
    <w:rsid w:val="0038400E"/>
    <w:rsid w:val="0038456F"/>
    <w:rsid w:val="003845DD"/>
    <w:rsid w:val="00384935"/>
    <w:rsid w:val="00384E4F"/>
    <w:rsid w:val="00385008"/>
    <w:rsid w:val="00385263"/>
    <w:rsid w:val="00385833"/>
    <w:rsid w:val="00385BAC"/>
    <w:rsid w:val="00385BAE"/>
    <w:rsid w:val="00385F21"/>
    <w:rsid w:val="00386401"/>
    <w:rsid w:val="0038656B"/>
    <w:rsid w:val="0038680E"/>
    <w:rsid w:val="0038694B"/>
    <w:rsid w:val="00386D81"/>
    <w:rsid w:val="00386DB9"/>
    <w:rsid w:val="00386E71"/>
    <w:rsid w:val="00386E76"/>
    <w:rsid w:val="00386F59"/>
    <w:rsid w:val="00387099"/>
    <w:rsid w:val="0038743F"/>
    <w:rsid w:val="003877F0"/>
    <w:rsid w:val="00387AEC"/>
    <w:rsid w:val="00387E69"/>
    <w:rsid w:val="00390272"/>
    <w:rsid w:val="0039177A"/>
    <w:rsid w:val="00391A3B"/>
    <w:rsid w:val="00391B7F"/>
    <w:rsid w:val="00391C6C"/>
    <w:rsid w:val="00391D50"/>
    <w:rsid w:val="00392253"/>
    <w:rsid w:val="00392378"/>
    <w:rsid w:val="00392395"/>
    <w:rsid w:val="003924A0"/>
    <w:rsid w:val="00392603"/>
    <w:rsid w:val="0039274D"/>
    <w:rsid w:val="00392811"/>
    <w:rsid w:val="003928F7"/>
    <w:rsid w:val="00392908"/>
    <w:rsid w:val="00393B2A"/>
    <w:rsid w:val="00393E65"/>
    <w:rsid w:val="003945A4"/>
    <w:rsid w:val="003945AD"/>
    <w:rsid w:val="00394634"/>
    <w:rsid w:val="0039470F"/>
    <w:rsid w:val="003947C3"/>
    <w:rsid w:val="00394952"/>
    <w:rsid w:val="00394A89"/>
    <w:rsid w:val="00395099"/>
    <w:rsid w:val="003952F9"/>
    <w:rsid w:val="00396296"/>
    <w:rsid w:val="00396370"/>
    <w:rsid w:val="0039650F"/>
    <w:rsid w:val="00396527"/>
    <w:rsid w:val="00396610"/>
    <w:rsid w:val="00396C55"/>
    <w:rsid w:val="003976C1"/>
    <w:rsid w:val="00397BAC"/>
    <w:rsid w:val="003A000B"/>
    <w:rsid w:val="003A0041"/>
    <w:rsid w:val="003A00D4"/>
    <w:rsid w:val="003A0405"/>
    <w:rsid w:val="003A05AB"/>
    <w:rsid w:val="003A06AB"/>
    <w:rsid w:val="003A0921"/>
    <w:rsid w:val="003A0C24"/>
    <w:rsid w:val="003A0F85"/>
    <w:rsid w:val="003A1313"/>
    <w:rsid w:val="003A1610"/>
    <w:rsid w:val="003A1A4B"/>
    <w:rsid w:val="003A1F38"/>
    <w:rsid w:val="003A2014"/>
    <w:rsid w:val="003A2DC0"/>
    <w:rsid w:val="003A2ED2"/>
    <w:rsid w:val="003A31D6"/>
    <w:rsid w:val="003A32E8"/>
    <w:rsid w:val="003A3639"/>
    <w:rsid w:val="003A38F6"/>
    <w:rsid w:val="003A3A14"/>
    <w:rsid w:val="003A3D0C"/>
    <w:rsid w:val="003A3E7E"/>
    <w:rsid w:val="003A3FE2"/>
    <w:rsid w:val="003A4043"/>
    <w:rsid w:val="003A4F72"/>
    <w:rsid w:val="003A4FCE"/>
    <w:rsid w:val="003A4FDC"/>
    <w:rsid w:val="003A531E"/>
    <w:rsid w:val="003A563E"/>
    <w:rsid w:val="003A5743"/>
    <w:rsid w:val="003A5925"/>
    <w:rsid w:val="003A5C11"/>
    <w:rsid w:val="003A61BB"/>
    <w:rsid w:val="003A62A3"/>
    <w:rsid w:val="003A6AA6"/>
    <w:rsid w:val="003A6EC0"/>
    <w:rsid w:val="003A7246"/>
    <w:rsid w:val="003A7700"/>
    <w:rsid w:val="003A77BF"/>
    <w:rsid w:val="003A77F1"/>
    <w:rsid w:val="003A793D"/>
    <w:rsid w:val="003A79E3"/>
    <w:rsid w:val="003A7C9E"/>
    <w:rsid w:val="003A7F19"/>
    <w:rsid w:val="003B0016"/>
    <w:rsid w:val="003B0309"/>
    <w:rsid w:val="003B0386"/>
    <w:rsid w:val="003B07D7"/>
    <w:rsid w:val="003B08FA"/>
    <w:rsid w:val="003B0A71"/>
    <w:rsid w:val="003B0C80"/>
    <w:rsid w:val="003B1045"/>
    <w:rsid w:val="003B1256"/>
    <w:rsid w:val="003B148F"/>
    <w:rsid w:val="003B1799"/>
    <w:rsid w:val="003B1860"/>
    <w:rsid w:val="003B18C8"/>
    <w:rsid w:val="003B1B9F"/>
    <w:rsid w:val="003B1D19"/>
    <w:rsid w:val="003B2054"/>
    <w:rsid w:val="003B21F5"/>
    <w:rsid w:val="003B2303"/>
    <w:rsid w:val="003B2500"/>
    <w:rsid w:val="003B25AC"/>
    <w:rsid w:val="003B27FD"/>
    <w:rsid w:val="003B2D71"/>
    <w:rsid w:val="003B2D74"/>
    <w:rsid w:val="003B328A"/>
    <w:rsid w:val="003B3572"/>
    <w:rsid w:val="003B3634"/>
    <w:rsid w:val="003B3C99"/>
    <w:rsid w:val="003B40C6"/>
    <w:rsid w:val="003B4846"/>
    <w:rsid w:val="003B49F5"/>
    <w:rsid w:val="003B4A08"/>
    <w:rsid w:val="003B4C38"/>
    <w:rsid w:val="003B4D62"/>
    <w:rsid w:val="003B4DA6"/>
    <w:rsid w:val="003B500F"/>
    <w:rsid w:val="003B514B"/>
    <w:rsid w:val="003B578A"/>
    <w:rsid w:val="003B5923"/>
    <w:rsid w:val="003B598C"/>
    <w:rsid w:val="003B5B99"/>
    <w:rsid w:val="003B63C7"/>
    <w:rsid w:val="003B66E3"/>
    <w:rsid w:val="003B69CD"/>
    <w:rsid w:val="003B6BBB"/>
    <w:rsid w:val="003B6D77"/>
    <w:rsid w:val="003B703C"/>
    <w:rsid w:val="003B7070"/>
    <w:rsid w:val="003B7537"/>
    <w:rsid w:val="003B7574"/>
    <w:rsid w:val="003B7723"/>
    <w:rsid w:val="003B7905"/>
    <w:rsid w:val="003B7ACB"/>
    <w:rsid w:val="003B7C75"/>
    <w:rsid w:val="003C0064"/>
    <w:rsid w:val="003C00F9"/>
    <w:rsid w:val="003C017D"/>
    <w:rsid w:val="003C052C"/>
    <w:rsid w:val="003C07AE"/>
    <w:rsid w:val="003C0951"/>
    <w:rsid w:val="003C0ABB"/>
    <w:rsid w:val="003C0DE9"/>
    <w:rsid w:val="003C1430"/>
    <w:rsid w:val="003C152A"/>
    <w:rsid w:val="003C19E4"/>
    <w:rsid w:val="003C1A28"/>
    <w:rsid w:val="003C1C32"/>
    <w:rsid w:val="003C1F23"/>
    <w:rsid w:val="003C1F34"/>
    <w:rsid w:val="003C2338"/>
    <w:rsid w:val="003C2479"/>
    <w:rsid w:val="003C24DB"/>
    <w:rsid w:val="003C2A19"/>
    <w:rsid w:val="003C2C24"/>
    <w:rsid w:val="003C2FD4"/>
    <w:rsid w:val="003C3111"/>
    <w:rsid w:val="003C35EB"/>
    <w:rsid w:val="003C38E3"/>
    <w:rsid w:val="003C38F9"/>
    <w:rsid w:val="003C3D76"/>
    <w:rsid w:val="003C423E"/>
    <w:rsid w:val="003C43DD"/>
    <w:rsid w:val="003C46BD"/>
    <w:rsid w:val="003C48D7"/>
    <w:rsid w:val="003C499A"/>
    <w:rsid w:val="003C4BF2"/>
    <w:rsid w:val="003C52B1"/>
    <w:rsid w:val="003C5511"/>
    <w:rsid w:val="003C593C"/>
    <w:rsid w:val="003C614B"/>
    <w:rsid w:val="003C6C3B"/>
    <w:rsid w:val="003C6D3E"/>
    <w:rsid w:val="003C726F"/>
    <w:rsid w:val="003C7396"/>
    <w:rsid w:val="003C771B"/>
    <w:rsid w:val="003C785A"/>
    <w:rsid w:val="003C7AF0"/>
    <w:rsid w:val="003C7E26"/>
    <w:rsid w:val="003C7ED7"/>
    <w:rsid w:val="003C7ED8"/>
    <w:rsid w:val="003D0004"/>
    <w:rsid w:val="003D044C"/>
    <w:rsid w:val="003D054E"/>
    <w:rsid w:val="003D0770"/>
    <w:rsid w:val="003D0AB7"/>
    <w:rsid w:val="003D0F1B"/>
    <w:rsid w:val="003D10D6"/>
    <w:rsid w:val="003D11C8"/>
    <w:rsid w:val="003D126E"/>
    <w:rsid w:val="003D134C"/>
    <w:rsid w:val="003D1737"/>
    <w:rsid w:val="003D1941"/>
    <w:rsid w:val="003D1954"/>
    <w:rsid w:val="003D1D4E"/>
    <w:rsid w:val="003D1E04"/>
    <w:rsid w:val="003D1EBA"/>
    <w:rsid w:val="003D2183"/>
    <w:rsid w:val="003D21C3"/>
    <w:rsid w:val="003D21D8"/>
    <w:rsid w:val="003D25A8"/>
    <w:rsid w:val="003D28DA"/>
    <w:rsid w:val="003D2BF8"/>
    <w:rsid w:val="003D2D5C"/>
    <w:rsid w:val="003D2DE0"/>
    <w:rsid w:val="003D2F33"/>
    <w:rsid w:val="003D2FB6"/>
    <w:rsid w:val="003D336C"/>
    <w:rsid w:val="003D34B6"/>
    <w:rsid w:val="003D358B"/>
    <w:rsid w:val="003D39B8"/>
    <w:rsid w:val="003D3BBD"/>
    <w:rsid w:val="003D3C58"/>
    <w:rsid w:val="003D3D67"/>
    <w:rsid w:val="003D3F7F"/>
    <w:rsid w:val="003D42FC"/>
    <w:rsid w:val="003D43BB"/>
    <w:rsid w:val="003D4508"/>
    <w:rsid w:val="003D485D"/>
    <w:rsid w:val="003D4940"/>
    <w:rsid w:val="003D4BE2"/>
    <w:rsid w:val="003D4CFA"/>
    <w:rsid w:val="003D51A6"/>
    <w:rsid w:val="003D51EB"/>
    <w:rsid w:val="003D5295"/>
    <w:rsid w:val="003D5497"/>
    <w:rsid w:val="003D54F9"/>
    <w:rsid w:val="003D5637"/>
    <w:rsid w:val="003D564A"/>
    <w:rsid w:val="003D6166"/>
    <w:rsid w:val="003D6622"/>
    <w:rsid w:val="003D673A"/>
    <w:rsid w:val="003D6E88"/>
    <w:rsid w:val="003D70A7"/>
    <w:rsid w:val="003D724F"/>
    <w:rsid w:val="003D74F7"/>
    <w:rsid w:val="003D75F2"/>
    <w:rsid w:val="003D7672"/>
    <w:rsid w:val="003D78A9"/>
    <w:rsid w:val="003D79E8"/>
    <w:rsid w:val="003D7D63"/>
    <w:rsid w:val="003E04C2"/>
    <w:rsid w:val="003E05A2"/>
    <w:rsid w:val="003E0671"/>
    <w:rsid w:val="003E069D"/>
    <w:rsid w:val="003E0710"/>
    <w:rsid w:val="003E0BB2"/>
    <w:rsid w:val="003E0DCC"/>
    <w:rsid w:val="003E0F51"/>
    <w:rsid w:val="003E107C"/>
    <w:rsid w:val="003E110A"/>
    <w:rsid w:val="003E1465"/>
    <w:rsid w:val="003E16F5"/>
    <w:rsid w:val="003E1908"/>
    <w:rsid w:val="003E1C08"/>
    <w:rsid w:val="003E1E53"/>
    <w:rsid w:val="003E1F1D"/>
    <w:rsid w:val="003E21AD"/>
    <w:rsid w:val="003E258D"/>
    <w:rsid w:val="003E2A41"/>
    <w:rsid w:val="003E2BA0"/>
    <w:rsid w:val="003E2BD6"/>
    <w:rsid w:val="003E2E18"/>
    <w:rsid w:val="003E2EAD"/>
    <w:rsid w:val="003E2F11"/>
    <w:rsid w:val="003E2F3F"/>
    <w:rsid w:val="003E3021"/>
    <w:rsid w:val="003E33EF"/>
    <w:rsid w:val="003E3402"/>
    <w:rsid w:val="003E344B"/>
    <w:rsid w:val="003E378E"/>
    <w:rsid w:val="003E396A"/>
    <w:rsid w:val="003E3B60"/>
    <w:rsid w:val="003E3BF7"/>
    <w:rsid w:val="003E3C7C"/>
    <w:rsid w:val="003E3E8A"/>
    <w:rsid w:val="003E3EE5"/>
    <w:rsid w:val="003E43AB"/>
    <w:rsid w:val="003E44F4"/>
    <w:rsid w:val="003E4624"/>
    <w:rsid w:val="003E48CA"/>
    <w:rsid w:val="003E48EB"/>
    <w:rsid w:val="003E4B19"/>
    <w:rsid w:val="003E4FD6"/>
    <w:rsid w:val="003E5025"/>
    <w:rsid w:val="003E509C"/>
    <w:rsid w:val="003E514E"/>
    <w:rsid w:val="003E54F0"/>
    <w:rsid w:val="003E55F4"/>
    <w:rsid w:val="003E5BA1"/>
    <w:rsid w:val="003E5FE8"/>
    <w:rsid w:val="003E6641"/>
    <w:rsid w:val="003E667D"/>
    <w:rsid w:val="003E671B"/>
    <w:rsid w:val="003E681D"/>
    <w:rsid w:val="003E6BD1"/>
    <w:rsid w:val="003E6BDD"/>
    <w:rsid w:val="003E6D13"/>
    <w:rsid w:val="003E6D52"/>
    <w:rsid w:val="003E6ED9"/>
    <w:rsid w:val="003E6F5E"/>
    <w:rsid w:val="003E7106"/>
    <w:rsid w:val="003E7209"/>
    <w:rsid w:val="003E74A5"/>
    <w:rsid w:val="003E7762"/>
    <w:rsid w:val="003E77A7"/>
    <w:rsid w:val="003E77AD"/>
    <w:rsid w:val="003E7A68"/>
    <w:rsid w:val="003E7C68"/>
    <w:rsid w:val="003E7D45"/>
    <w:rsid w:val="003E7DD9"/>
    <w:rsid w:val="003F01CD"/>
    <w:rsid w:val="003F0229"/>
    <w:rsid w:val="003F04D7"/>
    <w:rsid w:val="003F0844"/>
    <w:rsid w:val="003F0960"/>
    <w:rsid w:val="003F0A92"/>
    <w:rsid w:val="003F0D29"/>
    <w:rsid w:val="003F0DCB"/>
    <w:rsid w:val="003F0EFB"/>
    <w:rsid w:val="003F10E9"/>
    <w:rsid w:val="003F111E"/>
    <w:rsid w:val="003F1191"/>
    <w:rsid w:val="003F1851"/>
    <w:rsid w:val="003F19C9"/>
    <w:rsid w:val="003F1A04"/>
    <w:rsid w:val="003F1B09"/>
    <w:rsid w:val="003F1B15"/>
    <w:rsid w:val="003F206B"/>
    <w:rsid w:val="003F22FF"/>
    <w:rsid w:val="003F24EB"/>
    <w:rsid w:val="003F269D"/>
    <w:rsid w:val="003F26B1"/>
    <w:rsid w:val="003F271C"/>
    <w:rsid w:val="003F29B8"/>
    <w:rsid w:val="003F2A66"/>
    <w:rsid w:val="003F33A0"/>
    <w:rsid w:val="003F36C3"/>
    <w:rsid w:val="003F3778"/>
    <w:rsid w:val="003F37A0"/>
    <w:rsid w:val="003F37D2"/>
    <w:rsid w:val="003F3B0A"/>
    <w:rsid w:val="003F3FC7"/>
    <w:rsid w:val="003F414B"/>
    <w:rsid w:val="003F41A6"/>
    <w:rsid w:val="003F41EE"/>
    <w:rsid w:val="003F437E"/>
    <w:rsid w:val="003F44F1"/>
    <w:rsid w:val="003F48BD"/>
    <w:rsid w:val="003F494A"/>
    <w:rsid w:val="003F4DBE"/>
    <w:rsid w:val="003F4EE6"/>
    <w:rsid w:val="003F5601"/>
    <w:rsid w:val="003F5747"/>
    <w:rsid w:val="003F59F5"/>
    <w:rsid w:val="003F5A9E"/>
    <w:rsid w:val="003F5C45"/>
    <w:rsid w:val="003F64DF"/>
    <w:rsid w:val="003F65C3"/>
    <w:rsid w:val="003F6849"/>
    <w:rsid w:val="003F6978"/>
    <w:rsid w:val="003F6AFA"/>
    <w:rsid w:val="003F6D70"/>
    <w:rsid w:val="003F6DCF"/>
    <w:rsid w:val="003F6EB9"/>
    <w:rsid w:val="003F788B"/>
    <w:rsid w:val="003F79D2"/>
    <w:rsid w:val="003F7A45"/>
    <w:rsid w:val="003F7D0C"/>
    <w:rsid w:val="0040017C"/>
    <w:rsid w:val="00400572"/>
    <w:rsid w:val="004005C7"/>
    <w:rsid w:val="004007D9"/>
    <w:rsid w:val="00400CED"/>
    <w:rsid w:val="00400DB9"/>
    <w:rsid w:val="00401196"/>
    <w:rsid w:val="0040133B"/>
    <w:rsid w:val="004013FB"/>
    <w:rsid w:val="00401528"/>
    <w:rsid w:val="004016B3"/>
    <w:rsid w:val="004017C9"/>
    <w:rsid w:val="0040181C"/>
    <w:rsid w:val="00401992"/>
    <w:rsid w:val="00401A01"/>
    <w:rsid w:val="00401AD5"/>
    <w:rsid w:val="00401BB4"/>
    <w:rsid w:val="00401D5B"/>
    <w:rsid w:val="00401EA4"/>
    <w:rsid w:val="004022D4"/>
    <w:rsid w:val="004028F6"/>
    <w:rsid w:val="00402B72"/>
    <w:rsid w:val="00402BDC"/>
    <w:rsid w:val="00402FA7"/>
    <w:rsid w:val="004034B2"/>
    <w:rsid w:val="00403578"/>
    <w:rsid w:val="00403783"/>
    <w:rsid w:val="004037A7"/>
    <w:rsid w:val="004038F9"/>
    <w:rsid w:val="00403940"/>
    <w:rsid w:val="00403B2C"/>
    <w:rsid w:val="00403BE8"/>
    <w:rsid w:val="00403C7B"/>
    <w:rsid w:val="00403CAE"/>
    <w:rsid w:val="004041B5"/>
    <w:rsid w:val="00404266"/>
    <w:rsid w:val="0040470B"/>
    <w:rsid w:val="0040472E"/>
    <w:rsid w:val="004050F3"/>
    <w:rsid w:val="00405352"/>
    <w:rsid w:val="00405468"/>
    <w:rsid w:val="004054F0"/>
    <w:rsid w:val="00405684"/>
    <w:rsid w:val="00405701"/>
    <w:rsid w:val="00405D00"/>
    <w:rsid w:val="00405FCF"/>
    <w:rsid w:val="0040611E"/>
    <w:rsid w:val="00406382"/>
    <w:rsid w:val="00406CAA"/>
    <w:rsid w:val="00407320"/>
    <w:rsid w:val="004074DC"/>
    <w:rsid w:val="004076A0"/>
    <w:rsid w:val="004076DD"/>
    <w:rsid w:val="00407A6D"/>
    <w:rsid w:val="00407C0D"/>
    <w:rsid w:val="0041013A"/>
    <w:rsid w:val="004101A6"/>
    <w:rsid w:val="00410841"/>
    <w:rsid w:val="00410A88"/>
    <w:rsid w:val="00410D0A"/>
    <w:rsid w:val="00410F98"/>
    <w:rsid w:val="004110C0"/>
    <w:rsid w:val="004113E9"/>
    <w:rsid w:val="004117B1"/>
    <w:rsid w:val="00411907"/>
    <w:rsid w:val="00411B93"/>
    <w:rsid w:val="00411E68"/>
    <w:rsid w:val="00411EC3"/>
    <w:rsid w:val="00412368"/>
    <w:rsid w:val="00412520"/>
    <w:rsid w:val="00412543"/>
    <w:rsid w:val="004126A0"/>
    <w:rsid w:val="004126A6"/>
    <w:rsid w:val="00412C3A"/>
    <w:rsid w:val="004136C6"/>
    <w:rsid w:val="00413934"/>
    <w:rsid w:val="00413BBC"/>
    <w:rsid w:val="00413E63"/>
    <w:rsid w:val="00413ED3"/>
    <w:rsid w:val="00413F4F"/>
    <w:rsid w:val="00414164"/>
    <w:rsid w:val="004148FB"/>
    <w:rsid w:val="00414927"/>
    <w:rsid w:val="00414C01"/>
    <w:rsid w:val="004151FC"/>
    <w:rsid w:val="0041564A"/>
    <w:rsid w:val="0041565E"/>
    <w:rsid w:val="0041566C"/>
    <w:rsid w:val="00415FB2"/>
    <w:rsid w:val="004162C8"/>
    <w:rsid w:val="004166E0"/>
    <w:rsid w:val="00416776"/>
    <w:rsid w:val="0041686B"/>
    <w:rsid w:val="00416A4B"/>
    <w:rsid w:val="00416B57"/>
    <w:rsid w:val="00416B76"/>
    <w:rsid w:val="00416F2F"/>
    <w:rsid w:val="0041730F"/>
    <w:rsid w:val="004177D3"/>
    <w:rsid w:val="004178C5"/>
    <w:rsid w:val="00417993"/>
    <w:rsid w:val="00417A29"/>
    <w:rsid w:val="00417B1E"/>
    <w:rsid w:val="00417C91"/>
    <w:rsid w:val="00417DC4"/>
    <w:rsid w:val="0042042E"/>
    <w:rsid w:val="00420DBA"/>
    <w:rsid w:val="00421186"/>
    <w:rsid w:val="004214AF"/>
    <w:rsid w:val="004218F4"/>
    <w:rsid w:val="00421F3A"/>
    <w:rsid w:val="0042208A"/>
    <w:rsid w:val="00422110"/>
    <w:rsid w:val="00422192"/>
    <w:rsid w:val="00422332"/>
    <w:rsid w:val="00422780"/>
    <w:rsid w:val="00422943"/>
    <w:rsid w:val="00422DAA"/>
    <w:rsid w:val="00422E29"/>
    <w:rsid w:val="0042312E"/>
    <w:rsid w:val="004236D2"/>
    <w:rsid w:val="004236DD"/>
    <w:rsid w:val="004238EE"/>
    <w:rsid w:val="004241CE"/>
    <w:rsid w:val="004242AF"/>
    <w:rsid w:val="004242D9"/>
    <w:rsid w:val="00424364"/>
    <w:rsid w:val="00424442"/>
    <w:rsid w:val="0042472A"/>
    <w:rsid w:val="00424B95"/>
    <w:rsid w:val="00424D71"/>
    <w:rsid w:val="00425088"/>
    <w:rsid w:val="00425215"/>
    <w:rsid w:val="004253A2"/>
    <w:rsid w:val="004259D5"/>
    <w:rsid w:val="00425ADB"/>
    <w:rsid w:val="00425D54"/>
    <w:rsid w:val="00425DE7"/>
    <w:rsid w:val="00425E92"/>
    <w:rsid w:val="0042606E"/>
    <w:rsid w:val="0042641F"/>
    <w:rsid w:val="0042667F"/>
    <w:rsid w:val="0042679D"/>
    <w:rsid w:val="00426887"/>
    <w:rsid w:val="00430508"/>
    <w:rsid w:val="004305E1"/>
    <w:rsid w:val="004306B4"/>
    <w:rsid w:val="00430C49"/>
    <w:rsid w:val="00430F3B"/>
    <w:rsid w:val="00431013"/>
    <w:rsid w:val="00431276"/>
    <w:rsid w:val="00431719"/>
    <w:rsid w:val="00431F5B"/>
    <w:rsid w:val="004320AA"/>
    <w:rsid w:val="00432133"/>
    <w:rsid w:val="00432299"/>
    <w:rsid w:val="00432432"/>
    <w:rsid w:val="00432975"/>
    <w:rsid w:val="00432C87"/>
    <w:rsid w:val="00432EAD"/>
    <w:rsid w:val="00432FD0"/>
    <w:rsid w:val="00433271"/>
    <w:rsid w:val="004333FB"/>
    <w:rsid w:val="00433596"/>
    <w:rsid w:val="00433654"/>
    <w:rsid w:val="00433939"/>
    <w:rsid w:val="00433B7D"/>
    <w:rsid w:val="00433F1C"/>
    <w:rsid w:val="0043401D"/>
    <w:rsid w:val="0043455E"/>
    <w:rsid w:val="004346B5"/>
    <w:rsid w:val="004346D6"/>
    <w:rsid w:val="004346F9"/>
    <w:rsid w:val="0043478F"/>
    <w:rsid w:val="00434791"/>
    <w:rsid w:val="00435190"/>
    <w:rsid w:val="00435266"/>
    <w:rsid w:val="004353C2"/>
    <w:rsid w:val="0043560C"/>
    <w:rsid w:val="0043569D"/>
    <w:rsid w:val="004359E3"/>
    <w:rsid w:val="00436465"/>
    <w:rsid w:val="00436D8C"/>
    <w:rsid w:val="00436DF9"/>
    <w:rsid w:val="00437002"/>
    <w:rsid w:val="0043708C"/>
    <w:rsid w:val="004370EA"/>
    <w:rsid w:val="00437127"/>
    <w:rsid w:val="004371E5"/>
    <w:rsid w:val="0043732B"/>
    <w:rsid w:val="00437340"/>
    <w:rsid w:val="00437568"/>
    <w:rsid w:val="004377DA"/>
    <w:rsid w:val="004378A5"/>
    <w:rsid w:val="00440334"/>
    <w:rsid w:val="00440417"/>
    <w:rsid w:val="00440A67"/>
    <w:rsid w:val="00440F0A"/>
    <w:rsid w:val="0044118C"/>
    <w:rsid w:val="004411A5"/>
    <w:rsid w:val="004411E0"/>
    <w:rsid w:val="00441463"/>
    <w:rsid w:val="0044148C"/>
    <w:rsid w:val="00441694"/>
    <w:rsid w:val="0044192F"/>
    <w:rsid w:val="00441FD3"/>
    <w:rsid w:val="00442094"/>
    <w:rsid w:val="00442190"/>
    <w:rsid w:val="00442B25"/>
    <w:rsid w:val="0044301F"/>
    <w:rsid w:val="00443369"/>
    <w:rsid w:val="00443502"/>
    <w:rsid w:val="004437D3"/>
    <w:rsid w:val="00443CF2"/>
    <w:rsid w:val="0044400B"/>
    <w:rsid w:val="00444239"/>
    <w:rsid w:val="0044437F"/>
    <w:rsid w:val="004445B1"/>
    <w:rsid w:val="004448A9"/>
    <w:rsid w:val="00444CF3"/>
    <w:rsid w:val="00444F62"/>
    <w:rsid w:val="00445310"/>
    <w:rsid w:val="00445339"/>
    <w:rsid w:val="0044554C"/>
    <w:rsid w:val="0044575A"/>
    <w:rsid w:val="00445A37"/>
    <w:rsid w:val="00445F83"/>
    <w:rsid w:val="00446303"/>
    <w:rsid w:val="004463C5"/>
    <w:rsid w:val="0044649C"/>
    <w:rsid w:val="004465F4"/>
    <w:rsid w:val="0044676E"/>
    <w:rsid w:val="00446ABC"/>
    <w:rsid w:val="00447241"/>
    <w:rsid w:val="004473D4"/>
    <w:rsid w:val="00447556"/>
    <w:rsid w:val="0044766E"/>
    <w:rsid w:val="00447678"/>
    <w:rsid w:val="004477C7"/>
    <w:rsid w:val="004477D8"/>
    <w:rsid w:val="004479EF"/>
    <w:rsid w:val="00447A1B"/>
    <w:rsid w:val="00447AF1"/>
    <w:rsid w:val="00447C99"/>
    <w:rsid w:val="00447CEA"/>
    <w:rsid w:val="00447D3C"/>
    <w:rsid w:val="00447EE9"/>
    <w:rsid w:val="004501C5"/>
    <w:rsid w:val="0045051E"/>
    <w:rsid w:val="00450700"/>
    <w:rsid w:val="0045081E"/>
    <w:rsid w:val="00450850"/>
    <w:rsid w:val="0045086C"/>
    <w:rsid w:val="00450AB5"/>
    <w:rsid w:val="00450BDB"/>
    <w:rsid w:val="00450C09"/>
    <w:rsid w:val="00450CF4"/>
    <w:rsid w:val="00450E0C"/>
    <w:rsid w:val="0045108F"/>
    <w:rsid w:val="00451689"/>
    <w:rsid w:val="004517E4"/>
    <w:rsid w:val="00451AEA"/>
    <w:rsid w:val="00451EEF"/>
    <w:rsid w:val="0045224D"/>
    <w:rsid w:val="004526B2"/>
    <w:rsid w:val="00452802"/>
    <w:rsid w:val="00452B85"/>
    <w:rsid w:val="0045350E"/>
    <w:rsid w:val="004537EA"/>
    <w:rsid w:val="0045392C"/>
    <w:rsid w:val="00453983"/>
    <w:rsid w:val="00453E2A"/>
    <w:rsid w:val="00453E74"/>
    <w:rsid w:val="0045400C"/>
    <w:rsid w:val="00454209"/>
    <w:rsid w:val="0045448B"/>
    <w:rsid w:val="00454762"/>
    <w:rsid w:val="004549DF"/>
    <w:rsid w:val="00455472"/>
    <w:rsid w:val="0045553F"/>
    <w:rsid w:val="00455752"/>
    <w:rsid w:val="0045581B"/>
    <w:rsid w:val="00455C49"/>
    <w:rsid w:val="00455F00"/>
    <w:rsid w:val="004565C8"/>
    <w:rsid w:val="00456775"/>
    <w:rsid w:val="00457020"/>
    <w:rsid w:val="00457B06"/>
    <w:rsid w:val="00457B56"/>
    <w:rsid w:val="00457C06"/>
    <w:rsid w:val="00457F7C"/>
    <w:rsid w:val="00460107"/>
    <w:rsid w:val="00460538"/>
    <w:rsid w:val="00460A1F"/>
    <w:rsid w:val="00460AAC"/>
    <w:rsid w:val="00460DA7"/>
    <w:rsid w:val="00460DB0"/>
    <w:rsid w:val="00460E28"/>
    <w:rsid w:val="00460FB2"/>
    <w:rsid w:val="00461069"/>
    <w:rsid w:val="004611FD"/>
    <w:rsid w:val="00461450"/>
    <w:rsid w:val="00461631"/>
    <w:rsid w:val="00461EE0"/>
    <w:rsid w:val="00462283"/>
    <w:rsid w:val="0046231E"/>
    <w:rsid w:val="0046260D"/>
    <w:rsid w:val="0046264A"/>
    <w:rsid w:val="004627BA"/>
    <w:rsid w:val="0046287D"/>
    <w:rsid w:val="00462945"/>
    <w:rsid w:val="00462D9B"/>
    <w:rsid w:val="0046301B"/>
    <w:rsid w:val="004634A1"/>
    <w:rsid w:val="004634AF"/>
    <w:rsid w:val="00463806"/>
    <w:rsid w:val="00463810"/>
    <w:rsid w:val="004638E7"/>
    <w:rsid w:val="00463950"/>
    <w:rsid w:val="00463FD1"/>
    <w:rsid w:val="00464027"/>
    <w:rsid w:val="004642DC"/>
    <w:rsid w:val="00464557"/>
    <w:rsid w:val="0046455C"/>
    <w:rsid w:val="004646E5"/>
    <w:rsid w:val="0046475C"/>
    <w:rsid w:val="004647AA"/>
    <w:rsid w:val="00464B0E"/>
    <w:rsid w:val="0046528C"/>
    <w:rsid w:val="0046536E"/>
    <w:rsid w:val="004654D1"/>
    <w:rsid w:val="00465531"/>
    <w:rsid w:val="00465629"/>
    <w:rsid w:val="0046578D"/>
    <w:rsid w:val="004657E9"/>
    <w:rsid w:val="00465970"/>
    <w:rsid w:val="004659BC"/>
    <w:rsid w:val="00465D22"/>
    <w:rsid w:val="00465DC2"/>
    <w:rsid w:val="004662DB"/>
    <w:rsid w:val="0046634E"/>
    <w:rsid w:val="004663B3"/>
    <w:rsid w:val="004663DF"/>
    <w:rsid w:val="004665FA"/>
    <w:rsid w:val="004666C2"/>
    <w:rsid w:val="00466717"/>
    <w:rsid w:val="004668BD"/>
    <w:rsid w:val="004668D9"/>
    <w:rsid w:val="00466D17"/>
    <w:rsid w:val="004671DF"/>
    <w:rsid w:val="0046736A"/>
    <w:rsid w:val="004673ED"/>
    <w:rsid w:val="004674DA"/>
    <w:rsid w:val="00467A76"/>
    <w:rsid w:val="00467AFC"/>
    <w:rsid w:val="00467B08"/>
    <w:rsid w:val="00467B5F"/>
    <w:rsid w:val="00467DED"/>
    <w:rsid w:val="004700EB"/>
    <w:rsid w:val="0047026E"/>
    <w:rsid w:val="0047051E"/>
    <w:rsid w:val="00470670"/>
    <w:rsid w:val="00470AB5"/>
    <w:rsid w:val="00470BF5"/>
    <w:rsid w:val="00470D40"/>
    <w:rsid w:val="00471144"/>
    <w:rsid w:val="004719A6"/>
    <w:rsid w:val="004719F7"/>
    <w:rsid w:val="00471A52"/>
    <w:rsid w:val="00471ED7"/>
    <w:rsid w:val="00471F19"/>
    <w:rsid w:val="00472201"/>
    <w:rsid w:val="0047220D"/>
    <w:rsid w:val="0047249D"/>
    <w:rsid w:val="00472574"/>
    <w:rsid w:val="00472661"/>
    <w:rsid w:val="004728C7"/>
    <w:rsid w:val="00472B78"/>
    <w:rsid w:val="00472D7B"/>
    <w:rsid w:val="0047316B"/>
    <w:rsid w:val="004733A3"/>
    <w:rsid w:val="004738AC"/>
    <w:rsid w:val="00473B13"/>
    <w:rsid w:val="00473C71"/>
    <w:rsid w:val="00473D3B"/>
    <w:rsid w:val="00474083"/>
    <w:rsid w:val="00474145"/>
    <w:rsid w:val="0047426A"/>
    <w:rsid w:val="00474282"/>
    <w:rsid w:val="004743DE"/>
    <w:rsid w:val="0047474C"/>
    <w:rsid w:val="004748FA"/>
    <w:rsid w:val="00474A29"/>
    <w:rsid w:val="00474CCA"/>
    <w:rsid w:val="00474F74"/>
    <w:rsid w:val="00475238"/>
    <w:rsid w:val="0047560A"/>
    <w:rsid w:val="00475C64"/>
    <w:rsid w:val="00475C6D"/>
    <w:rsid w:val="00475DC1"/>
    <w:rsid w:val="00475E2B"/>
    <w:rsid w:val="00475EFC"/>
    <w:rsid w:val="004762B8"/>
    <w:rsid w:val="0047643A"/>
    <w:rsid w:val="00476522"/>
    <w:rsid w:val="0047666F"/>
    <w:rsid w:val="00476944"/>
    <w:rsid w:val="00476BF2"/>
    <w:rsid w:val="00476E24"/>
    <w:rsid w:val="0047738F"/>
    <w:rsid w:val="004777B0"/>
    <w:rsid w:val="00477AF9"/>
    <w:rsid w:val="00477C0C"/>
    <w:rsid w:val="004801BA"/>
    <w:rsid w:val="00480406"/>
    <w:rsid w:val="0048041D"/>
    <w:rsid w:val="00480560"/>
    <w:rsid w:val="00480849"/>
    <w:rsid w:val="00481350"/>
    <w:rsid w:val="0048148D"/>
    <w:rsid w:val="00481553"/>
    <w:rsid w:val="00481869"/>
    <w:rsid w:val="004818A3"/>
    <w:rsid w:val="00481B0F"/>
    <w:rsid w:val="00481EFF"/>
    <w:rsid w:val="00482290"/>
    <w:rsid w:val="00482DCF"/>
    <w:rsid w:val="004830A4"/>
    <w:rsid w:val="004835AE"/>
    <w:rsid w:val="00483BAB"/>
    <w:rsid w:val="00483D16"/>
    <w:rsid w:val="00483F31"/>
    <w:rsid w:val="00484255"/>
    <w:rsid w:val="00484351"/>
    <w:rsid w:val="004844FA"/>
    <w:rsid w:val="00484745"/>
    <w:rsid w:val="0048480B"/>
    <w:rsid w:val="00484E9B"/>
    <w:rsid w:val="004855A8"/>
    <w:rsid w:val="004861C9"/>
    <w:rsid w:val="004867A9"/>
    <w:rsid w:val="004868E8"/>
    <w:rsid w:val="00486EFA"/>
    <w:rsid w:val="004873B7"/>
    <w:rsid w:val="00487473"/>
    <w:rsid w:val="004874B6"/>
    <w:rsid w:val="00487AF5"/>
    <w:rsid w:val="00487B7D"/>
    <w:rsid w:val="00487BDB"/>
    <w:rsid w:val="00487BE4"/>
    <w:rsid w:val="00487C42"/>
    <w:rsid w:val="00487DBA"/>
    <w:rsid w:val="00487F34"/>
    <w:rsid w:val="00490124"/>
    <w:rsid w:val="00490292"/>
    <w:rsid w:val="00490314"/>
    <w:rsid w:val="004905B1"/>
    <w:rsid w:val="0049074A"/>
    <w:rsid w:val="0049092F"/>
    <w:rsid w:val="0049094E"/>
    <w:rsid w:val="004914D5"/>
    <w:rsid w:val="00491558"/>
    <w:rsid w:val="004916CB"/>
    <w:rsid w:val="00491C2D"/>
    <w:rsid w:val="00491CB7"/>
    <w:rsid w:val="00491EFB"/>
    <w:rsid w:val="00492474"/>
    <w:rsid w:val="004926BD"/>
    <w:rsid w:val="004926D7"/>
    <w:rsid w:val="00492775"/>
    <w:rsid w:val="0049279D"/>
    <w:rsid w:val="00492834"/>
    <w:rsid w:val="0049284E"/>
    <w:rsid w:val="00492B86"/>
    <w:rsid w:val="00492C86"/>
    <w:rsid w:val="00492DB0"/>
    <w:rsid w:val="00492E39"/>
    <w:rsid w:val="00493514"/>
    <w:rsid w:val="00493560"/>
    <w:rsid w:val="00493668"/>
    <w:rsid w:val="00493743"/>
    <w:rsid w:val="004939CA"/>
    <w:rsid w:val="00493D95"/>
    <w:rsid w:val="00493F87"/>
    <w:rsid w:val="0049404C"/>
    <w:rsid w:val="00494364"/>
    <w:rsid w:val="00494803"/>
    <w:rsid w:val="004949E1"/>
    <w:rsid w:val="00494C52"/>
    <w:rsid w:val="0049513B"/>
    <w:rsid w:val="00495304"/>
    <w:rsid w:val="004954FB"/>
    <w:rsid w:val="00495903"/>
    <w:rsid w:val="00495A97"/>
    <w:rsid w:val="00495CBF"/>
    <w:rsid w:val="00495D3F"/>
    <w:rsid w:val="004960E4"/>
    <w:rsid w:val="0049617E"/>
    <w:rsid w:val="00496A8F"/>
    <w:rsid w:val="00496AEF"/>
    <w:rsid w:val="00497116"/>
    <w:rsid w:val="00497E8E"/>
    <w:rsid w:val="00497EEF"/>
    <w:rsid w:val="00497FC6"/>
    <w:rsid w:val="004A02B2"/>
    <w:rsid w:val="004A0836"/>
    <w:rsid w:val="004A08B5"/>
    <w:rsid w:val="004A0B0B"/>
    <w:rsid w:val="004A0B5F"/>
    <w:rsid w:val="004A0F5B"/>
    <w:rsid w:val="004A11BB"/>
    <w:rsid w:val="004A1636"/>
    <w:rsid w:val="004A1734"/>
    <w:rsid w:val="004A1D23"/>
    <w:rsid w:val="004A1D8A"/>
    <w:rsid w:val="004A1FAD"/>
    <w:rsid w:val="004A215B"/>
    <w:rsid w:val="004A29D4"/>
    <w:rsid w:val="004A2AA1"/>
    <w:rsid w:val="004A316C"/>
    <w:rsid w:val="004A32AB"/>
    <w:rsid w:val="004A3366"/>
    <w:rsid w:val="004A3BE4"/>
    <w:rsid w:val="004A3C9D"/>
    <w:rsid w:val="004A3D1B"/>
    <w:rsid w:val="004A3DD6"/>
    <w:rsid w:val="004A41C0"/>
    <w:rsid w:val="004A4477"/>
    <w:rsid w:val="004A4B34"/>
    <w:rsid w:val="004A4BFA"/>
    <w:rsid w:val="004A4C00"/>
    <w:rsid w:val="004A4EAA"/>
    <w:rsid w:val="004A5188"/>
    <w:rsid w:val="004A5352"/>
    <w:rsid w:val="004A55CC"/>
    <w:rsid w:val="004A5C08"/>
    <w:rsid w:val="004A5C1D"/>
    <w:rsid w:val="004A5D64"/>
    <w:rsid w:val="004A5D7D"/>
    <w:rsid w:val="004A62D3"/>
    <w:rsid w:val="004A6ADA"/>
    <w:rsid w:val="004A6B04"/>
    <w:rsid w:val="004A6C33"/>
    <w:rsid w:val="004A6C75"/>
    <w:rsid w:val="004A6D53"/>
    <w:rsid w:val="004A6DDB"/>
    <w:rsid w:val="004A6EDC"/>
    <w:rsid w:val="004A71E1"/>
    <w:rsid w:val="004A73F9"/>
    <w:rsid w:val="004A7707"/>
    <w:rsid w:val="004A7ABF"/>
    <w:rsid w:val="004A7D2B"/>
    <w:rsid w:val="004B0395"/>
    <w:rsid w:val="004B04EC"/>
    <w:rsid w:val="004B052B"/>
    <w:rsid w:val="004B0BDC"/>
    <w:rsid w:val="004B0C1F"/>
    <w:rsid w:val="004B0E05"/>
    <w:rsid w:val="004B13F3"/>
    <w:rsid w:val="004B1434"/>
    <w:rsid w:val="004B17E0"/>
    <w:rsid w:val="004B1C90"/>
    <w:rsid w:val="004B1EFC"/>
    <w:rsid w:val="004B1F46"/>
    <w:rsid w:val="004B1F89"/>
    <w:rsid w:val="004B2301"/>
    <w:rsid w:val="004B2B2D"/>
    <w:rsid w:val="004B2B51"/>
    <w:rsid w:val="004B2CC2"/>
    <w:rsid w:val="004B2EBF"/>
    <w:rsid w:val="004B3620"/>
    <w:rsid w:val="004B36C5"/>
    <w:rsid w:val="004B3B69"/>
    <w:rsid w:val="004B3EAA"/>
    <w:rsid w:val="004B3F8E"/>
    <w:rsid w:val="004B40F4"/>
    <w:rsid w:val="004B4119"/>
    <w:rsid w:val="004B47D7"/>
    <w:rsid w:val="004B4812"/>
    <w:rsid w:val="004B4FB9"/>
    <w:rsid w:val="004B510A"/>
    <w:rsid w:val="004B52D4"/>
    <w:rsid w:val="004B54DB"/>
    <w:rsid w:val="004B55E3"/>
    <w:rsid w:val="004B55EA"/>
    <w:rsid w:val="004B597A"/>
    <w:rsid w:val="004B59F5"/>
    <w:rsid w:val="004B5AD2"/>
    <w:rsid w:val="004B5BC5"/>
    <w:rsid w:val="004B5C2D"/>
    <w:rsid w:val="004B5EFF"/>
    <w:rsid w:val="004B6083"/>
    <w:rsid w:val="004B66D8"/>
    <w:rsid w:val="004B681D"/>
    <w:rsid w:val="004B6DD4"/>
    <w:rsid w:val="004B6EB5"/>
    <w:rsid w:val="004B74A1"/>
    <w:rsid w:val="004B74CC"/>
    <w:rsid w:val="004B7C27"/>
    <w:rsid w:val="004B7E98"/>
    <w:rsid w:val="004C017B"/>
    <w:rsid w:val="004C0529"/>
    <w:rsid w:val="004C09AC"/>
    <w:rsid w:val="004C0C7C"/>
    <w:rsid w:val="004C15FA"/>
    <w:rsid w:val="004C160B"/>
    <w:rsid w:val="004C175C"/>
    <w:rsid w:val="004C1885"/>
    <w:rsid w:val="004C18CA"/>
    <w:rsid w:val="004C1B92"/>
    <w:rsid w:val="004C1BC6"/>
    <w:rsid w:val="004C1D28"/>
    <w:rsid w:val="004C22BF"/>
    <w:rsid w:val="004C2382"/>
    <w:rsid w:val="004C2840"/>
    <w:rsid w:val="004C3174"/>
    <w:rsid w:val="004C3706"/>
    <w:rsid w:val="004C3CA3"/>
    <w:rsid w:val="004C4495"/>
    <w:rsid w:val="004C4B1F"/>
    <w:rsid w:val="004C4C18"/>
    <w:rsid w:val="004C4FF2"/>
    <w:rsid w:val="004C5203"/>
    <w:rsid w:val="004C55B4"/>
    <w:rsid w:val="004C55C6"/>
    <w:rsid w:val="004C59BD"/>
    <w:rsid w:val="004C5A43"/>
    <w:rsid w:val="004C5B06"/>
    <w:rsid w:val="004C602B"/>
    <w:rsid w:val="004C6173"/>
    <w:rsid w:val="004C6489"/>
    <w:rsid w:val="004C66B9"/>
    <w:rsid w:val="004C682E"/>
    <w:rsid w:val="004C69C7"/>
    <w:rsid w:val="004C6A34"/>
    <w:rsid w:val="004C6BFC"/>
    <w:rsid w:val="004C6EA1"/>
    <w:rsid w:val="004C7011"/>
    <w:rsid w:val="004C714E"/>
    <w:rsid w:val="004C7286"/>
    <w:rsid w:val="004C74C6"/>
    <w:rsid w:val="004C7A03"/>
    <w:rsid w:val="004C7D78"/>
    <w:rsid w:val="004D0659"/>
    <w:rsid w:val="004D069A"/>
    <w:rsid w:val="004D09E2"/>
    <w:rsid w:val="004D09FE"/>
    <w:rsid w:val="004D0AB5"/>
    <w:rsid w:val="004D0D6D"/>
    <w:rsid w:val="004D0E12"/>
    <w:rsid w:val="004D0F71"/>
    <w:rsid w:val="004D149F"/>
    <w:rsid w:val="004D1590"/>
    <w:rsid w:val="004D16ED"/>
    <w:rsid w:val="004D1B1B"/>
    <w:rsid w:val="004D1C99"/>
    <w:rsid w:val="004D1CE2"/>
    <w:rsid w:val="004D2195"/>
    <w:rsid w:val="004D236B"/>
    <w:rsid w:val="004D2371"/>
    <w:rsid w:val="004D2485"/>
    <w:rsid w:val="004D2BD7"/>
    <w:rsid w:val="004D2F9E"/>
    <w:rsid w:val="004D3000"/>
    <w:rsid w:val="004D372E"/>
    <w:rsid w:val="004D3A1D"/>
    <w:rsid w:val="004D3AF9"/>
    <w:rsid w:val="004D3BD9"/>
    <w:rsid w:val="004D3D74"/>
    <w:rsid w:val="004D3E5C"/>
    <w:rsid w:val="004D3F79"/>
    <w:rsid w:val="004D4B16"/>
    <w:rsid w:val="004D4B1A"/>
    <w:rsid w:val="004D4EE6"/>
    <w:rsid w:val="004D519E"/>
    <w:rsid w:val="004D5BE5"/>
    <w:rsid w:val="004D5F2B"/>
    <w:rsid w:val="004D6018"/>
    <w:rsid w:val="004D607C"/>
    <w:rsid w:val="004D621C"/>
    <w:rsid w:val="004D6641"/>
    <w:rsid w:val="004D69F3"/>
    <w:rsid w:val="004D6B22"/>
    <w:rsid w:val="004D6BCD"/>
    <w:rsid w:val="004D6C75"/>
    <w:rsid w:val="004D6E0F"/>
    <w:rsid w:val="004D70C5"/>
    <w:rsid w:val="004D71D7"/>
    <w:rsid w:val="004D7576"/>
    <w:rsid w:val="004D75AB"/>
    <w:rsid w:val="004D7FC0"/>
    <w:rsid w:val="004E0057"/>
    <w:rsid w:val="004E01DF"/>
    <w:rsid w:val="004E03CA"/>
    <w:rsid w:val="004E052D"/>
    <w:rsid w:val="004E08FD"/>
    <w:rsid w:val="004E1064"/>
    <w:rsid w:val="004E121A"/>
    <w:rsid w:val="004E13D6"/>
    <w:rsid w:val="004E15C6"/>
    <w:rsid w:val="004E21CD"/>
    <w:rsid w:val="004E2218"/>
    <w:rsid w:val="004E22C3"/>
    <w:rsid w:val="004E22DB"/>
    <w:rsid w:val="004E22DE"/>
    <w:rsid w:val="004E23FF"/>
    <w:rsid w:val="004E2A49"/>
    <w:rsid w:val="004E2C91"/>
    <w:rsid w:val="004E3195"/>
    <w:rsid w:val="004E3209"/>
    <w:rsid w:val="004E34C2"/>
    <w:rsid w:val="004E388B"/>
    <w:rsid w:val="004E3912"/>
    <w:rsid w:val="004E39D4"/>
    <w:rsid w:val="004E3F10"/>
    <w:rsid w:val="004E41AA"/>
    <w:rsid w:val="004E43F4"/>
    <w:rsid w:val="004E45DC"/>
    <w:rsid w:val="004E4BFF"/>
    <w:rsid w:val="004E4D92"/>
    <w:rsid w:val="004E59EE"/>
    <w:rsid w:val="004E5B8C"/>
    <w:rsid w:val="004E5B99"/>
    <w:rsid w:val="004E6192"/>
    <w:rsid w:val="004E669D"/>
    <w:rsid w:val="004E6A6A"/>
    <w:rsid w:val="004E6BCE"/>
    <w:rsid w:val="004E73E3"/>
    <w:rsid w:val="004E7415"/>
    <w:rsid w:val="004E78C3"/>
    <w:rsid w:val="004E7A48"/>
    <w:rsid w:val="004E7AD5"/>
    <w:rsid w:val="004E7F8A"/>
    <w:rsid w:val="004F027F"/>
    <w:rsid w:val="004F02D5"/>
    <w:rsid w:val="004F042B"/>
    <w:rsid w:val="004F06A6"/>
    <w:rsid w:val="004F0D60"/>
    <w:rsid w:val="004F0D79"/>
    <w:rsid w:val="004F11A3"/>
    <w:rsid w:val="004F11E4"/>
    <w:rsid w:val="004F1203"/>
    <w:rsid w:val="004F1283"/>
    <w:rsid w:val="004F1968"/>
    <w:rsid w:val="004F1B1D"/>
    <w:rsid w:val="004F1B7D"/>
    <w:rsid w:val="004F1E62"/>
    <w:rsid w:val="004F1F40"/>
    <w:rsid w:val="004F20C1"/>
    <w:rsid w:val="004F2188"/>
    <w:rsid w:val="004F23E5"/>
    <w:rsid w:val="004F24F8"/>
    <w:rsid w:val="004F2875"/>
    <w:rsid w:val="004F28FF"/>
    <w:rsid w:val="004F2AF0"/>
    <w:rsid w:val="004F2FA2"/>
    <w:rsid w:val="004F3646"/>
    <w:rsid w:val="004F368E"/>
    <w:rsid w:val="004F39BB"/>
    <w:rsid w:val="004F3B0F"/>
    <w:rsid w:val="004F3E69"/>
    <w:rsid w:val="004F3EA1"/>
    <w:rsid w:val="004F3ECF"/>
    <w:rsid w:val="004F450A"/>
    <w:rsid w:val="004F46E9"/>
    <w:rsid w:val="004F4F03"/>
    <w:rsid w:val="004F523D"/>
    <w:rsid w:val="004F56C3"/>
    <w:rsid w:val="004F58AA"/>
    <w:rsid w:val="004F5BCB"/>
    <w:rsid w:val="004F5F63"/>
    <w:rsid w:val="004F6304"/>
    <w:rsid w:val="004F641E"/>
    <w:rsid w:val="004F64CF"/>
    <w:rsid w:val="004F64EB"/>
    <w:rsid w:val="004F6897"/>
    <w:rsid w:val="004F6BEA"/>
    <w:rsid w:val="004F6FB7"/>
    <w:rsid w:val="004F7198"/>
    <w:rsid w:val="004F71B8"/>
    <w:rsid w:val="004F71F3"/>
    <w:rsid w:val="004F7275"/>
    <w:rsid w:val="004F74EA"/>
    <w:rsid w:val="004F757A"/>
    <w:rsid w:val="004F7B04"/>
    <w:rsid w:val="004F7B17"/>
    <w:rsid w:val="004F7BE7"/>
    <w:rsid w:val="004F7D47"/>
    <w:rsid w:val="004F7EF0"/>
    <w:rsid w:val="00500090"/>
    <w:rsid w:val="00500AB1"/>
    <w:rsid w:val="0050138C"/>
    <w:rsid w:val="005013A0"/>
    <w:rsid w:val="00501AE2"/>
    <w:rsid w:val="00501B9E"/>
    <w:rsid w:val="005021BB"/>
    <w:rsid w:val="005022B6"/>
    <w:rsid w:val="00502875"/>
    <w:rsid w:val="005029E7"/>
    <w:rsid w:val="00502D83"/>
    <w:rsid w:val="00502EFC"/>
    <w:rsid w:val="005032B6"/>
    <w:rsid w:val="005037BA"/>
    <w:rsid w:val="00503D27"/>
    <w:rsid w:val="005049C6"/>
    <w:rsid w:val="00504A82"/>
    <w:rsid w:val="00504CD2"/>
    <w:rsid w:val="00504D5E"/>
    <w:rsid w:val="00505137"/>
    <w:rsid w:val="005052D6"/>
    <w:rsid w:val="005053A2"/>
    <w:rsid w:val="00505890"/>
    <w:rsid w:val="00505B81"/>
    <w:rsid w:val="0050682A"/>
    <w:rsid w:val="00506B57"/>
    <w:rsid w:val="00506F2C"/>
    <w:rsid w:val="005078F5"/>
    <w:rsid w:val="00507A64"/>
    <w:rsid w:val="00507EB0"/>
    <w:rsid w:val="00510082"/>
    <w:rsid w:val="00510163"/>
    <w:rsid w:val="005101CB"/>
    <w:rsid w:val="005102F2"/>
    <w:rsid w:val="0051063B"/>
    <w:rsid w:val="00510940"/>
    <w:rsid w:val="005109F3"/>
    <w:rsid w:val="00510B07"/>
    <w:rsid w:val="00510F77"/>
    <w:rsid w:val="00511089"/>
    <w:rsid w:val="00511D99"/>
    <w:rsid w:val="005123A9"/>
    <w:rsid w:val="005123C4"/>
    <w:rsid w:val="0051262D"/>
    <w:rsid w:val="005127FC"/>
    <w:rsid w:val="00512961"/>
    <w:rsid w:val="00512C2A"/>
    <w:rsid w:val="00512C63"/>
    <w:rsid w:val="00512CBE"/>
    <w:rsid w:val="00512D43"/>
    <w:rsid w:val="00512D71"/>
    <w:rsid w:val="00512E2F"/>
    <w:rsid w:val="0051300C"/>
    <w:rsid w:val="0051301D"/>
    <w:rsid w:val="0051310D"/>
    <w:rsid w:val="00513712"/>
    <w:rsid w:val="00513DBD"/>
    <w:rsid w:val="00513EF4"/>
    <w:rsid w:val="0051412D"/>
    <w:rsid w:val="005144B0"/>
    <w:rsid w:val="005148F8"/>
    <w:rsid w:val="00514B1E"/>
    <w:rsid w:val="00514DA9"/>
    <w:rsid w:val="005150C5"/>
    <w:rsid w:val="005152AC"/>
    <w:rsid w:val="005158EB"/>
    <w:rsid w:val="00515C72"/>
    <w:rsid w:val="005161DD"/>
    <w:rsid w:val="005164D4"/>
    <w:rsid w:val="00516934"/>
    <w:rsid w:val="005169F2"/>
    <w:rsid w:val="00516A7A"/>
    <w:rsid w:val="00516B89"/>
    <w:rsid w:val="00516B94"/>
    <w:rsid w:val="00516BB5"/>
    <w:rsid w:val="00516EA6"/>
    <w:rsid w:val="00516F24"/>
    <w:rsid w:val="00516F4C"/>
    <w:rsid w:val="00516FF9"/>
    <w:rsid w:val="005171C5"/>
    <w:rsid w:val="00517383"/>
    <w:rsid w:val="00517395"/>
    <w:rsid w:val="005176EE"/>
    <w:rsid w:val="00517976"/>
    <w:rsid w:val="00517B2B"/>
    <w:rsid w:val="00517D0E"/>
    <w:rsid w:val="00520008"/>
    <w:rsid w:val="005201EE"/>
    <w:rsid w:val="00520250"/>
    <w:rsid w:val="00520647"/>
    <w:rsid w:val="00520816"/>
    <w:rsid w:val="005208DE"/>
    <w:rsid w:val="005208F3"/>
    <w:rsid w:val="005209E1"/>
    <w:rsid w:val="00520B12"/>
    <w:rsid w:val="00520B8C"/>
    <w:rsid w:val="00520CFC"/>
    <w:rsid w:val="00520EAD"/>
    <w:rsid w:val="00520F0F"/>
    <w:rsid w:val="00521108"/>
    <w:rsid w:val="00521166"/>
    <w:rsid w:val="005212B9"/>
    <w:rsid w:val="0052132F"/>
    <w:rsid w:val="00521375"/>
    <w:rsid w:val="00522070"/>
    <w:rsid w:val="0052234B"/>
    <w:rsid w:val="005225FD"/>
    <w:rsid w:val="00522DB7"/>
    <w:rsid w:val="00522E34"/>
    <w:rsid w:val="00523074"/>
    <w:rsid w:val="0052310F"/>
    <w:rsid w:val="00523155"/>
    <w:rsid w:val="0052331E"/>
    <w:rsid w:val="005233B2"/>
    <w:rsid w:val="00523584"/>
    <w:rsid w:val="00523FC8"/>
    <w:rsid w:val="005241AA"/>
    <w:rsid w:val="00524A04"/>
    <w:rsid w:val="00524AC7"/>
    <w:rsid w:val="00524AE0"/>
    <w:rsid w:val="00525162"/>
    <w:rsid w:val="005256BF"/>
    <w:rsid w:val="005257FF"/>
    <w:rsid w:val="00525BB9"/>
    <w:rsid w:val="00525EFC"/>
    <w:rsid w:val="005260B6"/>
    <w:rsid w:val="005260BD"/>
    <w:rsid w:val="00526A54"/>
    <w:rsid w:val="00526AEC"/>
    <w:rsid w:val="00526EBA"/>
    <w:rsid w:val="00526FDB"/>
    <w:rsid w:val="005270A4"/>
    <w:rsid w:val="00527318"/>
    <w:rsid w:val="0052741C"/>
    <w:rsid w:val="00527D91"/>
    <w:rsid w:val="00530525"/>
    <w:rsid w:val="0053056E"/>
    <w:rsid w:val="00530572"/>
    <w:rsid w:val="00530A3F"/>
    <w:rsid w:val="0053104F"/>
    <w:rsid w:val="005314A2"/>
    <w:rsid w:val="005315BA"/>
    <w:rsid w:val="00531945"/>
    <w:rsid w:val="00531B29"/>
    <w:rsid w:val="00531D7D"/>
    <w:rsid w:val="0053213A"/>
    <w:rsid w:val="00532176"/>
    <w:rsid w:val="00532978"/>
    <w:rsid w:val="00532CD5"/>
    <w:rsid w:val="00532D14"/>
    <w:rsid w:val="005334E9"/>
    <w:rsid w:val="005335D1"/>
    <w:rsid w:val="00533741"/>
    <w:rsid w:val="00533C61"/>
    <w:rsid w:val="00533F97"/>
    <w:rsid w:val="0053417B"/>
    <w:rsid w:val="00534351"/>
    <w:rsid w:val="00534488"/>
    <w:rsid w:val="00534528"/>
    <w:rsid w:val="005349A0"/>
    <w:rsid w:val="00534E20"/>
    <w:rsid w:val="00535121"/>
    <w:rsid w:val="00535212"/>
    <w:rsid w:val="00535388"/>
    <w:rsid w:val="0053538F"/>
    <w:rsid w:val="005353EC"/>
    <w:rsid w:val="005354FF"/>
    <w:rsid w:val="0053562A"/>
    <w:rsid w:val="00535A0F"/>
    <w:rsid w:val="00535A12"/>
    <w:rsid w:val="00535BBD"/>
    <w:rsid w:val="005365A7"/>
    <w:rsid w:val="005366F9"/>
    <w:rsid w:val="0053670C"/>
    <w:rsid w:val="00536716"/>
    <w:rsid w:val="00537444"/>
    <w:rsid w:val="005375CC"/>
    <w:rsid w:val="005375D6"/>
    <w:rsid w:val="005375E1"/>
    <w:rsid w:val="0053773E"/>
    <w:rsid w:val="0053775C"/>
    <w:rsid w:val="00537CFF"/>
    <w:rsid w:val="00540228"/>
    <w:rsid w:val="00540CED"/>
    <w:rsid w:val="0054126C"/>
    <w:rsid w:val="005416B1"/>
    <w:rsid w:val="0054171E"/>
    <w:rsid w:val="00541757"/>
    <w:rsid w:val="00541FC7"/>
    <w:rsid w:val="005422C6"/>
    <w:rsid w:val="00542310"/>
    <w:rsid w:val="00542ABB"/>
    <w:rsid w:val="00542D59"/>
    <w:rsid w:val="00542E49"/>
    <w:rsid w:val="005430BE"/>
    <w:rsid w:val="005430C0"/>
    <w:rsid w:val="00543845"/>
    <w:rsid w:val="005440F9"/>
    <w:rsid w:val="00544576"/>
    <w:rsid w:val="005445D8"/>
    <w:rsid w:val="0054470C"/>
    <w:rsid w:val="00544B56"/>
    <w:rsid w:val="00544CBB"/>
    <w:rsid w:val="00544D27"/>
    <w:rsid w:val="00544D99"/>
    <w:rsid w:val="005455B7"/>
    <w:rsid w:val="00545DCB"/>
    <w:rsid w:val="00546397"/>
    <w:rsid w:val="00546778"/>
    <w:rsid w:val="00546E3A"/>
    <w:rsid w:val="00546EC5"/>
    <w:rsid w:val="00546F8E"/>
    <w:rsid w:val="0054789D"/>
    <w:rsid w:val="00547DFD"/>
    <w:rsid w:val="00547E3F"/>
    <w:rsid w:val="0055030A"/>
    <w:rsid w:val="00550455"/>
    <w:rsid w:val="00550955"/>
    <w:rsid w:val="00550AD2"/>
    <w:rsid w:val="00550F60"/>
    <w:rsid w:val="0055118A"/>
    <w:rsid w:val="00551202"/>
    <w:rsid w:val="005517B0"/>
    <w:rsid w:val="00551934"/>
    <w:rsid w:val="00551FA4"/>
    <w:rsid w:val="0055237A"/>
    <w:rsid w:val="00552483"/>
    <w:rsid w:val="005525BB"/>
    <w:rsid w:val="0055279E"/>
    <w:rsid w:val="00552D1F"/>
    <w:rsid w:val="00552ED5"/>
    <w:rsid w:val="0055317D"/>
    <w:rsid w:val="005536E1"/>
    <w:rsid w:val="00553AED"/>
    <w:rsid w:val="00553B10"/>
    <w:rsid w:val="00553B70"/>
    <w:rsid w:val="005543AB"/>
    <w:rsid w:val="00554413"/>
    <w:rsid w:val="005544E7"/>
    <w:rsid w:val="00554D5F"/>
    <w:rsid w:val="00554E3A"/>
    <w:rsid w:val="00554FA7"/>
    <w:rsid w:val="005551A2"/>
    <w:rsid w:val="0055563C"/>
    <w:rsid w:val="0055590A"/>
    <w:rsid w:val="005559E1"/>
    <w:rsid w:val="00555B98"/>
    <w:rsid w:val="00555F56"/>
    <w:rsid w:val="0055601B"/>
    <w:rsid w:val="00556027"/>
    <w:rsid w:val="005562DB"/>
    <w:rsid w:val="00556CE3"/>
    <w:rsid w:val="00556D95"/>
    <w:rsid w:val="00557283"/>
    <w:rsid w:val="005572F4"/>
    <w:rsid w:val="005573A4"/>
    <w:rsid w:val="005575A7"/>
    <w:rsid w:val="00557838"/>
    <w:rsid w:val="00557A16"/>
    <w:rsid w:val="00557BDC"/>
    <w:rsid w:val="00557D33"/>
    <w:rsid w:val="0056003F"/>
    <w:rsid w:val="00560597"/>
    <w:rsid w:val="0056073B"/>
    <w:rsid w:val="005607BC"/>
    <w:rsid w:val="00560ADC"/>
    <w:rsid w:val="005613B9"/>
    <w:rsid w:val="00561485"/>
    <w:rsid w:val="005614D1"/>
    <w:rsid w:val="00561548"/>
    <w:rsid w:val="005615A7"/>
    <w:rsid w:val="00561674"/>
    <w:rsid w:val="005617E3"/>
    <w:rsid w:val="005619A3"/>
    <w:rsid w:val="00561A07"/>
    <w:rsid w:val="00561A3A"/>
    <w:rsid w:val="00561EE3"/>
    <w:rsid w:val="0056219D"/>
    <w:rsid w:val="005626BC"/>
    <w:rsid w:val="00562AC3"/>
    <w:rsid w:val="005631C1"/>
    <w:rsid w:val="0056327C"/>
    <w:rsid w:val="00563474"/>
    <w:rsid w:val="005639AD"/>
    <w:rsid w:val="00563A12"/>
    <w:rsid w:val="00563A2A"/>
    <w:rsid w:val="00563D29"/>
    <w:rsid w:val="00563EB6"/>
    <w:rsid w:val="00563FE4"/>
    <w:rsid w:val="0056403B"/>
    <w:rsid w:val="005640B7"/>
    <w:rsid w:val="005640EC"/>
    <w:rsid w:val="00564474"/>
    <w:rsid w:val="00564778"/>
    <w:rsid w:val="00564C4B"/>
    <w:rsid w:val="00564CB5"/>
    <w:rsid w:val="00564DEA"/>
    <w:rsid w:val="0056512E"/>
    <w:rsid w:val="005653B9"/>
    <w:rsid w:val="0056546A"/>
    <w:rsid w:val="00565628"/>
    <w:rsid w:val="00565AD7"/>
    <w:rsid w:val="005661C1"/>
    <w:rsid w:val="0056646C"/>
    <w:rsid w:val="00566563"/>
    <w:rsid w:val="00566652"/>
    <w:rsid w:val="00567166"/>
    <w:rsid w:val="005672D2"/>
    <w:rsid w:val="00567678"/>
    <w:rsid w:val="005678AB"/>
    <w:rsid w:val="00567CCB"/>
    <w:rsid w:val="00567F9A"/>
    <w:rsid w:val="00570134"/>
    <w:rsid w:val="005701A6"/>
    <w:rsid w:val="00570409"/>
    <w:rsid w:val="005704A5"/>
    <w:rsid w:val="005705F9"/>
    <w:rsid w:val="00570883"/>
    <w:rsid w:val="00571476"/>
    <w:rsid w:val="00571498"/>
    <w:rsid w:val="0057159C"/>
    <w:rsid w:val="0057167C"/>
    <w:rsid w:val="00571C20"/>
    <w:rsid w:val="00571C41"/>
    <w:rsid w:val="00571EDF"/>
    <w:rsid w:val="00571F2D"/>
    <w:rsid w:val="00572168"/>
    <w:rsid w:val="00572237"/>
    <w:rsid w:val="0057223C"/>
    <w:rsid w:val="00572277"/>
    <w:rsid w:val="00572345"/>
    <w:rsid w:val="005723F6"/>
    <w:rsid w:val="00572E63"/>
    <w:rsid w:val="005731B6"/>
    <w:rsid w:val="00573216"/>
    <w:rsid w:val="00573597"/>
    <w:rsid w:val="0057369A"/>
    <w:rsid w:val="00573927"/>
    <w:rsid w:val="00573E0F"/>
    <w:rsid w:val="00573ED6"/>
    <w:rsid w:val="00573FD1"/>
    <w:rsid w:val="00574494"/>
    <w:rsid w:val="00574761"/>
    <w:rsid w:val="00574765"/>
    <w:rsid w:val="00574817"/>
    <w:rsid w:val="00574BB8"/>
    <w:rsid w:val="00574C1D"/>
    <w:rsid w:val="00574CDF"/>
    <w:rsid w:val="00574D45"/>
    <w:rsid w:val="00575519"/>
    <w:rsid w:val="0057562D"/>
    <w:rsid w:val="005756B6"/>
    <w:rsid w:val="00575781"/>
    <w:rsid w:val="0057586C"/>
    <w:rsid w:val="00575941"/>
    <w:rsid w:val="00575ABC"/>
    <w:rsid w:val="00575C73"/>
    <w:rsid w:val="00575CB7"/>
    <w:rsid w:val="00575CC9"/>
    <w:rsid w:val="00575E56"/>
    <w:rsid w:val="00576080"/>
    <w:rsid w:val="00576342"/>
    <w:rsid w:val="005763F0"/>
    <w:rsid w:val="00576865"/>
    <w:rsid w:val="005768F9"/>
    <w:rsid w:val="0057694B"/>
    <w:rsid w:val="005769F4"/>
    <w:rsid w:val="00576E0D"/>
    <w:rsid w:val="00576FE4"/>
    <w:rsid w:val="0057716B"/>
    <w:rsid w:val="005774E8"/>
    <w:rsid w:val="005777A7"/>
    <w:rsid w:val="00577D10"/>
    <w:rsid w:val="00580036"/>
    <w:rsid w:val="005800BC"/>
    <w:rsid w:val="005802F5"/>
    <w:rsid w:val="00580841"/>
    <w:rsid w:val="00580C88"/>
    <w:rsid w:val="00580CFB"/>
    <w:rsid w:val="00580E40"/>
    <w:rsid w:val="00580EDC"/>
    <w:rsid w:val="00581231"/>
    <w:rsid w:val="00581463"/>
    <w:rsid w:val="00581547"/>
    <w:rsid w:val="005816DE"/>
    <w:rsid w:val="005817C6"/>
    <w:rsid w:val="00581C2A"/>
    <w:rsid w:val="00581CAA"/>
    <w:rsid w:val="00581F63"/>
    <w:rsid w:val="00582211"/>
    <w:rsid w:val="005826A6"/>
    <w:rsid w:val="00582802"/>
    <w:rsid w:val="00582B5E"/>
    <w:rsid w:val="00582C45"/>
    <w:rsid w:val="00582EFA"/>
    <w:rsid w:val="0058319A"/>
    <w:rsid w:val="00583473"/>
    <w:rsid w:val="00583514"/>
    <w:rsid w:val="00583547"/>
    <w:rsid w:val="00583637"/>
    <w:rsid w:val="00583683"/>
    <w:rsid w:val="00583879"/>
    <w:rsid w:val="00583A9D"/>
    <w:rsid w:val="00583DA1"/>
    <w:rsid w:val="0058401A"/>
    <w:rsid w:val="0058465E"/>
    <w:rsid w:val="0058465F"/>
    <w:rsid w:val="005846B1"/>
    <w:rsid w:val="00585075"/>
    <w:rsid w:val="00585368"/>
    <w:rsid w:val="005855BA"/>
    <w:rsid w:val="00585754"/>
    <w:rsid w:val="005857F8"/>
    <w:rsid w:val="00585D0C"/>
    <w:rsid w:val="00585DF8"/>
    <w:rsid w:val="00585E8E"/>
    <w:rsid w:val="00586373"/>
    <w:rsid w:val="0058659F"/>
    <w:rsid w:val="005865E6"/>
    <w:rsid w:val="00587001"/>
    <w:rsid w:val="00587227"/>
    <w:rsid w:val="005872E8"/>
    <w:rsid w:val="00587343"/>
    <w:rsid w:val="005874B0"/>
    <w:rsid w:val="00587599"/>
    <w:rsid w:val="0058794F"/>
    <w:rsid w:val="005879C6"/>
    <w:rsid w:val="00587B4D"/>
    <w:rsid w:val="00587C0A"/>
    <w:rsid w:val="00587DFD"/>
    <w:rsid w:val="0059014A"/>
    <w:rsid w:val="0059073D"/>
    <w:rsid w:val="00590E2B"/>
    <w:rsid w:val="00590F78"/>
    <w:rsid w:val="005914D7"/>
    <w:rsid w:val="005917A0"/>
    <w:rsid w:val="00591845"/>
    <w:rsid w:val="00591AF8"/>
    <w:rsid w:val="00591D60"/>
    <w:rsid w:val="00591DAD"/>
    <w:rsid w:val="00591F03"/>
    <w:rsid w:val="00591F98"/>
    <w:rsid w:val="0059217E"/>
    <w:rsid w:val="00592BD9"/>
    <w:rsid w:val="005933DA"/>
    <w:rsid w:val="0059376D"/>
    <w:rsid w:val="00593E82"/>
    <w:rsid w:val="00593FE0"/>
    <w:rsid w:val="00594064"/>
    <w:rsid w:val="0059428F"/>
    <w:rsid w:val="005943B2"/>
    <w:rsid w:val="0059447D"/>
    <w:rsid w:val="0059468F"/>
    <w:rsid w:val="005947C9"/>
    <w:rsid w:val="00594B1C"/>
    <w:rsid w:val="00594BF5"/>
    <w:rsid w:val="00594C56"/>
    <w:rsid w:val="00594C74"/>
    <w:rsid w:val="00594C9F"/>
    <w:rsid w:val="00594EA9"/>
    <w:rsid w:val="00595045"/>
    <w:rsid w:val="0059599D"/>
    <w:rsid w:val="00595D2F"/>
    <w:rsid w:val="00595EE9"/>
    <w:rsid w:val="00595FF5"/>
    <w:rsid w:val="0059634C"/>
    <w:rsid w:val="00596506"/>
    <w:rsid w:val="0059688B"/>
    <w:rsid w:val="00596AA3"/>
    <w:rsid w:val="00596AF2"/>
    <w:rsid w:val="00596C14"/>
    <w:rsid w:val="00596C68"/>
    <w:rsid w:val="005970F5"/>
    <w:rsid w:val="005975E4"/>
    <w:rsid w:val="00597784"/>
    <w:rsid w:val="005978AF"/>
    <w:rsid w:val="00597E6E"/>
    <w:rsid w:val="005A0317"/>
    <w:rsid w:val="005A0A1A"/>
    <w:rsid w:val="005A0A64"/>
    <w:rsid w:val="005A0D39"/>
    <w:rsid w:val="005A0E1D"/>
    <w:rsid w:val="005A0E30"/>
    <w:rsid w:val="005A1103"/>
    <w:rsid w:val="005A12C7"/>
    <w:rsid w:val="005A1E31"/>
    <w:rsid w:val="005A213E"/>
    <w:rsid w:val="005A26F0"/>
    <w:rsid w:val="005A2FA9"/>
    <w:rsid w:val="005A30A8"/>
    <w:rsid w:val="005A30DD"/>
    <w:rsid w:val="005A318A"/>
    <w:rsid w:val="005A34D3"/>
    <w:rsid w:val="005A3738"/>
    <w:rsid w:val="005A3C30"/>
    <w:rsid w:val="005A3EE7"/>
    <w:rsid w:val="005A3F48"/>
    <w:rsid w:val="005A4004"/>
    <w:rsid w:val="005A4CD6"/>
    <w:rsid w:val="005A5169"/>
    <w:rsid w:val="005A5685"/>
    <w:rsid w:val="005A57A7"/>
    <w:rsid w:val="005A57D9"/>
    <w:rsid w:val="005A5844"/>
    <w:rsid w:val="005A5A67"/>
    <w:rsid w:val="005A5CA7"/>
    <w:rsid w:val="005A5D92"/>
    <w:rsid w:val="005A5EB4"/>
    <w:rsid w:val="005A618D"/>
    <w:rsid w:val="005A6431"/>
    <w:rsid w:val="005A64C5"/>
    <w:rsid w:val="005A65BD"/>
    <w:rsid w:val="005A65FA"/>
    <w:rsid w:val="005A6D10"/>
    <w:rsid w:val="005A6EDE"/>
    <w:rsid w:val="005A7086"/>
    <w:rsid w:val="005A7512"/>
    <w:rsid w:val="005A777D"/>
    <w:rsid w:val="005A7A5B"/>
    <w:rsid w:val="005A7EA8"/>
    <w:rsid w:val="005B035C"/>
    <w:rsid w:val="005B046B"/>
    <w:rsid w:val="005B08A3"/>
    <w:rsid w:val="005B0CD4"/>
    <w:rsid w:val="005B0E8D"/>
    <w:rsid w:val="005B1222"/>
    <w:rsid w:val="005B15B9"/>
    <w:rsid w:val="005B16AE"/>
    <w:rsid w:val="005B19A1"/>
    <w:rsid w:val="005B1C31"/>
    <w:rsid w:val="005B1F75"/>
    <w:rsid w:val="005B201C"/>
    <w:rsid w:val="005B217A"/>
    <w:rsid w:val="005B26B6"/>
    <w:rsid w:val="005B2978"/>
    <w:rsid w:val="005B2CF0"/>
    <w:rsid w:val="005B301A"/>
    <w:rsid w:val="005B307A"/>
    <w:rsid w:val="005B3180"/>
    <w:rsid w:val="005B32B1"/>
    <w:rsid w:val="005B3570"/>
    <w:rsid w:val="005B3A10"/>
    <w:rsid w:val="005B3A40"/>
    <w:rsid w:val="005B3A55"/>
    <w:rsid w:val="005B3BE0"/>
    <w:rsid w:val="005B3EA9"/>
    <w:rsid w:val="005B4561"/>
    <w:rsid w:val="005B4589"/>
    <w:rsid w:val="005B49A3"/>
    <w:rsid w:val="005B4CB6"/>
    <w:rsid w:val="005B4F07"/>
    <w:rsid w:val="005B5107"/>
    <w:rsid w:val="005B56CD"/>
    <w:rsid w:val="005B631F"/>
    <w:rsid w:val="005B64DA"/>
    <w:rsid w:val="005B66E6"/>
    <w:rsid w:val="005B6EF7"/>
    <w:rsid w:val="005B6F6E"/>
    <w:rsid w:val="005B7AC9"/>
    <w:rsid w:val="005B7E99"/>
    <w:rsid w:val="005B7F6E"/>
    <w:rsid w:val="005C00C0"/>
    <w:rsid w:val="005C0467"/>
    <w:rsid w:val="005C046D"/>
    <w:rsid w:val="005C052B"/>
    <w:rsid w:val="005C0BCA"/>
    <w:rsid w:val="005C0DA8"/>
    <w:rsid w:val="005C12E2"/>
    <w:rsid w:val="005C1554"/>
    <w:rsid w:val="005C1734"/>
    <w:rsid w:val="005C1793"/>
    <w:rsid w:val="005C17AB"/>
    <w:rsid w:val="005C1828"/>
    <w:rsid w:val="005C2389"/>
    <w:rsid w:val="005C24C1"/>
    <w:rsid w:val="005C2646"/>
    <w:rsid w:val="005C2978"/>
    <w:rsid w:val="005C2C19"/>
    <w:rsid w:val="005C32E8"/>
    <w:rsid w:val="005C363C"/>
    <w:rsid w:val="005C3962"/>
    <w:rsid w:val="005C39F0"/>
    <w:rsid w:val="005C3C65"/>
    <w:rsid w:val="005C3D1A"/>
    <w:rsid w:val="005C3EFB"/>
    <w:rsid w:val="005C3F50"/>
    <w:rsid w:val="005C4365"/>
    <w:rsid w:val="005C44B2"/>
    <w:rsid w:val="005C4607"/>
    <w:rsid w:val="005C49B9"/>
    <w:rsid w:val="005C4BA7"/>
    <w:rsid w:val="005C4BEC"/>
    <w:rsid w:val="005C4E6E"/>
    <w:rsid w:val="005C5336"/>
    <w:rsid w:val="005C57F0"/>
    <w:rsid w:val="005C6283"/>
    <w:rsid w:val="005C6601"/>
    <w:rsid w:val="005C6A6B"/>
    <w:rsid w:val="005C70B7"/>
    <w:rsid w:val="005C7531"/>
    <w:rsid w:val="005C7BBB"/>
    <w:rsid w:val="005C7E6D"/>
    <w:rsid w:val="005D0057"/>
    <w:rsid w:val="005D0104"/>
    <w:rsid w:val="005D03B4"/>
    <w:rsid w:val="005D05AA"/>
    <w:rsid w:val="005D05CC"/>
    <w:rsid w:val="005D05EE"/>
    <w:rsid w:val="005D09E6"/>
    <w:rsid w:val="005D0B5C"/>
    <w:rsid w:val="005D0B92"/>
    <w:rsid w:val="005D0C61"/>
    <w:rsid w:val="005D0E25"/>
    <w:rsid w:val="005D11E2"/>
    <w:rsid w:val="005D1250"/>
    <w:rsid w:val="005D13B6"/>
    <w:rsid w:val="005D17A3"/>
    <w:rsid w:val="005D1C7C"/>
    <w:rsid w:val="005D1CA9"/>
    <w:rsid w:val="005D28BF"/>
    <w:rsid w:val="005D2958"/>
    <w:rsid w:val="005D29B3"/>
    <w:rsid w:val="005D2B30"/>
    <w:rsid w:val="005D2BCA"/>
    <w:rsid w:val="005D2D4F"/>
    <w:rsid w:val="005D340B"/>
    <w:rsid w:val="005D350B"/>
    <w:rsid w:val="005D38F6"/>
    <w:rsid w:val="005D3A1D"/>
    <w:rsid w:val="005D3A9C"/>
    <w:rsid w:val="005D3AD5"/>
    <w:rsid w:val="005D3C4A"/>
    <w:rsid w:val="005D3E73"/>
    <w:rsid w:val="005D3F10"/>
    <w:rsid w:val="005D4467"/>
    <w:rsid w:val="005D45FE"/>
    <w:rsid w:val="005D510D"/>
    <w:rsid w:val="005D51EF"/>
    <w:rsid w:val="005D527C"/>
    <w:rsid w:val="005D5457"/>
    <w:rsid w:val="005D567B"/>
    <w:rsid w:val="005D5CB5"/>
    <w:rsid w:val="005D5CC6"/>
    <w:rsid w:val="005D5F31"/>
    <w:rsid w:val="005D5FEF"/>
    <w:rsid w:val="005D60DF"/>
    <w:rsid w:val="005D6484"/>
    <w:rsid w:val="005D6917"/>
    <w:rsid w:val="005D69DD"/>
    <w:rsid w:val="005D6ABD"/>
    <w:rsid w:val="005D6BDD"/>
    <w:rsid w:val="005D6DBE"/>
    <w:rsid w:val="005D6E3B"/>
    <w:rsid w:val="005D7199"/>
    <w:rsid w:val="005D7270"/>
    <w:rsid w:val="005D72B1"/>
    <w:rsid w:val="005D757F"/>
    <w:rsid w:val="005D75E8"/>
    <w:rsid w:val="005D77F3"/>
    <w:rsid w:val="005D7910"/>
    <w:rsid w:val="005D7A11"/>
    <w:rsid w:val="005D7ADF"/>
    <w:rsid w:val="005D7C56"/>
    <w:rsid w:val="005D7EAD"/>
    <w:rsid w:val="005E0364"/>
    <w:rsid w:val="005E098C"/>
    <w:rsid w:val="005E0D74"/>
    <w:rsid w:val="005E0DB6"/>
    <w:rsid w:val="005E1453"/>
    <w:rsid w:val="005E1858"/>
    <w:rsid w:val="005E1FCD"/>
    <w:rsid w:val="005E2312"/>
    <w:rsid w:val="005E233A"/>
    <w:rsid w:val="005E2561"/>
    <w:rsid w:val="005E29BC"/>
    <w:rsid w:val="005E2CA5"/>
    <w:rsid w:val="005E30A7"/>
    <w:rsid w:val="005E33AD"/>
    <w:rsid w:val="005E34B4"/>
    <w:rsid w:val="005E3522"/>
    <w:rsid w:val="005E36C3"/>
    <w:rsid w:val="005E3712"/>
    <w:rsid w:val="005E3A46"/>
    <w:rsid w:val="005E3B4D"/>
    <w:rsid w:val="005E3E2C"/>
    <w:rsid w:val="005E4695"/>
    <w:rsid w:val="005E5332"/>
    <w:rsid w:val="005E53A2"/>
    <w:rsid w:val="005E54C3"/>
    <w:rsid w:val="005E5717"/>
    <w:rsid w:val="005E5B9E"/>
    <w:rsid w:val="005E5D25"/>
    <w:rsid w:val="005E63AE"/>
    <w:rsid w:val="005E6501"/>
    <w:rsid w:val="005E67B2"/>
    <w:rsid w:val="005E6BBC"/>
    <w:rsid w:val="005E6F74"/>
    <w:rsid w:val="005E7928"/>
    <w:rsid w:val="005E7AE3"/>
    <w:rsid w:val="005E7D76"/>
    <w:rsid w:val="005E7EAB"/>
    <w:rsid w:val="005F009F"/>
    <w:rsid w:val="005F00AF"/>
    <w:rsid w:val="005F035D"/>
    <w:rsid w:val="005F0406"/>
    <w:rsid w:val="005F0615"/>
    <w:rsid w:val="005F0BE0"/>
    <w:rsid w:val="005F0CA9"/>
    <w:rsid w:val="005F0F7F"/>
    <w:rsid w:val="005F1134"/>
    <w:rsid w:val="005F117F"/>
    <w:rsid w:val="005F1238"/>
    <w:rsid w:val="005F13BF"/>
    <w:rsid w:val="005F1D7F"/>
    <w:rsid w:val="005F201E"/>
    <w:rsid w:val="005F2359"/>
    <w:rsid w:val="005F2842"/>
    <w:rsid w:val="005F296E"/>
    <w:rsid w:val="005F2B69"/>
    <w:rsid w:val="005F2EFC"/>
    <w:rsid w:val="005F3483"/>
    <w:rsid w:val="005F379C"/>
    <w:rsid w:val="005F37E6"/>
    <w:rsid w:val="005F3826"/>
    <w:rsid w:val="005F3A86"/>
    <w:rsid w:val="005F3E2D"/>
    <w:rsid w:val="005F4140"/>
    <w:rsid w:val="005F45E5"/>
    <w:rsid w:val="005F48F7"/>
    <w:rsid w:val="005F4FA7"/>
    <w:rsid w:val="005F536A"/>
    <w:rsid w:val="005F53E1"/>
    <w:rsid w:val="005F5505"/>
    <w:rsid w:val="005F59F2"/>
    <w:rsid w:val="005F5B8D"/>
    <w:rsid w:val="005F5CC8"/>
    <w:rsid w:val="005F5F3B"/>
    <w:rsid w:val="005F5FE6"/>
    <w:rsid w:val="005F689C"/>
    <w:rsid w:val="005F69A4"/>
    <w:rsid w:val="005F6B1E"/>
    <w:rsid w:val="005F744B"/>
    <w:rsid w:val="005F7B76"/>
    <w:rsid w:val="005F7C65"/>
    <w:rsid w:val="00600519"/>
    <w:rsid w:val="006006DB"/>
    <w:rsid w:val="00600760"/>
    <w:rsid w:val="00600925"/>
    <w:rsid w:val="006009E8"/>
    <w:rsid w:val="00600A47"/>
    <w:rsid w:val="00600A92"/>
    <w:rsid w:val="00600B8A"/>
    <w:rsid w:val="00601272"/>
    <w:rsid w:val="0060127D"/>
    <w:rsid w:val="006012D3"/>
    <w:rsid w:val="00601510"/>
    <w:rsid w:val="00601666"/>
    <w:rsid w:val="006019B2"/>
    <w:rsid w:val="00601F98"/>
    <w:rsid w:val="006028D1"/>
    <w:rsid w:val="00602E8A"/>
    <w:rsid w:val="006034AE"/>
    <w:rsid w:val="006034E9"/>
    <w:rsid w:val="00603803"/>
    <w:rsid w:val="00603B57"/>
    <w:rsid w:val="00603BE7"/>
    <w:rsid w:val="00603BF0"/>
    <w:rsid w:val="00603F6F"/>
    <w:rsid w:val="006044F8"/>
    <w:rsid w:val="0060482C"/>
    <w:rsid w:val="00604A69"/>
    <w:rsid w:val="00604C2F"/>
    <w:rsid w:val="00604DC3"/>
    <w:rsid w:val="00604DFB"/>
    <w:rsid w:val="00605035"/>
    <w:rsid w:val="006050AB"/>
    <w:rsid w:val="0060578A"/>
    <w:rsid w:val="00605832"/>
    <w:rsid w:val="0060589A"/>
    <w:rsid w:val="006058A6"/>
    <w:rsid w:val="00605B3A"/>
    <w:rsid w:val="00605D45"/>
    <w:rsid w:val="00605DA8"/>
    <w:rsid w:val="00606194"/>
    <w:rsid w:val="006061B3"/>
    <w:rsid w:val="006061E9"/>
    <w:rsid w:val="006062A9"/>
    <w:rsid w:val="00606301"/>
    <w:rsid w:val="00606304"/>
    <w:rsid w:val="00606578"/>
    <w:rsid w:val="00606733"/>
    <w:rsid w:val="006069B8"/>
    <w:rsid w:val="00606D35"/>
    <w:rsid w:val="00607177"/>
    <w:rsid w:val="0060747F"/>
    <w:rsid w:val="006078CE"/>
    <w:rsid w:val="00607B3D"/>
    <w:rsid w:val="00607FB9"/>
    <w:rsid w:val="00610029"/>
    <w:rsid w:val="0061004C"/>
    <w:rsid w:val="006103F7"/>
    <w:rsid w:val="006104D1"/>
    <w:rsid w:val="00610A4D"/>
    <w:rsid w:val="00610BA2"/>
    <w:rsid w:val="00610C57"/>
    <w:rsid w:val="00610CF3"/>
    <w:rsid w:val="00610D05"/>
    <w:rsid w:val="00610E45"/>
    <w:rsid w:val="00610E81"/>
    <w:rsid w:val="006111AC"/>
    <w:rsid w:val="0061128D"/>
    <w:rsid w:val="00611312"/>
    <w:rsid w:val="0061135E"/>
    <w:rsid w:val="00611540"/>
    <w:rsid w:val="006115DF"/>
    <w:rsid w:val="00611A31"/>
    <w:rsid w:val="00611B38"/>
    <w:rsid w:val="00611D5A"/>
    <w:rsid w:val="00612567"/>
    <w:rsid w:val="0061273E"/>
    <w:rsid w:val="00612DCF"/>
    <w:rsid w:val="006136D2"/>
    <w:rsid w:val="00613795"/>
    <w:rsid w:val="006138AB"/>
    <w:rsid w:val="00613BA8"/>
    <w:rsid w:val="00613BB4"/>
    <w:rsid w:val="00613C2C"/>
    <w:rsid w:val="00613D01"/>
    <w:rsid w:val="00614274"/>
    <w:rsid w:val="006148A1"/>
    <w:rsid w:val="00614BE7"/>
    <w:rsid w:val="00614CAA"/>
    <w:rsid w:val="00614EAB"/>
    <w:rsid w:val="00614FD8"/>
    <w:rsid w:val="0061523B"/>
    <w:rsid w:val="00615254"/>
    <w:rsid w:val="006152F7"/>
    <w:rsid w:val="0061546C"/>
    <w:rsid w:val="00615786"/>
    <w:rsid w:val="00615A12"/>
    <w:rsid w:val="00615A72"/>
    <w:rsid w:val="00615C65"/>
    <w:rsid w:val="00615ED2"/>
    <w:rsid w:val="00615F1F"/>
    <w:rsid w:val="00615F4B"/>
    <w:rsid w:val="006163DB"/>
    <w:rsid w:val="006164FD"/>
    <w:rsid w:val="00616665"/>
    <w:rsid w:val="00616918"/>
    <w:rsid w:val="00616BBE"/>
    <w:rsid w:val="00617711"/>
    <w:rsid w:val="00617A32"/>
    <w:rsid w:val="00617DC3"/>
    <w:rsid w:val="00617EB8"/>
    <w:rsid w:val="00620616"/>
    <w:rsid w:val="00620A86"/>
    <w:rsid w:val="00620FA3"/>
    <w:rsid w:val="006210CD"/>
    <w:rsid w:val="006210F0"/>
    <w:rsid w:val="0062177D"/>
    <w:rsid w:val="00621A39"/>
    <w:rsid w:val="00621CB5"/>
    <w:rsid w:val="00621F72"/>
    <w:rsid w:val="00621FC5"/>
    <w:rsid w:val="0062204F"/>
    <w:rsid w:val="006220FA"/>
    <w:rsid w:val="006221E9"/>
    <w:rsid w:val="006224EE"/>
    <w:rsid w:val="006225D7"/>
    <w:rsid w:val="00622A51"/>
    <w:rsid w:val="00622B17"/>
    <w:rsid w:val="00622E05"/>
    <w:rsid w:val="00622EA4"/>
    <w:rsid w:val="00623323"/>
    <w:rsid w:val="0062354F"/>
    <w:rsid w:val="00623DC5"/>
    <w:rsid w:val="00624242"/>
    <w:rsid w:val="006243FA"/>
    <w:rsid w:val="006243FE"/>
    <w:rsid w:val="0062445C"/>
    <w:rsid w:val="0062465C"/>
    <w:rsid w:val="006248FF"/>
    <w:rsid w:val="00624AF1"/>
    <w:rsid w:val="00624B3F"/>
    <w:rsid w:val="00624D6A"/>
    <w:rsid w:val="006253F1"/>
    <w:rsid w:val="00625428"/>
    <w:rsid w:val="00625515"/>
    <w:rsid w:val="00625666"/>
    <w:rsid w:val="006256DC"/>
    <w:rsid w:val="006256F6"/>
    <w:rsid w:val="00625BDE"/>
    <w:rsid w:val="00625C18"/>
    <w:rsid w:val="00625C2A"/>
    <w:rsid w:val="006265F0"/>
    <w:rsid w:val="006267B6"/>
    <w:rsid w:val="006269DE"/>
    <w:rsid w:val="00626F23"/>
    <w:rsid w:val="006273F6"/>
    <w:rsid w:val="0062773C"/>
    <w:rsid w:val="00627D6A"/>
    <w:rsid w:val="00627F05"/>
    <w:rsid w:val="006302A6"/>
    <w:rsid w:val="006303D7"/>
    <w:rsid w:val="00630B3C"/>
    <w:rsid w:val="006311AE"/>
    <w:rsid w:val="00631304"/>
    <w:rsid w:val="0063152F"/>
    <w:rsid w:val="006318B9"/>
    <w:rsid w:val="0063202A"/>
    <w:rsid w:val="00632204"/>
    <w:rsid w:val="0063251E"/>
    <w:rsid w:val="006326FE"/>
    <w:rsid w:val="00632896"/>
    <w:rsid w:val="006328C9"/>
    <w:rsid w:val="0063292C"/>
    <w:rsid w:val="00632A65"/>
    <w:rsid w:val="00632BEC"/>
    <w:rsid w:val="00632C27"/>
    <w:rsid w:val="0063304E"/>
    <w:rsid w:val="0063356B"/>
    <w:rsid w:val="0063379F"/>
    <w:rsid w:val="00633A6C"/>
    <w:rsid w:val="00634065"/>
    <w:rsid w:val="006341E4"/>
    <w:rsid w:val="00634665"/>
    <w:rsid w:val="00634BE6"/>
    <w:rsid w:val="0063501F"/>
    <w:rsid w:val="006353FE"/>
    <w:rsid w:val="00635438"/>
    <w:rsid w:val="00635456"/>
    <w:rsid w:val="00635468"/>
    <w:rsid w:val="0063548F"/>
    <w:rsid w:val="006355C3"/>
    <w:rsid w:val="00635609"/>
    <w:rsid w:val="0063562F"/>
    <w:rsid w:val="00635670"/>
    <w:rsid w:val="00635902"/>
    <w:rsid w:val="00635EC3"/>
    <w:rsid w:val="00635F56"/>
    <w:rsid w:val="00636691"/>
    <w:rsid w:val="00636B1C"/>
    <w:rsid w:val="00636DB6"/>
    <w:rsid w:val="006374EA"/>
    <w:rsid w:val="006376AC"/>
    <w:rsid w:val="00637714"/>
    <w:rsid w:val="00637BBE"/>
    <w:rsid w:val="00637BDD"/>
    <w:rsid w:val="006402FE"/>
    <w:rsid w:val="0064050E"/>
    <w:rsid w:val="00640BF6"/>
    <w:rsid w:val="00640D01"/>
    <w:rsid w:val="00640DEE"/>
    <w:rsid w:val="0064160F"/>
    <w:rsid w:val="00641944"/>
    <w:rsid w:val="006419E4"/>
    <w:rsid w:val="00641DEC"/>
    <w:rsid w:val="00641E84"/>
    <w:rsid w:val="00642013"/>
    <w:rsid w:val="00642143"/>
    <w:rsid w:val="0064243B"/>
    <w:rsid w:val="0064245D"/>
    <w:rsid w:val="00642677"/>
    <w:rsid w:val="00642D4D"/>
    <w:rsid w:val="00642F0C"/>
    <w:rsid w:val="00642FEB"/>
    <w:rsid w:val="006431BF"/>
    <w:rsid w:val="006437C6"/>
    <w:rsid w:val="00644227"/>
    <w:rsid w:val="0064426E"/>
    <w:rsid w:val="0064434E"/>
    <w:rsid w:val="0064447B"/>
    <w:rsid w:val="00644A6E"/>
    <w:rsid w:val="00644B8F"/>
    <w:rsid w:val="00644BC3"/>
    <w:rsid w:val="00644C59"/>
    <w:rsid w:val="00644DAC"/>
    <w:rsid w:val="00644DE1"/>
    <w:rsid w:val="00644E04"/>
    <w:rsid w:val="00644E59"/>
    <w:rsid w:val="00644F81"/>
    <w:rsid w:val="00645029"/>
    <w:rsid w:val="0064510E"/>
    <w:rsid w:val="00645123"/>
    <w:rsid w:val="00645261"/>
    <w:rsid w:val="006452D5"/>
    <w:rsid w:val="0064543F"/>
    <w:rsid w:val="00645637"/>
    <w:rsid w:val="006458C5"/>
    <w:rsid w:val="006458F0"/>
    <w:rsid w:val="00645923"/>
    <w:rsid w:val="00645ED2"/>
    <w:rsid w:val="006460A3"/>
    <w:rsid w:val="00646159"/>
    <w:rsid w:val="00646199"/>
    <w:rsid w:val="006465D4"/>
    <w:rsid w:val="006466AF"/>
    <w:rsid w:val="0064676A"/>
    <w:rsid w:val="00646ADF"/>
    <w:rsid w:val="00646E21"/>
    <w:rsid w:val="006472FE"/>
    <w:rsid w:val="00647422"/>
    <w:rsid w:val="006504E8"/>
    <w:rsid w:val="00650B6F"/>
    <w:rsid w:val="00650C89"/>
    <w:rsid w:val="00650E18"/>
    <w:rsid w:val="00650EC0"/>
    <w:rsid w:val="0065138F"/>
    <w:rsid w:val="006515C5"/>
    <w:rsid w:val="00651613"/>
    <w:rsid w:val="006517BF"/>
    <w:rsid w:val="00651A39"/>
    <w:rsid w:val="00651F06"/>
    <w:rsid w:val="006527AE"/>
    <w:rsid w:val="00652C3F"/>
    <w:rsid w:val="00653207"/>
    <w:rsid w:val="006532B9"/>
    <w:rsid w:val="006532DF"/>
    <w:rsid w:val="006535A7"/>
    <w:rsid w:val="0065381F"/>
    <w:rsid w:val="00653869"/>
    <w:rsid w:val="0065398B"/>
    <w:rsid w:val="00653EF9"/>
    <w:rsid w:val="00654612"/>
    <w:rsid w:val="00654902"/>
    <w:rsid w:val="00654A53"/>
    <w:rsid w:val="0065511D"/>
    <w:rsid w:val="00655397"/>
    <w:rsid w:val="006555E2"/>
    <w:rsid w:val="00655850"/>
    <w:rsid w:val="006558AA"/>
    <w:rsid w:val="006558DC"/>
    <w:rsid w:val="00656560"/>
    <w:rsid w:val="00656762"/>
    <w:rsid w:val="00656841"/>
    <w:rsid w:val="00656A39"/>
    <w:rsid w:val="00656AAF"/>
    <w:rsid w:val="00656B1F"/>
    <w:rsid w:val="006570C6"/>
    <w:rsid w:val="006576D7"/>
    <w:rsid w:val="006576E8"/>
    <w:rsid w:val="0065793E"/>
    <w:rsid w:val="00657AC8"/>
    <w:rsid w:val="00660177"/>
    <w:rsid w:val="00660A2E"/>
    <w:rsid w:val="00661119"/>
    <w:rsid w:val="00661299"/>
    <w:rsid w:val="0066136F"/>
    <w:rsid w:val="006615D2"/>
    <w:rsid w:val="006617C9"/>
    <w:rsid w:val="00661C98"/>
    <w:rsid w:val="00662223"/>
    <w:rsid w:val="006622BF"/>
    <w:rsid w:val="0066248A"/>
    <w:rsid w:val="0066279D"/>
    <w:rsid w:val="006628C0"/>
    <w:rsid w:val="00662DBA"/>
    <w:rsid w:val="00662E7F"/>
    <w:rsid w:val="00662EE1"/>
    <w:rsid w:val="00663068"/>
    <w:rsid w:val="0066357A"/>
    <w:rsid w:val="00663AAF"/>
    <w:rsid w:val="00663BCF"/>
    <w:rsid w:val="00663D19"/>
    <w:rsid w:val="00664504"/>
    <w:rsid w:val="006646E1"/>
    <w:rsid w:val="00664823"/>
    <w:rsid w:val="006648A0"/>
    <w:rsid w:val="00664B26"/>
    <w:rsid w:val="00664BA8"/>
    <w:rsid w:val="00664CD4"/>
    <w:rsid w:val="00664E08"/>
    <w:rsid w:val="00665339"/>
    <w:rsid w:val="00665F1E"/>
    <w:rsid w:val="006667D3"/>
    <w:rsid w:val="006669B8"/>
    <w:rsid w:val="006669E6"/>
    <w:rsid w:val="00666BAF"/>
    <w:rsid w:val="00666ED9"/>
    <w:rsid w:val="006672CA"/>
    <w:rsid w:val="006678F3"/>
    <w:rsid w:val="00670021"/>
    <w:rsid w:val="00670074"/>
    <w:rsid w:val="00670079"/>
    <w:rsid w:val="00670310"/>
    <w:rsid w:val="0067080E"/>
    <w:rsid w:val="00670AFF"/>
    <w:rsid w:val="00670D82"/>
    <w:rsid w:val="006715F5"/>
    <w:rsid w:val="00671F99"/>
    <w:rsid w:val="00672213"/>
    <w:rsid w:val="00672710"/>
    <w:rsid w:val="00672A21"/>
    <w:rsid w:val="00672AD5"/>
    <w:rsid w:val="00672EC3"/>
    <w:rsid w:val="00672FDE"/>
    <w:rsid w:val="006732E6"/>
    <w:rsid w:val="006732F2"/>
    <w:rsid w:val="0067336E"/>
    <w:rsid w:val="006733CF"/>
    <w:rsid w:val="006735A7"/>
    <w:rsid w:val="006736E2"/>
    <w:rsid w:val="006737D6"/>
    <w:rsid w:val="00673B95"/>
    <w:rsid w:val="0067406A"/>
    <w:rsid w:val="00674440"/>
    <w:rsid w:val="006745F0"/>
    <w:rsid w:val="0067488A"/>
    <w:rsid w:val="0067498B"/>
    <w:rsid w:val="00674A1D"/>
    <w:rsid w:val="00674D0B"/>
    <w:rsid w:val="00674E20"/>
    <w:rsid w:val="00674F8F"/>
    <w:rsid w:val="00675268"/>
    <w:rsid w:val="006758DB"/>
    <w:rsid w:val="00675953"/>
    <w:rsid w:val="00675BE9"/>
    <w:rsid w:val="00675C25"/>
    <w:rsid w:val="00675CF8"/>
    <w:rsid w:val="00676003"/>
    <w:rsid w:val="0067619B"/>
    <w:rsid w:val="00676359"/>
    <w:rsid w:val="006763B2"/>
    <w:rsid w:val="006765C5"/>
    <w:rsid w:val="00676D74"/>
    <w:rsid w:val="00676E38"/>
    <w:rsid w:val="00676EBC"/>
    <w:rsid w:val="00677214"/>
    <w:rsid w:val="00677D86"/>
    <w:rsid w:val="00677ED3"/>
    <w:rsid w:val="006800FD"/>
    <w:rsid w:val="00680181"/>
    <w:rsid w:val="006802DD"/>
    <w:rsid w:val="006812DD"/>
    <w:rsid w:val="00681498"/>
    <w:rsid w:val="006816E8"/>
    <w:rsid w:val="006817D9"/>
    <w:rsid w:val="00681C95"/>
    <w:rsid w:val="00681F01"/>
    <w:rsid w:val="00681F81"/>
    <w:rsid w:val="00681FE4"/>
    <w:rsid w:val="0068226F"/>
    <w:rsid w:val="00682762"/>
    <w:rsid w:val="00682901"/>
    <w:rsid w:val="006829FD"/>
    <w:rsid w:val="00682A74"/>
    <w:rsid w:val="00682BD7"/>
    <w:rsid w:val="00682C3C"/>
    <w:rsid w:val="00682E63"/>
    <w:rsid w:val="006830F4"/>
    <w:rsid w:val="00683113"/>
    <w:rsid w:val="0068312D"/>
    <w:rsid w:val="006832DE"/>
    <w:rsid w:val="006834C9"/>
    <w:rsid w:val="0068363D"/>
    <w:rsid w:val="00683641"/>
    <w:rsid w:val="006837F9"/>
    <w:rsid w:val="00683BA9"/>
    <w:rsid w:val="00683BE0"/>
    <w:rsid w:val="00683C18"/>
    <w:rsid w:val="0068401C"/>
    <w:rsid w:val="006842B9"/>
    <w:rsid w:val="00684751"/>
    <w:rsid w:val="00684AC0"/>
    <w:rsid w:val="00684C6F"/>
    <w:rsid w:val="00684F12"/>
    <w:rsid w:val="00684F15"/>
    <w:rsid w:val="00685182"/>
    <w:rsid w:val="00685E1C"/>
    <w:rsid w:val="00685F6C"/>
    <w:rsid w:val="006863CD"/>
    <w:rsid w:val="006865E2"/>
    <w:rsid w:val="0068665B"/>
    <w:rsid w:val="00686B37"/>
    <w:rsid w:val="00686FCD"/>
    <w:rsid w:val="00687086"/>
    <w:rsid w:val="006870F2"/>
    <w:rsid w:val="006872B1"/>
    <w:rsid w:val="00687866"/>
    <w:rsid w:val="00687A15"/>
    <w:rsid w:val="00687E1F"/>
    <w:rsid w:val="00687E85"/>
    <w:rsid w:val="00687ED2"/>
    <w:rsid w:val="00687EF4"/>
    <w:rsid w:val="00687F33"/>
    <w:rsid w:val="00687FD3"/>
    <w:rsid w:val="00690113"/>
    <w:rsid w:val="00690121"/>
    <w:rsid w:val="006901B0"/>
    <w:rsid w:val="00690601"/>
    <w:rsid w:val="006909EA"/>
    <w:rsid w:val="00690B3C"/>
    <w:rsid w:val="00690B91"/>
    <w:rsid w:val="00690D20"/>
    <w:rsid w:val="00690F5F"/>
    <w:rsid w:val="0069178E"/>
    <w:rsid w:val="00691811"/>
    <w:rsid w:val="00691C9F"/>
    <w:rsid w:val="00691CD9"/>
    <w:rsid w:val="0069251B"/>
    <w:rsid w:val="00692829"/>
    <w:rsid w:val="0069287C"/>
    <w:rsid w:val="0069313B"/>
    <w:rsid w:val="00693322"/>
    <w:rsid w:val="0069367E"/>
    <w:rsid w:val="0069368B"/>
    <w:rsid w:val="006937DE"/>
    <w:rsid w:val="00693D66"/>
    <w:rsid w:val="00693DA8"/>
    <w:rsid w:val="00693DDE"/>
    <w:rsid w:val="00694532"/>
    <w:rsid w:val="00694572"/>
    <w:rsid w:val="00694666"/>
    <w:rsid w:val="00694915"/>
    <w:rsid w:val="00694A10"/>
    <w:rsid w:val="00694CE0"/>
    <w:rsid w:val="0069520F"/>
    <w:rsid w:val="00695F90"/>
    <w:rsid w:val="00696521"/>
    <w:rsid w:val="00696694"/>
    <w:rsid w:val="00696E16"/>
    <w:rsid w:val="00697199"/>
    <w:rsid w:val="00697701"/>
    <w:rsid w:val="00697B2A"/>
    <w:rsid w:val="00697F58"/>
    <w:rsid w:val="006A0266"/>
    <w:rsid w:val="006A06F2"/>
    <w:rsid w:val="006A087F"/>
    <w:rsid w:val="006A08DE"/>
    <w:rsid w:val="006A0D00"/>
    <w:rsid w:val="006A0D4A"/>
    <w:rsid w:val="006A0E55"/>
    <w:rsid w:val="006A155E"/>
    <w:rsid w:val="006A15F9"/>
    <w:rsid w:val="006A163B"/>
    <w:rsid w:val="006A18DD"/>
    <w:rsid w:val="006A2899"/>
    <w:rsid w:val="006A382C"/>
    <w:rsid w:val="006A388A"/>
    <w:rsid w:val="006A3BAA"/>
    <w:rsid w:val="006A3D8F"/>
    <w:rsid w:val="006A459B"/>
    <w:rsid w:val="006A4A49"/>
    <w:rsid w:val="006A504A"/>
    <w:rsid w:val="006A50A5"/>
    <w:rsid w:val="006A50B1"/>
    <w:rsid w:val="006A52DD"/>
    <w:rsid w:val="006A53EC"/>
    <w:rsid w:val="006A5E0D"/>
    <w:rsid w:val="006A5FFF"/>
    <w:rsid w:val="006A64A9"/>
    <w:rsid w:val="006A6576"/>
    <w:rsid w:val="006A693E"/>
    <w:rsid w:val="006A69EC"/>
    <w:rsid w:val="006A6E11"/>
    <w:rsid w:val="006A6F60"/>
    <w:rsid w:val="006A71DF"/>
    <w:rsid w:val="006A7310"/>
    <w:rsid w:val="006A7626"/>
    <w:rsid w:val="006A782E"/>
    <w:rsid w:val="006A7A86"/>
    <w:rsid w:val="006A7AA2"/>
    <w:rsid w:val="006A7C5D"/>
    <w:rsid w:val="006A7C64"/>
    <w:rsid w:val="006A7FA5"/>
    <w:rsid w:val="006B0577"/>
    <w:rsid w:val="006B06C0"/>
    <w:rsid w:val="006B0844"/>
    <w:rsid w:val="006B0942"/>
    <w:rsid w:val="006B09E9"/>
    <w:rsid w:val="006B0B2A"/>
    <w:rsid w:val="006B0B8E"/>
    <w:rsid w:val="006B143A"/>
    <w:rsid w:val="006B1A44"/>
    <w:rsid w:val="006B1A72"/>
    <w:rsid w:val="006B1A8D"/>
    <w:rsid w:val="006B1B51"/>
    <w:rsid w:val="006B1E13"/>
    <w:rsid w:val="006B210E"/>
    <w:rsid w:val="006B213F"/>
    <w:rsid w:val="006B2353"/>
    <w:rsid w:val="006B24F3"/>
    <w:rsid w:val="006B2686"/>
    <w:rsid w:val="006B269A"/>
    <w:rsid w:val="006B2945"/>
    <w:rsid w:val="006B2AE6"/>
    <w:rsid w:val="006B2B9F"/>
    <w:rsid w:val="006B2EF8"/>
    <w:rsid w:val="006B2F60"/>
    <w:rsid w:val="006B34B3"/>
    <w:rsid w:val="006B3558"/>
    <w:rsid w:val="006B36F8"/>
    <w:rsid w:val="006B37DF"/>
    <w:rsid w:val="006B414F"/>
    <w:rsid w:val="006B459E"/>
    <w:rsid w:val="006B489B"/>
    <w:rsid w:val="006B491F"/>
    <w:rsid w:val="006B4B2E"/>
    <w:rsid w:val="006B4CB5"/>
    <w:rsid w:val="006B4F12"/>
    <w:rsid w:val="006B544D"/>
    <w:rsid w:val="006B5582"/>
    <w:rsid w:val="006B5659"/>
    <w:rsid w:val="006B5990"/>
    <w:rsid w:val="006B5A16"/>
    <w:rsid w:val="006B6903"/>
    <w:rsid w:val="006B69D2"/>
    <w:rsid w:val="006B6A7D"/>
    <w:rsid w:val="006B6B93"/>
    <w:rsid w:val="006B6DA6"/>
    <w:rsid w:val="006B6F26"/>
    <w:rsid w:val="006B76DD"/>
    <w:rsid w:val="006B7DE0"/>
    <w:rsid w:val="006C016D"/>
    <w:rsid w:val="006C0508"/>
    <w:rsid w:val="006C0626"/>
    <w:rsid w:val="006C0A88"/>
    <w:rsid w:val="006C0BCE"/>
    <w:rsid w:val="006C0BEE"/>
    <w:rsid w:val="006C0E8C"/>
    <w:rsid w:val="006C0F80"/>
    <w:rsid w:val="006C13B8"/>
    <w:rsid w:val="006C13CD"/>
    <w:rsid w:val="006C14A4"/>
    <w:rsid w:val="006C151C"/>
    <w:rsid w:val="006C1556"/>
    <w:rsid w:val="006C1777"/>
    <w:rsid w:val="006C188C"/>
    <w:rsid w:val="006C1BE1"/>
    <w:rsid w:val="006C1D75"/>
    <w:rsid w:val="006C1E2A"/>
    <w:rsid w:val="006C1EDE"/>
    <w:rsid w:val="006C200A"/>
    <w:rsid w:val="006C2027"/>
    <w:rsid w:val="006C21CB"/>
    <w:rsid w:val="006C2416"/>
    <w:rsid w:val="006C2434"/>
    <w:rsid w:val="006C2660"/>
    <w:rsid w:val="006C2981"/>
    <w:rsid w:val="006C2A2A"/>
    <w:rsid w:val="006C2ABF"/>
    <w:rsid w:val="006C2CF4"/>
    <w:rsid w:val="006C31D0"/>
    <w:rsid w:val="006C3481"/>
    <w:rsid w:val="006C3746"/>
    <w:rsid w:val="006C3C78"/>
    <w:rsid w:val="006C3C94"/>
    <w:rsid w:val="006C3CB2"/>
    <w:rsid w:val="006C3CF3"/>
    <w:rsid w:val="006C3FCC"/>
    <w:rsid w:val="006C4094"/>
    <w:rsid w:val="006C4638"/>
    <w:rsid w:val="006C482C"/>
    <w:rsid w:val="006C4847"/>
    <w:rsid w:val="006C4917"/>
    <w:rsid w:val="006C4F38"/>
    <w:rsid w:val="006C5288"/>
    <w:rsid w:val="006C5960"/>
    <w:rsid w:val="006C5A83"/>
    <w:rsid w:val="006C5B0A"/>
    <w:rsid w:val="006C5B1B"/>
    <w:rsid w:val="006C5F05"/>
    <w:rsid w:val="006C6273"/>
    <w:rsid w:val="006C6703"/>
    <w:rsid w:val="006C6773"/>
    <w:rsid w:val="006C6775"/>
    <w:rsid w:val="006C6EBD"/>
    <w:rsid w:val="006C7705"/>
    <w:rsid w:val="006C7B88"/>
    <w:rsid w:val="006C7D71"/>
    <w:rsid w:val="006C7DEF"/>
    <w:rsid w:val="006C7F98"/>
    <w:rsid w:val="006D04AE"/>
    <w:rsid w:val="006D04D6"/>
    <w:rsid w:val="006D05F9"/>
    <w:rsid w:val="006D061B"/>
    <w:rsid w:val="006D06AD"/>
    <w:rsid w:val="006D07F7"/>
    <w:rsid w:val="006D08C0"/>
    <w:rsid w:val="006D0A17"/>
    <w:rsid w:val="006D0D97"/>
    <w:rsid w:val="006D11BE"/>
    <w:rsid w:val="006D121D"/>
    <w:rsid w:val="006D1542"/>
    <w:rsid w:val="006D1561"/>
    <w:rsid w:val="006D18BE"/>
    <w:rsid w:val="006D190A"/>
    <w:rsid w:val="006D1E5A"/>
    <w:rsid w:val="006D2161"/>
    <w:rsid w:val="006D2214"/>
    <w:rsid w:val="006D24F6"/>
    <w:rsid w:val="006D25D4"/>
    <w:rsid w:val="006D2C7C"/>
    <w:rsid w:val="006D2D18"/>
    <w:rsid w:val="006D343D"/>
    <w:rsid w:val="006D37C8"/>
    <w:rsid w:val="006D38C9"/>
    <w:rsid w:val="006D3988"/>
    <w:rsid w:val="006D3ABF"/>
    <w:rsid w:val="006D3C82"/>
    <w:rsid w:val="006D3DFC"/>
    <w:rsid w:val="006D3E70"/>
    <w:rsid w:val="006D4419"/>
    <w:rsid w:val="006D47B8"/>
    <w:rsid w:val="006D48F5"/>
    <w:rsid w:val="006D4A3D"/>
    <w:rsid w:val="006D5595"/>
    <w:rsid w:val="006D58FC"/>
    <w:rsid w:val="006D5FD1"/>
    <w:rsid w:val="006D613A"/>
    <w:rsid w:val="006D62A9"/>
    <w:rsid w:val="006D63A6"/>
    <w:rsid w:val="006D6603"/>
    <w:rsid w:val="006D6654"/>
    <w:rsid w:val="006D66C6"/>
    <w:rsid w:val="006D67A6"/>
    <w:rsid w:val="006D6D4D"/>
    <w:rsid w:val="006D6D8D"/>
    <w:rsid w:val="006D6E2C"/>
    <w:rsid w:val="006D6ECC"/>
    <w:rsid w:val="006D6FCB"/>
    <w:rsid w:val="006D7314"/>
    <w:rsid w:val="006D77FA"/>
    <w:rsid w:val="006E05A9"/>
    <w:rsid w:val="006E0715"/>
    <w:rsid w:val="006E15FC"/>
    <w:rsid w:val="006E1727"/>
    <w:rsid w:val="006E1B66"/>
    <w:rsid w:val="006E1D18"/>
    <w:rsid w:val="006E1E26"/>
    <w:rsid w:val="006E1F24"/>
    <w:rsid w:val="006E1FBE"/>
    <w:rsid w:val="006E212A"/>
    <w:rsid w:val="006E2323"/>
    <w:rsid w:val="006E2417"/>
    <w:rsid w:val="006E2E2B"/>
    <w:rsid w:val="006E30D9"/>
    <w:rsid w:val="006E3534"/>
    <w:rsid w:val="006E374E"/>
    <w:rsid w:val="006E3F00"/>
    <w:rsid w:val="006E43DB"/>
    <w:rsid w:val="006E460E"/>
    <w:rsid w:val="006E4849"/>
    <w:rsid w:val="006E48BC"/>
    <w:rsid w:val="006E497D"/>
    <w:rsid w:val="006E4B5F"/>
    <w:rsid w:val="006E4BA0"/>
    <w:rsid w:val="006E50B9"/>
    <w:rsid w:val="006E5187"/>
    <w:rsid w:val="006E5399"/>
    <w:rsid w:val="006E547C"/>
    <w:rsid w:val="006E59DA"/>
    <w:rsid w:val="006E5D9C"/>
    <w:rsid w:val="006E60B4"/>
    <w:rsid w:val="006E6772"/>
    <w:rsid w:val="006E6931"/>
    <w:rsid w:val="006E6B93"/>
    <w:rsid w:val="006E6C48"/>
    <w:rsid w:val="006E6E4A"/>
    <w:rsid w:val="006E733B"/>
    <w:rsid w:val="006E75AF"/>
    <w:rsid w:val="006E7673"/>
    <w:rsid w:val="006E7D45"/>
    <w:rsid w:val="006F0075"/>
    <w:rsid w:val="006F011A"/>
    <w:rsid w:val="006F0A42"/>
    <w:rsid w:val="006F0BAA"/>
    <w:rsid w:val="006F0D7E"/>
    <w:rsid w:val="006F13A6"/>
    <w:rsid w:val="006F1446"/>
    <w:rsid w:val="006F1549"/>
    <w:rsid w:val="006F174E"/>
    <w:rsid w:val="006F1EEE"/>
    <w:rsid w:val="006F217C"/>
    <w:rsid w:val="006F2204"/>
    <w:rsid w:val="006F250A"/>
    <w:rsid w:val="006F28E3"/>
    <w:rsid w:val="006F344E"/>
    <w:rsid w:val="006F3505"/>
    <w:rsid w:val="006F3850"/>
    <w:rsid w:val="006F3BFB"/>
    <w:rsid w:val="006F4037"/>
    <w:rsid w:val="006F4069"/>
    <w:rsid w:val="006F406F"/>
    <w:rsid w:val="006F41D9"/>
    <w:rsid w:val="006F4281"/>
    <w:rsid w:val="006F4721"/>
    <w:rsid w:val="006F48B5"/>
    <w:rsid w:val="006F49F8"/>
    <w:rsid w:val="006F4BF0"/>
    <w:rsid w:val="006F4C4F"/>
    <w:rsid w:val="006F4C7A"/>
    <w:rsid w:val="006F4C88"/>
    <w:rsid w:val="006F4CA9"/>
    <w:rsid w:val="006F5112"/>
    <w:rsid w:val="006F52EE"/>
    <w:rsid w:val="006F5561"/>
    <w:rsid w:val="006F55A8"/>
    <w:rsid w:val="006F5993"/>
    <w:rsid w:val="006F5C17"/>
    <w:rsid w:val="006F5D9A"/>
    <w:rsid w:val="006F5F65"/>
    <w:rsid w:val="006F67D9"/>
    <w:rsid w:val="006F6CC8"/>
    <w:rsid w:val="006F6DDB"/>
    <w:rsid w:val="006F7026"/>
    <w:rsid w:val="006F73CC"/>
    <w:rsid w:val="006F7633"/>
    <w:rsid w:val="00700242"/>
    <w:rsid w:val="007002CB"/>
    <w:rsid w:val="00700354"/>
    <w:rsid w:val="0070064A"/>
    <w:rsid w:val="0070068E"/>
    <w:rsid w:val="007009DF"/>
    <w:rsid w:val="00700B97"/>
    <w:rsid w:val="00701391"/>
    <w:rsid w:val="007013B3"/>
    <w:rsid w:val="007017CA"/>
    <w:rsid w:val="0070191A"/>
    <w:rsid w:val="00701B0B"/>
    <w:rsid w:val="00701C4E"/>
    <w:rsid w:val="0070207F"/>
    <w:rsid w:val="0070218C"/>
    <w:rsid w:val="00702361"/>
    <w:rsid w:val="0070259D"/>
    <w:rsid w:val="007027E0"/>
    <w:rsid w:val="00702A54"/>
    <w:rsid w:val="00702BC4"/>
    <w:rsid w:val="00702C88"/>
    <w:rsid w:val="0070343C"/>
    <w:rsid w:val="00703A11"/>
    <w:rsid w:val="00703A81"/>
    <w:rsid w:val="00703AE7"/>
    <w:rsid w:val="00703D6B"/>
    <w:rsid w:val="00703F2B"/>
    <w:rsid w:val="00703F87"/>
    <w:rsid w:val="00704088"/>
    <w:rsid w:val="00704123"/>
    <w:rsid w:val="00704442"/>
    <w:rsid w:val="007047CD"/>
    <w:rsid w:val="00704907"/>
    <w:rsid w:val="00704A5A"/>
    <w:rsid w:val="00704C63"/>
    <w:rsid w:val="00704D51"/>
    <w:rsid w:val="0070518E"/>
    <w:rsid w:val="00705231"/>
    <w:rsid w:val="0070534F"/>
    <w:rsid w:val="00705572"/>
    <w:rsid w:val="007056C0"/>
    <w:rsid w:val="00706264"/>
    <w:rsid w:val="007068F5"/>
    <w:rsid w:val="007068F6"/>
    <w:rsid w:val="00706A7B"/>
    <w:rsid w:val="00706D0B"/>
    <w:rsid w:val="00706E38"/>
    <w:rsid w:val="0070704A"/>
    <w:rsid w:val="0070725E"/>
    <w:rsid w:val="00707CC3"/>
    <w:rsid w:val="00707CDB"/>
    <w:rsid w:val="00707D74"/>
    <w:rsid w:val="00707D85"/>
    <w:rsid w:val="00707FD5"/>
    <w:rsid w:val="007100D4"/>
    <w:rsid w:val="00710330"/>
    <w:rsid w:val="00710369"/>
    <w:rsid w:val="00710B15"/>
    <w:rsid w:val="00710C19"/>
    <w:rsid w:val="00710CD9"/>
    <w:rsid w:val="00710D70"/>
    <w:rsid w:val="00710DAE"/>
    <w:rsid w:val="00710E78"/>
    <w:rsid w:val="007112DA"/>
    <w:rsid w:val="007113F5"/>
    <w:rsid w:val="00711413"/>
    <w:rsid w:val="00712013"/>
    <w:rsid w:val="0071211E"/>
    <w:rsid w:val="00712565"/>
    <w:rsid w:val="00712627"/>
    <w:rsid w:val="00712CB5"/>
    <w:rsid w:val="007131DC"/>
    <w:rsid w:val="007136CA"/>
    <w:rsid w:val="00713A46"/>
    <w:rsid w:val="0071474A"/>
    <w:rsid w:val="00714864"/>
    <w:rsid w:val="00714A89"/>
    <w:rsid w:val="00714BD0"/>
    <w:rsid w:val="00714C28"/>
    <w:rsid w:val="00714FFE"/>
    <w:rsid w:val="007150EC"/>
    <w:rsid w:val="00715253"/>
    <w:rsid w:val="00715992"/>
    <w:rsid w:val="00715AC3"/>
    <w:rsid w:val="00715CB5"/>
    <w:rsid w:val="00715D4E"/>
    <w:rsid w:val="00715DF0"/>
    <w:rsid w:val="00715F76"/>
    <w:rsid w:val="00716243"/>
    <w:rsid w:val="0071626F"/>
    <w:rsid w:val="007165E5"/>
    <w:rsid w:val="00716785"/>
    <w:rsid w:val="00716B10"/>
    <w:rsid w:val="007170DF"/>
    <w:rsid w:val="0071788B"/>
    <w:rsid w:val="00717924"/>
    <w:rsid w:val="00717ACF"/>
    <w:rsid w:val="00717D41"/>
    <w:rsid w:val="00717EAB"/>
    <w:rsid w:val="00717EDB"/>
    <w:rsid w:val="00717FAD"/>
    <w:rsid w:val="00720042"/>
    <w:rsid w:val="0072010A"/>
    <w:rsid w:val="007205A4"/>
    <w:rsid w:val="007207A1"/>
    <w:rsid w:val="00720A1F"/>
    <w:rsid w:val="00721089"/>
    <w:rsid w:val="00721210"/>
    <w:rsid w:val="007214CA"/>
    <w:rsid w:val="0072162A"/>
    <w:rsid w:val="0072171A"/>
    <w:rsid w:val="00721916"/>
    <w:rsid w:val="00721A16"/>
    <w:rsid w:val="00721B31"/>
    <w:rsid w:val="00721B5B"/>
    <w:rsid w:val="00722662"/>
    <w:rsid w:val="007226B0"/>
    <w:rsid w:val="007227A4"/>
    <w:rsid w:val="00722909"/>
    <w:rsid w:val="00722CD0"/>
    <w:rsid w:val="00722DF6"/>
    <w:rsid w:val="00722F2C"/>
    <w:rsid w:val="007232B0"/>
    <w:rsid w:val="0072343E"/>
    <w:rsid w:val="0072346F"/>
    <w:rsid w:val="00723654"/>
    <w:rsid w:val="007238AA"/>
    <w:rsid w:val="00723B50"/>
    <w:rsid w:val="00723B83"/>
    <w:rsid w:val="00723BCD"/>
    <w:rsid w:val="00723C89"/>
    <w:rsid w:val="00723CF8"/>
    <w:rsid w:val="007240C4"/>
    <w:rsid w:val="00724400"/>
    <w:rsid w:val="0072479C"/>
    <w:rsid w:val="00724B26"/>
    <w:rsid w:val="00725133"/>
    <w:rsid w:val="00725139"/>
    <w:rsid w:val="00725200"/>
    <w:rsid w:val="007252BA"/>
    <w:rsid w:val="007253F5"/>
    <w:rsid w:val="00725424"/>
    <w:rsid w:val="00725536"/>
    <w:rsid w:val="00725732"/>
    <w:rsid w:val="007259BD"/>
    <w:rsid w:val="00725BD5"/>
    <w:rsid w:val="007262C4"/>
    <w:rsid w:val="00726CD5"/>
    <w:rsid w:val="00726E43"/>
    <w:rsid w:val="007276C2"/>
    <w:rsid w:val="00727BCA"/>
    <w:rsid w:val="00727F0D"/>
    <w:rsid w:val="00727F3B"/>
    <w:rsid w:val="00730522"/>
    <w:rsid w:val="007305D5"/>
    <w:rsid w:val="007306DF"/>
    <w:rsid w:val="0073076F"/>
    <w:rsid w:val="00730C3F"/>
    <w:rsid w:val="00730F1A"/>
    <w:rsid w:val="00731255"/>
    <w:rsid w:val="0073163D"/>
    <w:rsid w:val="00731665"/>
    <w:rsid w:val="00731702"/>
    <w:rsid w:val="007317FE"/>
    <w:rsid w:val="00731B26"/>
    <w:rsid w:val="00731DB0"/>
    <w:rsid w:val="00731E20"/>
    <w:rsid w:val="00731E91"/>
    <w:rsid w:val="00731F42"/>
    <w:rsid w:val="0073238A"/>
    <w:rsid w:val="0073248E"/>
    <w:rsid w:val="00732864"/>
    <w:rsid w:val="0073293D"/>
    <w:rsid w:val="00732AD5"/>
    <w:rsid w:val="00732CB6"/>
    <w:rsid w:val="00732E1A"/>
    <w:rsid w:val="00733130"/>
    <w:rsid w:val="0073394A"/>
    <w:rsid w:val="00733DB0"/>
    <w:rsid w:val="0073403D"/>
    <w:rsid w:val="007343A6"/>
    <w:rsid w:val="00734489"/>
    <w:rsid w:val="00734643"/>
    <w:rsid w:val="007348CA"/>
    <w:rsid w:val="007348DB"/>
    <w:rsid w:val="00734AF2"/>
    <w:rsid w:val="00734C0E"/>
    <w:rsid w:val="00734D54"/>
    <w:rsid w:val="00735102"/>
    <w:rsid w:val="00735346"/>
    <w:rsid w:val="007354BF"/>
    <w:rsid w:val="00735A78"/>
    <w:rsid w:val="00735AA1"/>
    <w:rsid w:val="00736868"/>
    <w:rsid w:val="007374EF"/>
    <w:rsid w:val="00737624"/>
    <w:rsid w:val="00737AE0"/>
    <w:rsid w:val="00737F95"/>
    <w:rsid w:val="00740143"/>
    <w:rsid w:val="0074015F"/>
    <w:rsid w:val="007401D5"/>
    <w:rsid w:val="00740487"/>
    <w:rsid w:val="007412BF"/>
    <w:rsid w:val="0074130B"/>
    <w:rsid w:val="007414EC"/>
    <w:rsid w:val="007415BE"/>
    <w:rsid w:val="00741CB0"/>
    <w:rsid w:val="00741D2E"/>
    <w:rsid w:val="00741D98"/>
    <w:rsid w:val="00742021"/>
    <w:rsid w:val="007423F5"/>
    <w:rsid w:val="0074242E"/>
    <w:rsid w:val="007432D8"/>
    <w:rsid w:val="00743742"/>
    <w:rsid w:val="0074374F"/>
    <w:rsid w:val="00744577"/>
    <w:rsid w:val="0074492B"/>
    <w:rsid w:val="007450A0"/>
    <w:rsid w:val="007450E0"/>
    <w:rsid w:val="007457EA"/>
    <w:rsid w:val="00746009"/>
    <w:rsid w:val="00746193"/>
    <w:rsid w:val="00746360"/>
    <w:rsid w:val="00746417"/>
    <w:rsid w:val="007468D3"/>
    <w:rsid w:val="00746AA9"/>
    <w:rsid w:val="00746E79"/>
    <w:rsid w:val="00747198"/>
    <w:rsid w:val="007476A8"/>
    <w:rsid w:val="007500DA"/>
    <w:rsid w:val="007502D4"/>
    <w:rsid w:val="00750654"/>
    <w:rsid w:val="007506B3"/>
    <w:rsid w:val="007506F8"/>
    <w:rsid w:val="00750806"/>
    <w:rsid w:val="00750FC0"/>
    <w:rsid w:val="007510AE"/>
    <w:rsid w:val="00751211"/>
    <w:rsid w:val="00751BF7"/>
    <w:rsid w:val="00751D28"/>
    <w:rsid w:val="0075232A"/>
    <w:rsid w:val="00752A8C"/>
    <w:rsid w:val="00752ADB"/>
    <w:rsid w:val="00752D51"/>
    <w:rsid w:val="00752D97"/>
    <w:rsid w:val="007531BA"/>
    <w:rsid w:val="0075332E"/>
    <w:rsid w:val="007533CB"/>
    <w:rsid w:val="0075398A"/>
    <w:rsid w:val="00753CBE"/>
    <w:rsid w:val="00754442"/>
    <w:rsid w:val="00754881"/>
    <w:rsid w:val="00754906"/>
    <w:rsid w:val="00754975"/>
    <w:rsid w:val="00754AF5"/>
    <w:rsid w:val="00754D2B"/>
    <w:rsid w:val="00754DBB"/>
    <w:rsid w:val="00755334"/>
    <w:rsid w:val="0075555C"/>
    <w:rsid w:val="00755632"/>
    <w:rsid w:val="0075590A"/>
    <w:rsid w:val="00755B1D"/>
    <w:rsid w:val="00755E0B"/>
    <w:rsid w:val="00755F7F"/>
    <w:rsid w:val="007567E8"/>
    <w:rsid w:val="007568E1"/>
    <w:rsid w:val="00756937"/>
    <w:rsid w:val="00756EE9"/>
    <w:rsid w:val="007573DB"/>
    <w:rsid w:val="00757A20"/>
    <w:rsid w:val="00757B42"/>
    <w:rsid w:val="00760217"/>
    <w:rsid w:val="0076033C"/>
    <w:rsid w:val="00760497"/>
    <w:rsid w:val="0076064F"/>
    <w:rsid w:val="00760887"/>
    <w:rsid w:val="007608C7"/>
    <w:rsid w:val="007609E2"/>
    <w:rsid w:val="00760A91"/>
    <w:rsid w:val="00760B30"/>
    <w:rsid w:val="00760C8F"/>
    <w:rsid w:val="00761016"/>
    <w:rsid w:val="0076128E"/>
    <w:rsid w:val="00761595"/>
    <w:rsid w:val="00761689"/>
    <w:rsid w:val="0076171C"/>
    <w:rsid w:val="007618D3"/>
    <w:rsid w:val="00761B37"/>
    <w:rsid w:val="00761BE6"/>
    <w:rsid w:val="00761C2A"/>
    <w:rsid w:val="00761D64"/>
    <w:rsid w:val="0076228A"/>
    <w:rsid w:val="00762673"/>
    <w:rsid w:val="007626DA"/>
    <w:rsid w:val="00762829"/>
    <w:rsid w:val="00762A06"/>
    <w:rsid w:val="00762BFD"/>
    <w:rsid w:val="00762C20"/>
    <w:rsid w:val="00762D47"/>
    <w:rsid w:val="00762EC9"/>
    <w:rsid w:val="00762ED9"/>
    <w:rsid w:val="00762F9D"/>
    <w:rsid w:val="0076307E"/>
    <w:rsid w:val="007631A7"/>
    <w:rsid w:val="007631E6"/>
    <w:rsid w:val="0076325A"/>
    <w:rsid w:val="0076334F"/>
    <w:rsid w:val="00763356"/>
    <w:rsid w:val="007633DF"/>
    <w:rsid w:val="0076366C"/>
    <w:rsid w:val="007637D8"/>
    <w:rsid w:val="007637F2"/>
    <w:rsid w:val="00763986"/>
    <w:rsid w:val="00763E16"/>
    <w:rsid w:val="00763FFB"/>
    <w:rsid w:val="007640F9"/>
    <w:rsid w:val="00764860"/>
    <w:rsid w:val="00764A4A"/>
    <w:rsid w:val="00764C4C"/>
    <w:rsid w:val="00764C90"/>
    <w:rsid w:val="00764F74"/>
    <w:rsid w:val="0076512B"/>
    <w:rsid w:val="0076551C"/>
    <w:rsid w:val="007655B8"/>
    <w:rsid w:val="0076571F"/>
    <w:rsid w:val="00765925"/>
    <w:rsid w:val="00765E31"/>
    <w:rsid w:val="0076607A"/>
    <w:rsid w:val="0076641B"/>
    <w:rsid w:val="00766A67"/>
    <w:rsid w:val="00766A89"/>
    <w:rsid w:val="00766DD3"/>
    <w:rsid w:val="00767296"/>
    <w:rsid w:val="007672D7"/>
    <w:rsid w:val="0076745A"/>
    <w:rsid w:val="00767638"/>
    <w:rsid w:val="00767643"/>
    <w:rsid w:val="00767749"/>
    <w:rsid w:val="00767E0E"/>
    <w:rsid w:val="00767EBF"/>
    <w:rsid w:val="00767FA1"/>
    <w:rsid w:val="00767FCC"/>
    <w:rsid w:val="00770049"/>
    <w:rsid w:val="007700B5"/>
    <w:rsid w:val="007700BF"/>
    <w:rsid w:val="007701BD"/>
    <w:rsid w:val="00770318"/>
    <w:rsid w:val="007703B5"/>
    <w:rsid w:val="00770539"/>
    <w:rsid w:val="0077055F"/>
    <w:rsid w:val="00770585"/>
    <w:rsid w:val="00770D30"/>
    <w:rsid w:val="00770FD1"/>
    <w:rsid w:val="00770FDF"/>
    <w:rsid w:val="007714B1"/>
    <w:rsid w:val="007714B9"/>
    <w:rsid w:val="00771C22"/>
    <w:rsid w:val="00771D37"/>
    <w:rsid w:val="00772451"/>
    <w:rsid w:val="00772C1E"/>
    <w:rsid w:val="00772CC5"/>
    <w:rsid w:val="00773072"/>
    <w:rsid w:val="00773083"/>
    <w:rsid w:val="0077335D"/>
    <w:rsid w:val="007734C8"/>
    <w:rsid w:val="00773579"/>
    <w:rsid w:val="00773846"/>
    <w:rsid w:val="00773DF7"/>
    <w:rsid w:val="007740A6"/>
    <w:rsid w:val="007746FB"/>
    <w:rsid w:val="007748C5"/>
    <w:rsid w:val="00774911"/>
    <w:rsid w:val="007749B0"/>
    <w:rsid w:val="00774C68"/>
    <w:rsid w:val="00774E65"/>
    <w:rsid w:val="00774E73"/>
    <w:rsid w:val="0077556B"/>
    <w:rsid w:val="00775839"/>
    <w:rsid w:val="0077598A"/>
    <w:rsid w:val="00775A1E"/>
    <w:rsid w:val="00775AFA"/>
    <w:rsid w:val="00775BA0"/>
    <w:rsid w:val="00775C3A"/>
    <w:rsid w:val="00775E16"/>
    <w:rsid w:val="0077605A"/>
    <w:rsid w:val="00776266"/>
    <w:rsid w:val="007762BD"/>
    <w:rsid w:val="00776ACC"/>
    <w:rsid w:val="00776CC2"/>
    <w:rsid w:val="007771A4"/>
    <w:rsid w:val="00777996"/>
    <w:rsid w:val="00777CFA"/>
    <w:rsid w:val="00777DB0"/>
    <w:rsid w:val="00777EE1"/>
    <w:rsid w:val="007801DD"/>
    <w:rsid w:val="00780389"/>
    <w:rsid w:val="0078050B"/>
    <w:rsid w:val="00780CE7"/>
    <w:rsid w:val="00780D83"/>
    <w:rsid w:val="007810E1"/>
    <w:rsid w:val="0078120E"/>
    <w:rsid w:val="00781443"/>
    <w:rsid w:val="00781673"/>
    <w:rsid w:val="007816D4"/>
    <w:rsid w:val="007816E4"/>
    <w:rsid w:val="007819F6"/>
    <w:rsid w:val="00781B55"/>
    <w:rsid w:val="00781CCB"/>
    <w:rsid w:val="00781F9C"/>
    <w:rsid w:val="007825EA"/>
    <w:rsid w:val="0078266E"/>
    <w:rsid w:val="0078294A"/>
    <w:rsid w:val="007829D5"/>
    <w:rsid w:val="007829F6"/>
    <w:rsid w:val="00782B79"/>
    <w:rsid w:val="00783091"/>
    <w:rsid w:val="0078358C"/>
    <w:rsid w:val="00783930"/>
    <w:rsid w:val="00783B25"/>
    <w:rsid w:val="007845FF"/>
    <w:rsid w:val="007849DF"/>
    <w:rsid w:val="00784C51"/>
    <w:rsid w:val="00784DF5"/>
    <w:rsid w:val="00784E7C"/>
    <w:rsid w:val="00784FFF"/>
    <w:rsid w:val="00785206"/>
    <w:rsid w:val="0078577C"/>
    <w:rsid w:val="0078582C"/>
    <w:rsid w:val="007858AF"/>
    <w:rsid w:val="00785A52"/>
    <w:rsid w:val="00785B9A"/>
    <w:rsid w:val="00786164"/>
    <w:rsid w:val="00786264"/>
    <w:rsid w:val="00786475"/>
    <w:rsid w:val="00786535"/>
    <w:rsid w:val="0078676E"/>
    <w:rsid w:val="00786AA6"/>
    <w:rsid w:val="00786F42"/>
    <w:rsid w:val="0078739A"/>
    <w:rsid w:val="007875BA"/>
    <w:rsid w:val="007876F5"/>
    <w:rsid w:val="0078771D"/>
    <w:rsid w:val="00787954"/>
    <w:rsid w:val="00787D29"/>
    <w:rsid w:val="00790126"/>
    <w:rsid w:val="00790204"/>
    <w:rsid w:val="007903C1"/>
    <w:rsid w:val="007907EA"/>
    <w:rsid w:val="00790A63"/>
    <w:rsid w:val="00790DC8"/>
    <w:rsid w:val="00791375"/>
    <w:rsid w:val="0079148B"/>
    <w:rsid w:val="007915CE"/>
    <w:rsid w:val="00791630"/>
    <w:rsid w:val="00791699"/>
    <w:rsid w:val="007919EB"/>
    <w:rsid w:val="00791AEF"/>
    <w:rsid w:val="00792087"/>
    <w:rsid w:val="00792139"/>
    <w:rsid w:val="0079220E"/>
    <w:rsid w:val="00792337"/>
    <w:rsid w:val="007924B8"/>
    <w:rsid w:val="00792666"/>
    <w:rsid w:val="0079282A"/>
    <w:rsid w:val="00792833"/>
    <w:rsid w:val="00792A42"/>
    <w:rsid w:val="00792D16"/>
    <w:rsid w:val="0079346B"/>
    <w:rsid w:val="007935DB"/>
    <w:rsid w:val="00793A5A"/>
    <w:rsid w:val="00793C1A"/>
    <w:rsid w:val="00793D12"/>
    <w:rsid w:val="00793E1A"/>
    <w:rsid w:val="00793E27"/>
    <w:rsid w:val="00793EFB"/>
    <w:rsid w:val="0079422D"/>
    <w:rsid w:val="0079490C"/>
    <w:rsid w:val="0079490F"/>
    <w:rsid w:val="00794AAC"/>
    <w:rsid w:val="00794D14"/>
    <w:rsid w:val="007950CC"/>
    <w:rsid w:val="007956BD"/>
    <w:rsid w:val="0079599D"/>
    <w:rsid w:val="00795A30"/>
    <w:rsid w:val="00795FB7"/>
    <w:rsid w:val="007966E1"/>
    <w:rsid w:val="007967A3"/>
    <w:rsid w:val="00796A8E"/>
    <w:rsid w:val="00796C4B"/>
    <w:rsid w:val="00796E50"/>
    <w:rsid w:val="00796E9A"/>
    <w:rsid w:val="0079724F"/>
    <w:rsid w:val="007978E8"/>
    <w:rsid w:val="007979A5"/>
    <w:rsid w:val="00797CB2"/>
    <w:rsid w:val="007A000B"/>
    <w:rsid w:val="007A00E7"/>
    <w:rsid w:val="007A058E"/>
    <w:rsid w:val="007A064D"/>
    <w:rsid w:val="007A0D44"/>
    <w:rsid w:val="007A1858"/>
    <w:rsid w:val="007A19E4"/>
    <w:rsid w:val="007A1B4F"/>
    <w:rsid w:val="007A1D57"/>
    <w:rsid w:val="007A1D78"/>
    <w:rsid w:val="007A1E24"/>
    <w:rsid w:val="007A1EAF"/>
    <w:rsid w:val="007A1EF4"/>
    <w:rsid w:val="007A1F24"/>
    <w:rsid w:val="007A2152"/>
    <w:rsid w:val="007A2603"/>
    <w:rsid w:val="007A2A47"/>
    <w:rsid w:val="007A2F90"/>
    <w:rsid w:val="007A2FEA"/>
    <w:rsid w:val="007A3036"/>
    <w:rsid w:val="007A34D4"/>
    <w:rsid w:val="007A375E"/>
    <w:rsid w:val="007A37F6"/>
    <w:rsid w:val="007A39BD"/>
    <w:rsid w:val="007A405A"/>
    <w:rsid w:val="007A40CE"/>
    <w:rsid w:val="007A4254"/>
    <w:rsid w:val="007A4335"/>
    <w:rsid w:val="007A43B3"/>
    <w:rsid w:val="007A43ED"/>
    <w:rsid w:val="007A461A"/>
    <w:rsid w:val="007A46B1"/>
    <w:rsid w:val="007A47F4"/>
    <w:rsid w:val="007A4BEA"/>
    <w:rsid w:val="007A4DC4"/>
    <w:rsid w:val="007A5330"/>
    <w:rsid w:val="007A5595"/>
    <w:rsid w:val="007A5D6B"/>
    <w:rsid w:val="007A651E"/>
    <w:rsid w:val="007A69BF"/>
    <w:rsid w:val="007A6E1F"/>
    <w:rsid w:val="007A6EF5"/>
    <w:rsid w:val="007A7220"/>
    <w:rsid w:val="007A745A"/>
    <w:rsid w:val="007A7859"/>
    <w:rsid w:val="007A7B68"/>
    <w:rsid w:val="007A7EF0"/>
    <w:rsid w:val="007B0369"/>
    <w:rsid w:val="007B04F0"/>
    <w:rsid w:val="007B05BF"/>
    <w:rsid w:val="007B09D1"/>
    <w:rsid w:val="007B09F5"/>
    <w:rsid w:val="007B0A24"/>
    <w:rsid w:val="007B1325"/>
    <w:rsid w:val="007B13F7"/>
    <w:rsid w:val="007B164F"/>
    <w:rsid w:val="007B1920"/>
    <w:rsid w:val="007B194D"/>
    <w:rsid w:val="007B1A0D"/>
    <w:rsid w:val="007B1D83"/>
    <w:rsid w:val="007B1DB0"/>
    <w:rsid w:val="007B1FD3"/>
    <w:rsid w:val="007B2144"/>
    <w:rsid w:val="007B224A"/>
    <w:rsid w:val="007B2340"/>
    <w:rsid w:val="007B269E"/>
    <w:rsid w:val="007B26FB"/>
    <w:rsid w:val="007B2A42"/>
    <w:rsid w:val="007B2C22"/>
    <w:rsid w:val="007B306B"/>
    <w:rsid w:val="007B309C"/>
    <w:rsid w:val="007B34A8"/>
    <w:rsid w:val="007B353F"/>
    <w:rsid w:val="007B3B97"/>
    <w:rsid w:val="007B3C12"/>
    <w:rsid w:val="007B3DE1"/>
    <w:rsid w:val="007B3E41"/>
    <w:rsid w:val="007B3F29"/>
    <w:rsid w:val="007B42EE"/>
    <w:rsid w:val="007B44D2"/>
    <w:rsid w:val="007B45AA"/>
    <w:rsid w:val="007B49E3"/>
    <w:rsid w:val="007B4A87"/>
    <w:rsid w:val="007B4EFB"/>
    <w:rsid w:val="007B5260"/>
    <w:rsid w:val="007B5543"/>
    <w:rsid w:val="007B56CE"/>
    <w:rsid w:val="007B594C"/>
    <w:rsid w:val="007B5CA2"/>
    <w:rsid w:val="007B5D14"/>
    <w:rsid w:val="007B61F4"/>
    <w:rsid w:val="007B64E0"/>
    <w:rsid w:val="007B69B5"/>
    <w:rsid w:val="007B6BA4"/>
    <w:rsid w:val="007B6BFD"/>
    <w:rsid w:val="007B6C52"/>
    <w:rsid w:val="007B754E"/>
    <w:rsid w:val="007B78EE"/>
    <w:rsid w:val="007B79C6"/>
    <w:rsid w:val="007B7B03"/>
    <w:rsid w:val="007B7E19"/>
    <w:rsid w:val="007C013C"/>
    <w:rsid w:val="007C0CE4"/>
    <w:rsid w:val="007C0D6E"/>
    <w:rsid w:val="007C0EEF"/>
    <w:rsid w:val="007C1231"/>
    <w:rsid w:val="007C1950"/>
    <w:rsid w:val="007C1E3A"/>
    <w:rsid w:val="007C1F07"/>
    <w:rsid w:val="007C2388"/>
    <w:rsid w:val="007C2830"/>
    <w:rsid w:val="007C2926"/>
    <w:rsid w:val="007C2A1C"/>
    <w:rsid w:val="007C2B23"/>
    <w:rsid w:val="007C2D72"/>
    <w:rsid w:val="007C2F2D"/>
    <w:rsid w:val="007C30BF"/>
    <w:rsid w:val="007C3145"/>
    <w:rsid w:val="007C32E1"/>
    <w:rsid w:val="007C3AD1"/>
    <w:rsid w:val="007C3D54"/>
    <w:rsid w:val="007C4422"/>
    <w:rsid w:val="007C4434"/>
    <w:rsid w:val="007C48DA"/>
    <w:rsid w:val="007C4FE5"/>
    <w:rsid w:val="007C504C"/>
    <w:rsid w:val="007C5164"/>
    <w:rsid w:val="007C55A4"/>
    <w:rsid w:val="007C577D"/>
    <w:rsid w:val="007C5B53"/>
    <w:rsid w:val="007C5C33"/>
    <w:rsid w:val="007C5EC5"/>
    <w:rsid w:val="007C6211"/>
    <w:rsid w:val="007C656C"/>
    <w:rsid w:val="007C66FE"/>
    <w:rsid w:val="007C69EF"/>
    <w:rsid w:val="007C70B3"/>
    <w:rsid w:val="007C70B7"/>
    <w:rsid w:val="007C749C"/>
    <w:rsid w:val="007C77BE"/>
    <w:rsid w:val="007C7854"/>
    <w:rsid w:val="007C7ADC"/>
    <w:rsid w:val="007C7BA8"/>
    <w:rsid w:val="007C7E3E"/>
    <w:rsid w:val="007D0352"/>
    <w:rsid w:val="007D0501"/>
    <w:rsid w:val="007D0AF1"/>
    <w:rsid w:val="007D0C5C"/>
    <w:rsid w:val="007D0E20"/>
    <w:rsid w:val="007D15AB"/>
    <w:rsid w:val="007D17A1"/>
    <w:rsid w:val="007D19A3"/>
    <w:rsid w:val="007D1DFB"/>
    <w:rsid w:val="007D1F1B"/>
    <w:rsid w:val="007D1FD5"/>
    <w:rsid w:val="007D2036"/>
    <w:rsid w:val="007D2873"/>
    <w:rsid w:val="007D29B0"/>
    <w:rsid w:val="007D2ACB"/>
    <w:rsid w:val="007D3038"/>
    <w:rsid w:val="007D3111"/>
    <w:rsid w:val="007D323A"/>
    <w:rsid w:val="007D35C0"/>
    <w:rsid w:val="007D36B7"/>
    <w:rsid w:val="007D392A"/>
    <w:rsid w:val="007D39C8"/>
    <w:rsid w:val="007D42F9"/>
    <w:rsid w:val="007D491D"/>
    <w:rsid w:val="007D4A5D"/>
    <w:rsid w:val="007D4D4D"/>
    <w:rsid w:val="007D4F98"/>
    <w:rsid w:val="007D51B0"/>
    <w:rsid w:val="007D55E9"/>
    <w:rsid w:val="007D5662"/>
    <w:rsid w:val="007D57A9"/>
    <w:rsid w:val="007D5919"/>
    <w:rsid w:val="007D5A54"/>
    <w:rsid w:val="007D5F23"/>
    <w:rsid w:val="007D6057"/>
    <w:rsid w:val="007D613D"/>
    <w:rsid w:val="007D63B1"/>
    <w:rsid w:val="007D650D"/>
    <w:rsid w:val="007D71A1"/>
    <w:rsid w:val="007D73B4"/>
    <w:rsid w:val="007D77F5"/>
    <w:rsid w:val="007D7816"/>
    <w:rsid w:val="007D7CFF"/>
    <w:rsid w:val="007D7E16"/>
    <w:rsid w:val="007E0233"/>
    <w:rsid w:val="007E0BBA"/>
    <w:rsid w:val="007E0E46"/>
    <w:rsid w:val="007E0F61"/>
    <w:rsid w:val="007E1AB2"/>
    <w:rsid w:val="007E1FE6"/>
    <w:rsid w:val="007E23B8"/>
    <w:rsid w:val="007E2723"/>
    <w:rsid w:val="007E2751"/>
    <w:rsid w:val="007E2DEC"/>
    <w:rsid w:val="007E2E82"/>
    <w:rsid w:val="007E3073"/>
    <w:rsid w:val="007E32D2"/>
    <w:rsid w:val="007E32F3"/>
    <w:rsid w:val="007E375D"/>
    <w:rsid w:val="007E3A8C"/>
    <w:rsid w:val="007E3B8C"/>
    <w:rsid w:val="007E3ED5"/>
    <w:rsid w:val="007E4048"/>
    <w:rsid w:val="007E4087"/>
    <w:rsid w:val="007E40C0"/>
    <w:rsid w:val="007E44B9"/>
    <w:rsid w:val="007E4546"/>
    <w:rsid w:val="007E47FC"/>
    <w:rsid w:val="007E49B7"/>
    <w:rsid w:val="007E4B46"/>
    <w:rsid w:val="007E5260"/>
    <w:rsid w:val="007E568E"/>
    <w:rsid w:val="007E5756"/>
    <w:rsid w:val="007E5AA3"/>
    <w:rsid w:val="007E5E57"/>
    <w:rsid w:val="007E5F2C"/>
    <w:rsid w:val="007E6036"/>
    <w:rsid w:val="007E685C"/>
    <w:rsid w:val="007E6992"/>
    <w:rsid w:val="007E6ACD"/>
    <w:rsid w:val="007E75E2"/>
    <w:rsid w:val="007E7703"/>
    <w:rsid w:val="007F00E9"/>
    <w:rsid w:val="007F0175"/>
    <w:rsid w:val="007F01E0"/>
    <w:rsid w:val="007F022A"/>
    <w:rsid w:val="007F0442"/>
    <w:rsid w:val="007F0BE4"/>
    <w:rsid w:val="007F0BF7"/>
    <w:rsid w:val="007F0D83"/>
    <w:rsid w:val="007F0F98"/>
    <w:rsid w:val="007F144B"/>
    <w:rsid w:val="007F14CC"/>
    <w:rsid w:val="007F1517"/>
    <w:rsid w:val="007F1637"/>
    <w:rsid w:val="007F199E"/>
    <w:rsid w:val="007F28A9"/>
    <w:rsid w:val="007F2DE0"/>
    <w:rsid w:val="007F2F74"/>
    <w:rsid w:val="007F323F"/>
    <w:rsid w:val="007F3351"/>
    <w:rsid w:val="007F3378"/>
    <w:rsid w:val="007F34E0"/>
    <w:rsid w:val="007F3908"/>
    <w:rsid w:val="007F3BA1"/>
    <w:rsid w:val="007F3C7B"/>
    <w:rsid w:val="007F3EBF"/>
    <w:rsid w:val="007F40D0"/>
    <w:rsid w:val="007F45B9"/>
    <w:rsid w:val="007F4E17"/>
    <w:rsid w:val="007F512F"/>
    <w:rsid w:val="007F5241"/>
    <w:rsid w:val="007F5274"/>
    <w:rsid w:val="007F5421"/>
    <w:rsid w:val="007F559D"/>
    <w:rsid w:val="007F55E1"/>
    <w:rsid w:val="007F5968"/>
    <w:rsid w:val="007F5FC2"/>
    <w:rsid w:val="007F624F"/>
    <w:rsid w:val="007F62BD"/>
    <w:rsid w:val="007F67A3"/>
    <w:rsid w:val="007F680A"/>
    <w:rsid w:val="007F6BCF"/>
    <w:rsid w:val="007F6C77"/>
    <w:rsid w:val="007F72C6"/>
    <w:rsid w:val="007F7545"/>
    <w:rsid w:val="007F7644"/>
    <w:rsid w:val="007F7687"/>
    <w:rsid w:val="007F78C5"/>
    <w:rsid w:val="007F7F9A"/>
    <w:rsid w:val="008000DF"/>
    <w:rsid w:val="00800319"/>
    <w:rsid w:val="008003F5"/>
    <w:rsid w:val="008009AA"/>
    <w:rsid w:val="008016E2"/>
    <w:rsid w:val="0080180C"/>
    <w:rsid w:val="008019D5"/>
    <w:rsid w:val="00801BAE"/>
    <w:rsid w:val="00802509"/>
    <w:rsid w:val="00802887"/>
    <w:rsid w:val="00802A0A"/>
    <w:rsid w:val="00802AAE"/>
    <w:rsid w:val="00802B5E"/>
    <w:rsid w:val="008034DD"/>
    <w:rsid w:val="00803762"/>
    <w:rsid w:val="0080380F"/>
    <w:rsid w:val="008039C5"/>
    <w:rsid w:val="00803A6C"/>
    <w:rsid w:val="00803E52"/>
    <w:rsid w:val="00804262"/>
    <w:rsid w:val="0080444E"/>
    <w:rsid w:val="008044EF"/>
    <w:rsid w:val="008046AE"/>
    <w:rsid w:val="00804918"/>
    <w:rsid w:val="00804949"/>
    <w:rsid w:val="00805068"/>
    <w:rsid w:val="00805108"/>
    <w:rsid w:val="008052F2"/>
    <w:rsid w:val="0080598E"/>
    <w:rsid w:val="008059DF"/>
    <w:rsid w:val="00805BB6"/>
    <w:rsid w:val="00805E27"/>
    <w:rsid w:val="0080602B"/>
    <w:rsid w:val="008061CA"/>
    <w:rsid w:val="00806266"/>
    <w:rsid w:val="0080646B"/>
    <w:rsid w:val="0080693D"/>
    <w:rsid w:val="00806AF6"/>
    <w:rsid w:val="00806C65"/>
    <w:rsid w:val="00807152"/>
    <w:rsid w:val="008072C9"/>
    <w:rsid w:val="0080752E"/>
    <w:rsid w:val="00807532"/>
    <w:rsid w:val="0080774D"/>
    <w:rsid w:val="008079DB"/>
    <w:rsid w:val="00807AB6"/>
    <w:rsid w:val="00807B71"/>
    <w:rsid w:val="00807E0C"/>
    <w:rsid w:val="00807EDF"/>
    <w:rsid w:val="008100C9"/>
    <w:rsid w:val="00810495"/>
    <w:rsid w:val="00810569"/>
    <w:rsid w:val="00810639"/>
    <w:rsid w:val="00810BC8"/>
    <w:rsid w:val="00810C95"/>
    <w:rsid w:val="00811063"/>
    <w:rsid w:val="00811194"/>
    <w:rsid w:val="00811687"/>
    <w:rsid w:val="0081180A"/>
    <w:rsid w:val="00811E77"/>
    <w:rsid w:val="0081223E"/>
    <w:rsid w:val="008124DA"/>
    <w:rsid w:val="0081261F"/>
    <w:rsid w:val="00812749"/>
    <w:rsid w:val="00812A77"/>
    <w:rsid w:val="00812BCE"/>
    <w:rsid w:val="00812EF2"/>
    <w:rsid w:val="00812F77"/>
    <w:rsid w:val="008134AA"/>
    <w:rsid w:val="008138A9"/>
    <w:rsid w:val="00813C3B"/>
    <w:rsid w:val="00814094"/>
    <w:rsid w:val="008140B1"/>
    <w:rsid w:val="008140E3"/>
    <w:rsid w:val="008146DE"/>
    <w:rsid w:val="00814A92"/>
    <w:rsid w:val="00814AE3"/>
    <w:rsid w:val="00814C07"/>
    <w:rsid w:val="00814C1B"/>
    <w:rsid w:val="00814DAC"/>
    <w:rsid w:val="00814F00"/>
    <w:rsid w:val="00815012"/>
    <w:rsid w:val="0081504E"/>
    <w:rsid w:val="008150F3"/>
    <w:rsid w:val="008151E5"/>
    <w:rsid w:val="00815203"/>
    <w:rsid w:val="008152B3"/>
    <w:rsid w:val="008153B7"/>
    <w:rsid w:val="008163EC"/>
    <w:rsid w:val="00816640"/>
    <w:rsid w:val="00816708"/>
    <w:rsid w:val="00816790"/>
    <w:rsid w:val="008169C4"/>
    <w:rsid w:val="00816C65"/>
    <w:rsid w:val="00816C71"/>
    <w:rsid w:val="00816D78"/>
    <w:rsid w:val="00816F5B"/>
    <w:rsid w:val="0081704D"/>
    <w:rsid w:val="008171C3"/>
    <w:rsid w:val="008175B2"/>
    <w:rsid w:val="00817640"/>
    <w:rsid w:val="008179CA"/>
    <w:rsid w:val="00817EA1"/>
    <w:rsid w:val="00820017"/>
    <w:rsid w:val="008200DD"/>
    <w:rsid w:val="008203F3"/>
    <w:rsid w:val="0082076D"/>
    <w:rsid w:val="00821844"/>
    <w:rsid w:val="00822032"/>
    <w:rsid w:val="00822331"/>
    <w:rsid w:val="00822A8A"/>
    <w:rsid w:val="00822C6B"/>
    <w:rsid w:val="00822D4F"/>
    <w:rsid w:val="00823390"/>
    <w:rsid w:val="008235ED"/>
    <w:rsid w:val="00823884"/>
    <w:rsid w:val="008238FC"/>
    <w:rsid w:val="00823B7C"/>
    <w:rsid w:val="00823B83"/>
    <w:rsid w:val="00824219"/>
    <w:rsid w:val="00824481"/>
    <w:rsid w:val="0082478F"/>
    <w:rsid w:val="00824F60"/>
    <w:rsid w:val="0082511D"/>
    <w:rsid w:val="0082513C"/>
    <w:rsid w:val="0082541B"/>
    <w:rsid w:val="00825434"/>
    <w:rsid w:val="008256D0"/>
    <w:rsid w:val="00825A09"/>
    <w:rsid w:val="00825A24"/>
    <w:rsid w:val="00825CCE"/>
    <w:rsid w:val="00825D58"/>
    <w:rsid w:val="008260DA"/>
    <w:rsid w:val="00826595"/>
    <w:rsid w:val="00826626"/>
    <w:rsid w:val="00826FD9"/>
    <w:rsid w:val="00827023"/>
    <w:rsid w:val="00827867"/>
    <w:rsid w:val="00827A2E"/>
    <w:rsid w:val="00827D54"/>
    <w:rsid w:val="00827D97"/>
    <w:rsid w:val="00830149"/>
    <w:rsid w:val="00830F62"/>
    <w:rsid w:val="00830F7C"/>
    <w:rsid w:val="008313DE"/>
    <w:rsid w:val="00831405"/>
    <w:rsid w:val="00831530"/>
    <w:rsid w:val="008315FA"/>
    <w:rsid w:val="0083165D"/>
    <w:rsid w:val="008316BB"/>
    <w:rsid w:val="00831A4C"/>
    <w:rsid w:val="00831C71"/>
    <w:rsid w:val="00831E5C"/>
    <w:rsid w:val="00831F2B"/>
    <w:rsid w:val="0083207C"/>
    <w:rsid w:val="0083222D"/>
    <w:rsid w:val="0083242D"/>
    <w:rsid w:val="008332D0"/>
    <w:rsid w:val="00833317"/>
    <w:rsid w:val="00833382"/>
    <w:rsid w:val="008335F8"/>
    <w:rsid w:val="00833684"/>
    <w:rsid w:val="00833768"/>
    <w:rsid w:val="008337CB"/>
    <w:rsid w:val="00833C13"/>
    <w:rsid w:val="008341DD"/>
    <w:rsid w:val="00834BF4"/>
    <w:rsid w:val="00834DBE"/>
    <w:rsid w:val="008352AC"/>
    <w:rsid w:val="008352E3"/>
    <w:rsid w:val="0083577D"/>
    <w:rsid w:val="00835BE1"/>
    <w:rsid w:val="00835ECB"/>
    <w:rsid w:val="00836545"/>
    <w:rsid w:val="00836677"/>
    <w:rsid w:val="008366A0"/>
    <w:rsid w:val="008366A2"/>
    <w:rsid w:val="0083682B"/>
    <w:rsid w:val="0083692D"/>
    <w:rsid w:val="00836971"/>
    <w:rsid w:val="00836A72"/>
    <w:rsid w:val="00836C67"/>
    <w:rsid w:val="00836EB3"/>
    <w:rsid w:val="00837170"/>
    <w:rsid w:val="008371F8"/>
    <w:rsid w:val="008373CC"/>
    <w:rsid w:val="00837651"/>
    <w:rsid w:val="008379A5"/>
    <w:rsid w:val="00837A36"/>
    <w:rsid w:val="00837A79"/>
    <w:rsid w:val="00837C59"/>
    <w:rsid w:val="00837E0B"/>
    <w:rsid w:val="00837EAF"/>
    <w:rsid w:val="00837F0F"/>
    <w:rsid w:val="0084009D"/>
    <w:rsid w:val="0084051F"/>
    <w:rsid w:val="008406D2"/>
    <w:rsid w:val="00840AB1"/>
    <w:rsid w:val="00840B87"/>
    <w:rsid w:val="00840C18"/>
    <w:rsid w:val="00841475"/>
    <w:rsid w:val="008416F5"/>
    <w:rsid w:val="008419C2"/>
    <w:rsid w:val="00841B7D"/>
    <w:rsid w:val="00842003"/>
    <w:rsid w:val="00842005"/>
    <w:rsid w:val="00842593"/>
    <w:rsid w:val="00842753"/>
    <w:rsid w:val="00842A1E"/>
    <w:rsid w:val="00842A43"/>
    <w:rsid w:val="00842A56"/>
    <w:rsid w:val="00842AC5"/>
    <w:rsid w:val="00842C3F"/>
    <w:rsid w:val="00842DE4"/>
    <w:rsid w:val="00842EFD"/>
    <w:rsid w:val="00842F22"/>
    <w:rsid w:val="00842F84"/>
    <w:rsid w:val="00842FDB"/>
    <w:rsid w:val="0084312E"/>
    <w:rsid w:val="008442D6"/>
    <w:rsid w:val="00844654"/>
    <w:rsid w:val="00844747"/>
    <w:rsid w:val="00844815"/>
    <w:rsid w:val="00844C60"/>
    <w:rsid w:val="00844F74"/>
    <w:rsid w:val="00844FB5"/>
    <w:rsid w:val="008456F9"/>
    <w:rsid w:val="008457E5"/>
    <w:rsid w:val="00845A45"/>
    <w:rsid w:val="00845C79"/>
    <w:rsid w:val="00845E43"/>
    <w:rsid w:val="00845FEB"/>
    <w:rsid w:val="008462F7"/>
    <w:rsid w:val="008463BA"/>
    <w:rsid w:val="00846650"/>
    <w:rsid w:val="00846681"/>
    <w:rsid w:val="008466E1"/>
    <w:rsid w:val="00846BDB"/>
    <w:rsid w:val="00846F39"/>
    <w:rsid w:val="00846FA6"/>
    <w:rsid w:val="008472BC"/>
    <w:rsid w:val="00847907"/>
    <w:rsid w:val="0085022C"/>
    <w:rsid w:val="00850B19"/>
    <w:rsid w:val="00850E9C"/>
    <w:rsid w:val="008512D7"/>
    <w:rsid w:val="008513C0"/>
    <w:rsid w:val="008513D8"/>
    <w:rsid w:val="008515A5"/>
    <w:rsid w:val="008517D7"/>
    <w:rsid w:val="0085186F"/>
    <w:rsid w:val="00851ABB"/>
    <w:rsid w:val="00851EBF"/>
    <w:rsid w:val="00851F87"/>
    <w:rsid w:val="008520AD"/>
    <w:rsid w:val="00852179"/>
    <w:rsid w:val="008521DF"/>
    <w:rsid w:val="0085251D"/>
    <w:rsid w:val="00852882"/>
    <w:rsid w:val="0085294F"/>
    <w:rsid w:val="00852A0F"/>
    <w:rsid w:val="00852A2A"/>
    <w:rsid w:val="00852A4C"/>
    <w:rsid w:val="00852E87"/>
    <w:rsid w:val="00852FE1"/>
    <w:rsid w:val="008536B8"/>
    <w:rsid w:val="00853C2C"/>
    <w:rsid w:val="00853C70"/>
    <w:rsid w:val="00854249"/>
    <w:rsid w:val="0085430B"/>
    <w:rsid w:val="00854318"/>
    <w:rsid w:val="00854508"/>
    <w:rsid w:val="008547F9"/>
    <w:rsid w:val="00854A28"/>
    <w:rsid w:val="00854C6D"/>
    <w:rsid w:val="00854F22"/>
    <w:rsid w:val="008551DA"/>
    <w:rsid w:val="00855434"/>
    <w:rsid w:val="00855900"/>
    <w:rsid w:val="0085602E"/>
    <w:rsid w:val="0085613D"/>
    <w:rsid w:val="00856154"/>
    <w:rsid w:val="008562A3"/>
    <w:rsid w:val="0085646B"/>
    <w:rsid w:val="00856B56"/>
    <w:rsid w:val="00856D43"/>
    <w:rsid w:val="00856ED7"/>
    <w:rsid w:val="00857091"/>
    <w:rsid w:val="0085748C"/>
    <w:rsid w:val="00857566"/>
    <w:rsid w:val="00857835"/>
    <w:rsid w:val="00857920"/>
    <w:rsid w:val="00857943"/>
    <w:rsid w:val="0085795D"/>
    <w:rsid w:val="008579C9"/>
    <w:rsid w:val="00857B2B"/>
    <w:rsid w:val="00857BB1"/>
    <w:rsid w:val="00857E11"/>
    <w:rsid w:val="00860056"/>
    <w:rsid w:val="0086007A"/>
    <w:rsid w:val="008605B4"/>
    <w:rsid w:val="008606C2"/>
    <w:rsid w:val="0086084A"/>
    <w:rsid w:val="00860BB3"/>
    <w:rsid w:val="00860EE2"/>
    <w:rsid w:val="00861051"/>
    <w:rsid w:val="00861184"/>
    <w:rsid w:val="00861197"/>
    <w:rsid w:val="0086162C"/>
    <w:rsid w:val="00861983"/>
    <w:rsid w:val="008619F7"/>
    <w:rsid w:val="00861A46"/>
    <w:rsid w:val="00861E0F"/>
    <w:rsid w:val="008625A4"/>
    <w:rsid w:val="00862902"/>
    <w:rsid w:val="00862C25"/>
    <w:rsid w:val="00863882"/>
    <w:rsid w:val="00863C81"/>
    <w:rsid w:val="00863CBE"/>
    <w:rsid w:val="00863E2B"/>
    <w:rsid w:val="00863F8B"/>
    <w:rsid w:val="0086410B"/>
    <w:rsid w:val="00864268"/>
    <w:rsid w:val="0086431E"/>
    <w:rsid w:val="008643C3"/>
    <w:rsid w:val="00864726"/>
    <w:rsid w:val="00865062"/>
    <w:rsid w:val="008651B1"/>
    <w:rsid w:val="00865632"/>
    <w:rsid w:val="008658CA"/>
    <w:rsid w:val="00865A14"/>
    <w:rsid w:val="00865BD3"/>
    <w:rsid w:val="00866205"/>
    <w:rsid w:val="0086622E"/>
    <w:rsid w:val="00866401"/>
    <w:rsid w:val="00866520"/>
    <w:rsid w:val="00866BBA"/>
    <w:rsid w:val="00866C9C"/>
    <w:rsid w:val="0086705A"/>
    <w:rsid w:val="00867571"/>
    <w:rsid w:val="0086767F"/>
    <w:rsid w:val="00867F30"/>
    <w:rsid w:val="00870AC0"/>
    <w:rsid w:val="00870E23"/>
    <w:rsid w:val="00870EFA"/>
    <w:rsid w:val="00870F68"/>
    <w:rsid w:val="00871398"/>
    <w:rsid w:val="0087154F"/>
    <w:rsid w:val="00871A53"/>
    <w:rsid w:val="00871C5E"/>
    <w:rsid w:val="0087223D"/>
    <w:rsid w:val="008726DF"/>
    <w:rsid w:val="00872A4B"/>
    <w:rsid w:val="00872B3D"/>
    <w:rsid w:val="00872D76"/>
    <w:rsid w:val="00873058"/>
    <w:rsid w:val="0087319B"/>
    <w:rsid w:val="00873564"/>
    <w:rsid w:val="008736BB"/>
    <w:rsid w:val="008738F9"/>
    <w:rsid w:val="00873B1D"/>
    <w:rsid w:val="0087417F"/>
    <w:rsid w:val="00874207"/>
    <w:rsid w:val="008746CE"/>
    <w:rsid w:val="00874D0C"/>
    <w:rsid w:val="008752D8"/>
    <w:rsid w:val="00875594"/>
    <w:rsid w:val="00875819"/>
    <w:rsid w:val="00875A7D"/>
    <w:rsid w:val="00875BA0"/>
    <w:rsid w:val="00875F82"/>
    <w:rsid w:val="00876726"/>
    <w:rsid w:val="008768A8"/>
    <w:rsid w:val="008771BD"/>
    <w:rsid w:val="00877955"/>
    <w:rsid w:val="008779C6"/>
    <w:rsid w:val="00877D41"/>
    <w:rsid w:val="0088001B"/>
    <w:rsid w:val="00880163"/>
    <w:rsid w:val="008805E4"/>
    <w:rsid w:val="00880611"/>
    <w:rsid w:val="00880697"/>
    <w:rsid w:val="00880773"/>
    <w:rsid w:val="00880B18"/>
    <w:rsid w:val="00880DBF"/>
    <w:rsid w:val="00880E0C"/>
    <w:rsid w:val="008810F1"/>
    <w:rsid w:val="008811AC"/>
    <w:rsid w:val="008812A7"/>
    <w:rsid w:val="00881415"/>
    <w:rsid w:val="00881445"/>
    <w:rsid w:val="00881528"/>
    <w:rsid w:val="008815AF"/>
    <w:rsid w:val="0088197B"/>
    <w:rsid w:val="00881A2D"/>
    <w:rsid w:val="00881C8F"/>
    <w:rsid w:val="00881F53"/>
    <w:rsid w:val="008821AF"/>
    <w:rsid w:val="00882752"/>
    <w:rsid w:val="008832E3"/>
    <w:rsid w:val="0088366A"/>
    <w:rsid w:val="00883681"/>
    <w:rsid w:val="008838D8"/>
    <w:rsid w:val="00883A8A"/>
    <w:rsid w:val="00883BB5"/>
    <w:rsid w:val="00883E8C"/>
    <w:rsid w:val="0088402D"/>
    <w:rsid w:val="00884263"/>
    <w:rsid w:val="008842BB"/>
    <w:rsid w:val="008843D3"/>
    <w:rsid w:val="00884992"/>
    <w:rsid w:val="00884C37"/>
    <w:rsid w:val="008850DF"/>
    <w:rsid w:val="00885413"/>
    <w:rsid w:val="00885990"/>
    <w:rsid w:val="008859F0"/>
    <w:rsid w:val="008860B1"/>
    <w:rsid w:val="0088616D"/>
    <w:rsid w:val="00886287"/>
    <w:rsid w:val="00886861"/>
    <w:rsid w:val="00886954"/>
    <w:rsid w:val="00886C95"/>
    <w:rsid w:val="00886D85"/>
    <w:rsid w:val="0088730D"/>
    <w:rsid w:val="008874F4"/>
    <w:rsid w:val="00887ABF"/>
    <w:rsid w:val="00887B73"/>
    <w:rsid w:val="00887BCD"/>
    <w:rsid w:val="00887CA9"/>
    <w:rsid w:val="00887D55"/>
    <w:rsid w:val="00887EF8"/>
    <w:rsid w:val="00890165"/>
    <w:rsid w:val="00890643"/>
    <w:rsid w:val="00890777"/>
    <w:rsid w:val="00890ADB"/>
    <w:rsid w:val="00891128"/>
    <w:rsid w:val="00891221"/>
    <w:rsid w:val="008913D5"/>
    <w:rsid w:val="00891775"/>
    <w:rsid w:val="00891BDA"/>
    <w:rsid w:val="00891C36"/>
    <w:rsid w:val="00891DC2"/>
    <w:rsid w:val="00891FD9"/>
    <w:rsid w:val="008921D0"/>
    <w:rsid w:val="008923C0"/>
    <w:rsid w:val="008923E0"/>
    <w:rsid w:val="008929CE"/>
    <w:rsid w:val="00892BC6"/>
    <w:rsid w:val="00892DA8"/>
    <w:rsid w:val="00892E0F"/>
    <w:rsid w:val="00892EB8"/>
    <w:rsid w:val="00892F02"/>
    <w:rsid w:val="008930C0"/>
    <w:rsid w:val="00893638"/>
    <w:rsid w:val="008937DA"/>
    <w:rsid w:val="008938A1"/>
    <w:rsid w:val="00893F9E"/>
    <w:rsid w:val="00893FB7"/>
    <w:rsid w:val="00893FF7"/>
    <w:rsid w:val="0089401D"/>
    <w:rsid w:val="0089432E"/>
    <w:rsid w:val="008943BC"/>
    <w:rsid w:val="0089474A"/>
    <w:rsid w:val="008949BA"/>
    <w:rsid w:val="00894CCF"/>
    <w:rsid w:val="008950B8"/>
    <w:rsid w:val="00895245"/>
    <w:rsid w:val="00895A07"/>
    <w:rsid w:val="00895BCB"/>
    <w:rsid w:val="00896302"/>
    <w:rsid w:val="0089639E"/>
    <w:rsid w:val="008967B2"/>
    <w:rsid w:val="00896934"/>
    <w:rsid w:val="00896964"/>
    <w:rsid w:val="00896B97"/>
    <w:rsid w:val="00896C24"/>
    <w:rsid w:val="00896D2F"/>
    <w:rsid w:val="00897084"/>
    <w:rsid w:val="008971ED"/>
    <w:rsid w:val="00897921"/>
    <w:rsid w:val="00897B5A"/>
    <w:rsid w:val="00897C52"/>
    <w:rsid w:val="00897DC5"/>
    <w:rsid w:val="008A01B6"/>
    <w:rsid w:val="008A06FF"/>
    <w:rsid w:val="008A09FA"/>
    <w:rsid w:val="008A0C8E"/>
    <w:rsid w:val="008A0E06"/>
    <w:rsid w:val="008A0E8D"/>
    <w:rsid w:val="008A2294"/>
    <w:rsid w:val="008A2540"/>
    <w:rsid w:val="008A285B"/>
    <w:rsid w:val="008A2C02"/>
    <w:rsid w:val="008A343D"/>
    <w:rsid w:val="008A3B06"/>
    <w:rsid w:val="008A3E66"/>
    <w:rsid w:val="008A3F73"/>
    <w:rsid w:val="008A4052"/>
    <w:rsid w:val="008A4237"/>
    <w:rsid w:val="008A43AD"/>
    <w:rsid w:val="008A4B3F"/>
    <w:rsid w:val="008A4DB8"/>
    <w:rsid w:val="008A515D"/>
    <w:rsid w:val="008A5311"/>
    <w:rsid w:val="008A535B"/>
    <w:rsid w:val="008A5467"/>
    <w:rsid w:val="008A54F1"/>
    <w:rsid w:val="008A5558"/>
    <w:rsid w:val="008A55D1"/>
    <w:rsid w:val="008A56AF"/>
    <w:rsid w:val="008A66E0"/>
    <w:rsid w:val="008A6825"/>
    <w:rsid w:val="008A6890"/>
    <w:rsid w:val="008A6A67"/>
    <w:rsid w:val="008A6DF2"/>
    <w:rsid w:val="008A6EB4"/>
    <w:rsid w:val="008A7146"/>
    <w:rsid w:val="008A7423"/>
    <w:rsid w:val="008A7517"/>
    <w:rsid w:val="008A753E"/>
    <w:rsid w:val="008A7697"/>
    <w:rsid w:val="008A76C0"/>
    <w:rsid w:val="008A7824"/>
    <w:rsid w:val="008A788D"/>
    <w:rsid w:val="008A789E"/>
    <w:rsid w:val="008A7FDB"/>
    <w:rsid w:val="008B049F"/>
    <w:rsid w:val="008B04E0"/>
    <w:rsid w:val="008B1360"/>
    <w:rsid w:val="008B137B"/>
    <w:rsid w:val="008B13B4"/>
    <w:rsid w:val="008B14E4"/>
    <w:rsid w:val="008B15D1"/>
    <w:rsid w:val="008B168C"/>
    <w:rsid w:val="008B1690"/>
    <w:rsid w:val="008B1713"/>
    <w:rsid w:val="008B185A"/>
    <w:rsid w:val="008B2236"/>
    <w:rsid w:val="008B250A"/>
    <w:rsid w:val="008B2C29"/>
    <w:rsid w:val="008B2D6B"/>
    <w:rsid w:val="008B2FCD"/>
    <w:rsid w:val="008B31A7"/>
    <w:rsid w:val="008B38DB"/>
    <w:rsid w:val="008B3987"/>
    <w:rsid w:val="008B3E45"/>
    <w:rsid w:val="008B3FC5"/>
    <w:rsid w:val="008B3FF1"/>
    <w:rsid w:val="008B41F7"/>
    <w:rsid w:val="008B43EA"/>
    <w:rsid w:val="008B4B7F"/>
    <w:rsid w:val="008B5023"/>
    <w:rsid w:val="008B515E"/>
    <w:rsid w:val="008B51D4"/>
    <w:rsid w:val="008B554D"/>
    <w:rsid w:val="008B5655"/>
    <w:rsid w:val="008B56A7"/>
    <w:rsid w:val="008B5B69"/>
    <w:rsid w:val="008B5F18"/>
    <w:rsid w:val="008B60D0"/>
    <w:rsid w:val="008B6171"/>
    <w:rsid w:val="008B659C"/>
    <w:rsid w:val="008B660A"/>
    <w:rsid w:val="008B663D"/>
    <w:rsid w:val="008B6D96"/>
    <w:rsid w:val="008B7215"/>
    <w:rsid w:val="008B741B"/>
    <w:rsid w:val="008B7B01"/>
    <w:rsid w:val="008B7BB7"/>
    <w:rsid w:val="008B7CD6"/>
    <w:rsid w:val="008C00A7"/>
    <w:rsid w:val="008C025B"/>
    <w:rsid w:val="008C0421"/>
    <w:rsid w:val="008C08D3"/>
    <w:rsid w:val="008C08E5"/>
    <w:rsid w:val="008C0952"/>
    <w:rsid w:val="008C09C8"/>
    <w:rsid w:val="008C0A18"/>
    <w:rsid w:val="008C0F45"/>
    <w:rsid w:val="008C106F"/>
    <w:rsid w:val="008C11F3"/>
    <w:rsid w:val="008C11F9"/>
    <w:rsid w:val="008C1210"/>
    <w:rsid w:val="008C12FA"/>
    <w:rsid w:val="008C17CA"/>
    <w:rsid w:val="008C1B42"/>
    <w:rsid w:val="008C2299"/>
    <w:rsid w:val="008C2390"/>
    <w:rsid w:val="008C2528"/>
    <w:rsid w:val="008C2721"/>
    <w:rsid w:val="008C2743"/>
    <w:rsid w:val="008C279B"/>
    <w:rsid w:val="008C2DB2"/>
    <w:rsid w:val="008C2FFB"/>
    <w:rsid w:val="008C3113"/>
    <w:rsid w:val="008C338C"/>
    <w:rsid w:val="008C3606"/>
    <w:rsid w:val="008C387C"/>
    <w:rsid w:val="008C39C4"/>
    <w:rsid w:val="008C3A86"/>
    <w:rsid w:val="008C3AD6"/>
    <w:rsid w:val="008C3B39"/>
    <w:rsid w:val="008C3C0E"/>
    <w:rsid w:val="008C40F5"/>
    <w:rsid w:val="008C44CF"/>
    <w:rsid w:val="008C4617"/>
    <w:rsid w:val="008C47DD"/>
    <w:rsid w:val="008C4B82"/>
    <w:rsid w:val="008C4E88"/>
    <w:rsid w:val="008C50DB"/>
    <w:rsid w:val="008C5583"/>
    <w:rsid w:val="008C5928"/>
    <w:rsid w:val="008C5A45"/>
    <w:rsid w:val="008C5AC9"/>
    <w:rsid w:val="008C60D8"/>
    <w:rsid w:val="008C618E"/>
    <w:rsid w:val="008C61DB"/>
    <w:rsid w:val="008C62A6"/>
    <w:rsid w:val="008C698A"/>
    <w:rsid w:val="008C7547"/>
    <w:rsid w:val="008C788A"/>
    <w:rsid w:val="008C7C27"/>
    <w:rsid w:val="008C7C2B"/>
    <w:rsid w:val="008D00A8"/>
    <w:rsid w:val="008D037D"/>
    <w:rsid w:val="008D039D"/>
    <w:rsid w:val="008D0AD6"/>
    <w:rsid w:val="008D0B65"/>
    <w:rsid w:val="008D0C8B"/>
    <w:rsid w:val="008D10B5"/>
    <w:rsid w:val="008D162F"/>
    <w:rsid w:val="008D16D4"/>
    <w:rsid w:val="008D1CC9"/>
    <w:rsid w:val="008D1DEB"/>
    <w:rsid w:val="008D233E"/>
    <w:rsid w:val="008D2504"/>
    <w:rsid w:val="008D25EE"/>
    <w:rsid w:val="008D2604"/>
    <w:rsid w:val="008D26F1"/>
    <w:rsid w:val="008D2BE7"/>
    <w:rsid w:val="008D2E12"/>
    <w:rsid w:val="008D2F29"/>
    <w:rsid w:val="008D2F32"/>
    <w:rsid w:val="008D3790"/>
    <w:rsid w:val="008D3A24"/>
    <w:rsid w:val="008D3CB2"/>
    <w:rsid w:val="008D4110"/>
    <w:rsid w:val="008D4124"/>
    <w:rsid w:val="008D42F1"/>
    <w:rsid w:val="008D4450"/>
    <w:rsid w:val="008D4505"/>
    <w:rsid w:val="008D4532"/>
    <w:rsid w:val="008D45BF"/>
    <w:rsid w:val="008D45CB"/>
    <w:rsid w:val="008D4728"/>
    <w:rsid w:val="008D4809"/>
    <w:rsid w:val="008D4C82"/>
    <w:rsid w:val="008D526B"/>
    <w:rsid w:val="008D5305"/>
    <w:rsid w:val="008D5648"/>
    <w:rsid w:val="008D58EB"/>
    <w:rsid w:val="008D5C7A"/>
    <w:rsid w:val="008D6661"/>
    <w:rsid w:val="008D673F"/>
    <w:rsid w:val="008D693C"/>
    <w:rsid w:val="008D6C4F"/>
    <w:rsid w:val="008D7639"/>
    <w:rsid w:val="008D7685"/>
    <w:rsid w:val="008D7723"/>
    <w:rsid w:val="008D7732"/>
    <w:rsid w:val="008D7DAF"/>
    <w:rsid w:val="008D7F74"/>
    <w:rsid w:val="008D7FF0"/>
    <w:rsid w:val="008E011F"/>
    <w:rsid w:val="008E0409"/>
    <w:rsid w:val="008E0711"/>
    <w:rsid w:val="008E0936"/>
    <w:rsid w:val="008E0B6C"/>
    <w:rsid w:val="008E0BB0"/>
    <w:rsid w:val="008E0C4D"/>
    <w:rsid w:val="008E0C60"/>
    <w:rsid w:val="008E0E0A"/>
    <w:rsid w:val="008E149B"/>
    <w:rsid w:val="008E16C7"/>
    <w:rsid w:val="008E17D9"/>
    <w:rsid w:val="008E184E"/>
    <w:rsid w:val="008E1973"/>
    <w:rsid w:val="008E1C20"/>
    <w:rsid w:val="008E1C6C"/>
    <w:rsid w:val="008E1F14"/>
    <w:rsid w:val="008E2155"/>
    <w:rsid w:val="008E225E"/>
    <w:rsid w:val="008E25B0"/>
    <w:rsid w:val="008E26E5"/>
    <w:rsid w:val="008E2C55"/>
    <w:rsid w:val="008E2E0A"/>
    <w:rsid w:val="008E31A6"/>
    <w:rsid w:val="008E379B"/>
    <w:rsid w:val="008E3CFD"/>
    <w:rsid w:val="008E417E"/>
    <w:rsid w:val="008E4337"/>
    <w:rsid w:val="008E4558"/>
    <w:rsid w:val="008E46E6"/>
    <w:rsid w:val="008E47BE"/>
    <w:rsid w:val="008E4869"/>
    <w:rsid w:val="008E4A53"/>
    <w:rsid w:val="008E505B"/>
    <w:rsid w:val="008E5780"/>
    <w:rsid w:val="008E5832"/>
    <w:rsid w:val="008E5B2A"/>
    <w:rsid w:val="008E5CED"/>
    <w:rsid w:val="008E5F95"/>
    <w:rsid w:val="008E6038"/>
    <w:rsid w:val="008E6ADD"/>
    <w:rsid w:val="008E6AE0"/>
    <w:rsid w:val="008E6B91"/>
    <w:rsid w:val="008E6C35"/>
    <w:rsid w:val="008E6D63"/>
    <w:rsid w:val="008E70EF"/>
    <w:rsid w:val="008E7577"/>
    <w:rsid w:val="008E771C"/>
    <w:rsid w:val="008E777F"/>
    <w:rsid w:val="008E7A1E"/>
    <w:rsid w:val="008E7F0E"/>
    <w:rsid w:val="008E7F68"/>
    <w:rsid w:val="008F02C1"/>
    <w:rsid w:val="008F0B1E"/>
    <w:rsid w:val="008F103F"/>
    <w:rsid w:val="008F1B28"/>
    <w:rsid w:val="008F1DB0"/>
    <w:rsid w:val="008F24F9"/>
    <w:rsid w:val="008F25CF"/>
    <w:rsid w:val="008F2686"/>
    <w:rsid w:val="008F2B62"/>
    <w:rsid w:val="008F2B7D"/>
    <w:rsid w:val="008F2C0E"/>
    <w:rsid w:val="008F2E3D"/>
    <w:rsid w:val="008F2E5D"/>
    <w:rsid w:val="008F2EBF"/>
    <w:rsid w:val="008F32A8"/>
    <w:rsid w:val="008F3441"/>
    <w:rsid w:val="008F3533"/>
    <w:rsid w:val="008F35EB"/>
    <w:rsid w:val="008F38C8"/>
    <w:rsid w:val="008F3C08"/>
    <w:rsid w:val="008F3D3B"/>
    <w:rsid w:val="008F4089"/>
    <w:rsid w:val="008F439F"/>
    <w:rsid w:val="008F4686"/>
    <w:rsid w:val="008F4800"/>
    <w:rsid w:val="008F4C92"/>
    <w:rsid w:val="008F4F5B"/>
    <w:rsid w:val="008F52C4"/>
    <w:rsid w:val="008F5304"/>
    <w:rsid w:val="008F55D4"/>
    <w:rsid w:val="008F56D4"/>
    <w:rsid w:val="008F57C3"/>
    <w:rsid w:val="008F5AEB"/>
    <w:rsid w:val="008F5CEB"/>
    <w:rsid w:val="008F5D8B"/>
    <w:rsid w:val="008F5DCD"/>
    <w:rsid w:val="008F5EA6"/>
    <w:rsid w:val="008F5EC4"/>
    <w:rsid w:val="008F5F27"/>
    <w:rsid w:val="008F61A3"/>
    <w:rsid w:val="008F62E3"/>
    <w:rsid w:val="008F62FF"/>
    <w:rsid w:val="008F699C"/>
    <w:rsid w:val="008F6C57"/>
    <w:rsid w:val="008F6EB6"/>
    <w:rsid w:val="008F6F9C"/>
    <w:rsid w:val="008F71AC"/>
    <w:rsid w:val="008F788F"/>
    <w:rsid w:val="00900825"/>
    <w:rsid w:val="00901242"/>
    <w:rsid w:val="0090128F"/>
    <w:rsid w:val="00901589"/>
    <w:rsid w:val="0090170C"/>
    <w:rsid w:val="0090172E"/>
    <w:rsid w:val="009017A4"/>
    <w:rsid w:val="00901983"/>
    <w:rsid w:val="00901C8A"/>
    <w:rsid w:val="009026A1"/>
    <w:rsid w:val="00902734"/>
    <w:rsid w:val="00902844"/>
    <w:rsid w:val="009031C9"/>
    <w:rsid w:val="0090367B"/>
    <w:rsid w:val="009036E5"/>
    <w:rsid w:val="00903A1F"/>
    <w:rsid w:val="00903A39"/>
    <w:rsid w:val="00903F04"/>
    <w:rsid w:val="00903FCE"/>
    <w:rsid w:val="009043E4"/>
    <w:rsid w:val="00904452"/>
    <w:rsid w:val="00904B4A"/>
    <w:rsid w:val="00904BAD"/>
    <w:rsid w:val="00905014"/>
    <w:rsid w:val="00905566"/>
    <w:rsid w:val="009055A1"/>
    <w:rsid w:val="009055DE"/>
    <w:rsid w:val="00905C17"/>
    <w:rsid w:val="00906219"/>
    <w:rsid w:val="00906258"/>
    <w:rsid w:val="009063F9"/>
    <w:rsid w:val="00906662"/>
    <w:rsid w:val="009068E8"/>
    <w:rsid w:val="00906C79"/>
    <w:rsid w:val="00906EC8"/>
    <w:rsid w:val="00906F88"/>
    <w:rsid w:val="0090728C"/>
    <w:rsid w:val="00907861"/>
    <w:rsid w:val="0091007E"/>
    <w:rsid w:val="009101C5"/>
    <w:rsid w:val="00910EDA"/>
    <w:rsid w:val="00910F1B"/>
    <w:rsid w:val="009110D4"/>
    <w:rsid w:val="00911A62"/>
    <w:rsid w:val="00911C74"/>
    <w:rsid w:val="00911D10"/>
    <w:rsid w:val="00911EDD"/>
    <w:rsid w:val="009121B2"/>
    <w:rsid w:val="00912222"/>
    <w:rsid w:val="00912617"/>
    <w:rsid w:val="00912AA5"/>
    <w:rsid w:val="00912D02"/>
    <w:rsid w:val="00913172"/>
    <w:rsid w:val="00913955"/>
    <w:rsid w:val="009140AD"/>
    <w:rsid w:val="0091417E"/>
    <w:rsid w:val="009142F2"/>
    <w:rsid w:val="0091497B"/>
    <w:rsid w:val="00914A24"/>
    <w:rsid w:val="00914B2C"/>
    <w:rsid w:val="00914BE1"/>
    <w:rsid w:val="00915172"/>
    <w:rsid w:val="00915315"/>
    <w:rsid w:val="009155CD"/>
    <w:rsid w:val="009159CB"/>
    <w:rsid w:val="00915F2D"/>
    <w:rsid w:val="0091622D"/>
    <w:rsid w:val="009163BB"/>
    <w:rsid w:val="00916AE6"/>
    <w:rsid w:val="00916B6C"/>
    <w:rsid w:val="00916D6B"/>
    <w:rsid w:val="00916DA1"/>
    <w:rsid w:val="00916E40"/>
    <w:rsid w:val="00917271"/>
    <w:rsid w:val="009179B6"/>
    <w:rsid w:val="00917C80"/>
    <w:rsid w:val="00917FE2"/>
    <w:rsid w:val="009202CF"/>
    <w:rsid w:val="00920809"/>
    <w:rsid w:val="00920B1B"/>
    <w:rsid w:val="00920D49"/>
    <w:rsid w:val="00920D56"/>
    <w:rsid w:val="009213A3"/>
    <w:rsid w:val="0092158F"/>
    <w:rsid w:val="00921B14"/>
    <w:rsid w:val="009220DF"/>
    <w:rsid w:val="009226D7"/>
    <w:rsid w:val="0092282A"/>
    <w:rsid w:val="00922EC4"/>
    <w:rsid w:val="00922ECA"/>
    <w:rsid w:val="00923001"/>
    <w:rsid w:val="0092314F"/>
    <w:rsid w:val="0092316A"/>
    <w:rsid w:val="009231A5"/>
    <w:rsid w:val="009235DF"/>
    <w:rsid w:val="00923617"/>
    <w:rsid w:val="00923855"/>
    <w:rsid w:val="00923DE1"/>
    <w:rsid w:val="009241A1"/>
    <w:rsid w:val="0092444F"/>
    <w:rsid w:val="009245EE"/>
    <w:rsid w:val="00924880"/>
    <w:rsid w:val="009248AE"/>
    <w:rsid w:val="00924AF6"/>
    <w:rsid w:val="00924B5B"/>
    <w:rsid w:val="00924B66"/>
    <w:rsid w:val="00924D0E"/>
    <w:rsid w:val="00924F67"/>
    <w:rsid w:val="009253E0"/>
    <w:rsid w:val="00925635"/>
    <w:rsid w:val="00925D74"/>
    <w:rsid w:val="00925E90"/>
    <w:rsid w:val="00925F3B"/>
    <w:rsid w:val="00925F5E"/>
    <w:rsid w:val="00926264"/>
    <w:rsid w:val="0092631B"/>
    <w:rsid w:val="00926447"/>
    <w:rsid w:val="009269E5"/>
    <w:rsid w:val="00926AD9"/>
    <w:rsid w:val="00926E6A"/>
    <w:rsid w:val="009277D9"/>
    <w:rsid w:val="00927DC5"/>
    <w:rsid w:val="00927F8A"/>
    <w:rsid w:val="0093021E"/>
    <w:rsid w:val="0093065E"/>
    <w:rsid w:val="009306C5"/>
    <w:rsid w:val="0093086A"/>
    <w:rsid w:val="00930ABD"/>
    <w:rsid w:val="00930D11"/>
    <w:rsid w:val="00930F38"/>
    <w:rsid w:val="00931187"/>
    <w:rsid w:val="009311AB"/>
    <w:rsid w:val="0093127B"/>
    <w:rsid w:val="0093127F"/>
    <w:rsid w:val="009313A5"/>
    <w:rsid w:val="00931513"/>
    <w:rsid w:val="009315D1"/>
    <w:rsid w:val="009316BC"/>
    <w:rsid w:val="00931C65"/>
    <w:rsid w:val="0093228C"/>
    <w:rsid w:val="009323E5"/>
    <w:rsid w:val="0093250B"/>
    <w:rsid w:val="0093269F"/>
    <w:rsid w:val="0093282F"/>
    <w:rsid w:val="00932DAA"/>
    <w:rsid w:val="0093325D"/>
    <w:rsid w:val="00933ABD"/>
    <w:rsid w:val="00933E4E"/>
    <w:rsid w:val="0093423C"/>
    <w:rsid w:val="0093434E"/>
    <w:rsid w:val="00934416"/>
    <w:rsid w:val="00934464"/>
    <w:rsid w:val="00934680"/>
    <w:rsid w:val="009346A4"/>
    <w:rsid w:val="0093474D"/>
    <w:rsid w:val="00934BF7"/>
    <w:rsid w:val="00934DB2"/>
    <w:rsid w:val="0093509F"/>
    <w:rsid w:val="009350CB"/>
    <w:rsid w:val="00935677"/>
    <w:rsid w:val="00935F52"/>
    <w:rsid w:val="009362A8"/>
    <w:rsid w:val="0093683C"/>
    <w:rsid w:val="00936C1F"/>
    <w:rsid w:val="00936C91"/>
    <w:rsid w:val="00936C98"/>
    <w:rsid w:val="00937114"/>
    <w:rsid w:val="0093749B"/>
    <w:rsid w:val="00937628"/>
    <w:rsid w:val="009379A1"/>
    <w:rsid w:val="00937B09"/>
    <w:rsid w:val="00937B0A"/>
    <w:rsid w:val="00937B13"/>
    <w:rsid w:val="00937C27"/>
    <w:rsid w:val="00937D44"/>
    <w:rsid w:val="009400A5"/>
    <w:rsid w:val="00940679"/>
    <w:rsid w:val="009409D9"/>
    <w:rsid w:val="00940C4C"/>
    <w:rsid w:val="009411A3"/>
    <w:rsid w:val="009412D3"/>
    <w:rsid w:val="0094186C"/>
    <w:rsid w:val="00941E7C"/>
    <w:rsid w:val="009420C0"/>
    <w:rsid w:val="0094237A"/>
    <w:rsid w:val="00942652"/>
    <w:rsid w:val="00942906"/>
    <w:rsid w:val="00942BBC"/>
    <w:rsid w:val="00942F94"/>
    <w:rsid w:val="00942FE7"/>
    <w:rsid w:val="00943004"/>
    <w:rsid w:val="009431D8"/>
    <w:rsid w:val="009431F7"/>
    <w:rsid w:val="00943608"/>
    <w:rsid w:val="00943718"/>
    <w:rsid w:val="00943729"/>
    <w:rsid w:val="009437A5"/>
    <w:rsid w:val="009438AF"/>
    <w:rsid w:val="00943C15"/>
    <w:rsid w:val="00943D5C"/>
    <w:rsid w:val="00943FA6"/>
    <w:rsid w:val="00944244"/>
    <w:rsid w:val="0094435B"/>
    <w:rsid w:val="00944495"/>
    <w:rsid w:val="0094486F"/>
    <w:rsid w:val="00944A6A"/>
    <w:rsid w:val="00944BBC"/>
    <w:rsid w:val="009454FF"/>
    <w:rsid w:val="00945B02"/>
    <w:rsid w:val="00945CDA"/>
    <w:rsid w:val="00945D0F"/>
    <w:rsid w:val="00946110"/>
    <w:rsid w:val="0094616F"/>
    <w:rsid w:val="009461D4"/>
    <w:rsid w:val="0094631A"/>
    <w:rsid w:val="009469D8"/>
    <w:rsid w:val="00946AC6"/>
    <w:rsid w:val="00946FA1"/>
    <w:rsid w:val="0094720E"/>
    <w:rsid w:val="009477C4"/>
    <w:rsid w:val="00947D71"/>
    <w:rsid w:val="00950637"/>
    <w:rsid w:val="009506E3"/>
    <w:rsid w:val="00950721"/>
    <w:rsid w:val="00950BB3"/>
    <w:rsid w:val="00950EB6"/>
    <w:rsid w:val="00950F98"/>
    <w:rsid w:val="009510A9"/>
    <w:rsid w:val="00951453"/>
    <w:rsid w:val="00951708"/>
    <w:rsid w:val="009517D1"/>
    <w:rsid w:val="00952328"/>
    <w:rsid w:val="0095256E"/>
    <w:rsid w:val="00952847"/>
    <w:rsid w:val="009529B2"/>
    <w:rsid w:val="00952D1F"/>
    <w:rsid w:val="00953463"/>
    <w:rsid w:val="00953747"/>
    <w:rsid w:val="00953908"/>
    <w:rsid w:val="009539FA"/>
    <w:rsid w:val="00953A28"/>
    <w:rsid w:val="00953BB5"/>
    <w:rsid w:val="00953DAC"/>
    <w:rsid w:val="00953E57"/>
    <w:rsid w:val="00954462"/>
    <w:rsid w:val="00954735"/>
    <w:rsid w:val="009549E8"/>
    <w:rsid w:val="00954A0C"/>
    <w:rsid w:val="00954E39"/>
    <w:rsid w:val="00955407"/>
    <w:rsid w:val="009554D7"/>
    <w:rsid w:val="009555C1"/>
    <w:rsid w:val="009555D1"/>
    <w:rsid w:val="0095565E"/>
    <w:rsid w:val="00955960"/>
    <w:rsid w:val="0095598B"/>
    <w:rsid w:val="00955D20"/>
    <w:rsid w:val="00955DFF"/>
    <w:rsid w:val="00955F9D"/>
    <w:rsid w:val="009562BD"/>
    <w:rsid w:val="0095678D"/>
    <w:rsid w:val="009567BC"/>
    <w:rsid w:val="00956905"/>
    <w:rsid w:val="00956984"/>
    <w:rsid w:val="00956A06"/>
    <w:rsid w:val="00956C65"/>
    <w:rsid w:val="00956C9F"/>
    <w:rsid w:val="00957368"/>
    <w:rsid w:val="009578A9"/>
    <w:rsid w:val="00957A8B"/>
    <w:rsid w:val="00957B73"/>
    <w:rsid w:val="00957C52"/>
    <w:rsid w:val="00957E77"/>
    <w:rsid w:val="0096040D"/>
    <w:rsid w:val="00960560"/>
    <w:rsid w:val="00960B9A"/>
    <w:rsid w:val="00960EDF"/>
    <w:rsid w:val="00961288"/>
    <w:rsid w:val="009612E4"/>
    <w:rsid w:val="00961445"/>
    <w:rsid w:val="00961650"/>
    <w:rsid w:val="0096172E"/>
    <w:rsid w:val="00961833"/>
    <w:rsid w:val="00961843"/>
    <w:rsid w:val="00961ABC"/>
    <w:rsid w:val="00961F64"/>
    <w:rsid w:val="00962233"/>
    <w:rsid w:val="009622A1"/>
    <w:rsid w:val="0096245E"/>
    <w:rsid w:val="009624D3"/>
    <w:rsid w:val="0096276E"/>
    <w:rsid w:val="009629ED"/>
    <w:rsid w:val="00962C53"/>
    <w:rsid w:val="00962E23"/>
    <w:rsid w:val="009630F3"/>
    <w:rsid w:val="00963551"/>
    <w:rsid w:val="009638A6"/>
    <w:rsid w:val="009639D9"/>
    <w:rsid w:val="00963D63"/>
    <w:rsid w:val="00963ED9"/>
    <w:rsid w:val="00964B60"/>
    <w:rsid w:val="00964D73"/>
    <w:rsid w:val="0096514A"/>
    <w:rsid w:val="00965411"/>
    <w:rsid w:val="00965778"/>
    <w:rsid w:val="00965871"/>
    <w:rsid w:val="00965BB8"/>
    <w:rsid w:val="0096645A"/>
    <w:rsid w:val="009668C2"/>
    <w:rsid w:val="009670A2"/>
    <w:rsid w:val="00967290"/>
    <w:rsid w:val="00967337"/>
    <w:rsid w:val="00967573"/>
    <w:rsid w:val="00967845"/>
    <w:rsid w:val="00967A27"/>
    <w:rsid w:val="00970835"/>
    <w:rsid w:val="00970BAC"/>
    <w:rsid w:val="00970EA0"/>
    <w:rsid w:val="00970EFB"/>
    <w:rsid w:val="00970F34"/>
    <w:rsid w:val="00970F88"/>
    <w:rsid w:val="009715B2"/>
    <w:rsid w:val="0097163E"/>
    <w:rsid w:val="009716CA"/>
    <w:rsid w:val="00971A41"/>
    <w:rsid w:val="00971ADC"/>
    <w:rsid w:val="00971B58"/>
    <w:rsid w:val="00971CCC"/>
    <w:rsid w:val="00971F89"/>
    <w:rsid w:val="00972026"/>
    <w:rsid w:val="009721B0"/>
    <w:rsid w:val="009721B9"/>
    <w:rsid w:val="00972496"/>
    <w:rsid w:val="00972741"/>
    <w:rsid w:val="0097284F"/>
    <w:rsid w:val="00972852"/>
    <w:rsid w:val="00972994"/>
    <w:rsid w:val="009729EB"/>
    <w:rsid w:val="009729F6"/>
    <w:rsid w:val="00972DB0"/>
    <w:rsid w:val="00972DD9"/>
    <w:rsid w:val="00973C29"/>
    <w:rsid w:val="00973D9A"/>
    <w:rsid w:val="0097405A"/>
    <w:rsid w:val="00974074"/>
    <w:rsid w:val="00974135"/>
    <w:rsid w:val="00974407"/>
    <w:rsid w:val="00974546"/>
    <w:rsid w:val="00974666"/>
    <w:rsid w:val="00974903"/>
    <w:rsid w:val="00974C3F"/>
    <w:rsid w:val="00975206"/>
    <w:rsid w:val="0097548D"/>
    <w:rsid w:val="00975502"/>
    <w:rsid w:val="009756AC"/>
    <w:rsid w:val="0097583A"/>
    <w:rsid w:val="009758E4"/>
    <w:rsid w:val="00975A09"/>
    <w:rsid w:val="00975BFF"/>
    <w:rsid w:val="00975CA2"/>
    <w:rsid w:val="00976B3D"/>
    <w:rsid w:val="00976BE0"/>
    <w:rsid w:val="00976DBE"/>
    <w:rsid w:val="00976E23"/>
    <w:rsid w:val="00976E8D"/>
    <w:rsid w:val="00976EB8"/>
    <w:rsid w:val="00976F8C"/>
    <w:rsid w:val="0097705B"/>
    <w:rsid w:val="00977357"/>
    <w:rsid w:val="009774EE"/>
    <w:rsid w:val="00977705"/>
    <w:rsid w:val="00977A38"/>
    <w:rsid w:val="00977A48"/>
    <w:rsid w:val="00977E03"/>
    <w:rsid w:val="0098041B"/>
    <w:rsid w:val="00980472"/>
    <w:rsid w:val="009804F8"/>
    <w:rsid w:val="00980ACD"/>
    <w:rsid w:val="00980B4D"/>
    <w:rsid w:val="00980B88"/>
    <w:rsid w:val="00980B99"/>
    <w:rsid w:val="00980C55"/>
    <w:rsid w:val="0098117A"/>
    <w:rsid w:val="0098140A"/>
    <w:rsid w:val="00981432"/>
    <w:rsid w:val="00981526"/>
    <w:rsid w:val="0098158A"/>
    <w:rsid w:val="00981B09"/>
    <w:rsid w:val="00982290"/>
    <w:rsid w:val="009823F3"/>
    <w:rsid w:val="009824AA"/>
    <w:rsid w:val="00982943"/>
    <w:rsid w:val="00982B5A"/>
    <w:rsid w:val="00982B79"/>
    <w:rsid w:val="00982CC3"/>
    <w:rsid w:val="0098309A"/>
    <w:rsid w:val="009831E6"/>
    <w:rsid w:val="009834C3"/>
    <w:rsid w:val="0098387C"/>
    <w:rsid w:val="00983BAD"/>
    <w:rsid w:val="00983E20"/>
    <w:rsid w:val="00983FD6"/>
    <w:rsid w:val="00984562"/>
    <w:rsid w:val="009845D6"/>
    <w:rsid w:val="0098499D"/>
    <w:rsid w:val="00984AA3"/>
    <w:rsid w:val="00985151"/>
    <w:rsid w:val="009851E4"/>
    <w:rsid w:val="0098533F"/>
    <w:rsid w:val="00985466"/>
    <w:rsid w:val="00985B17"/>
    <w:rsid w:val="00985B33"/>
    <w:rsid w:val="00986680"/>
    <w:rsid w:val="00986A94"/>
    <w:rsid w:val="00986F37"/>
    <w:rsid w:val="0098716F"/>
    <w:rsid w:val="00987249"/>
    <w:rsid w:val="009875C7"/>
    <w:rsid w:val="009879BD"/>
    <w:rsid w:val="009879C3"/>
    <w:rsid w:val="00987BFC"/>
    <w:rsid w:val="00987F2A"/>
    <w:rsid w:val="009901F4"/>
    <w:rsid w:val="0099052B"/>
    <w:rsid w:val="0099054F"/>
    <w:rsid w:val="009905B3"/>
    <w:rsid w:val="009909B3"/>
    <w:rsid w:val="00990D18"/>
    <w:rsid w:val="00990EFF"/>
    <w:rsid w:val="00991161"/>
    <w:rsid w:val="00991178"/>
    <w:rsid w:val="009911C1"/>
    <w:rsid w:val="00991303"/>
    <w:rsid w:val="009919EE"/>
    <w:rsid w:val="00991ED4"/>
    <w:rsid w:val="0099217A"/>
    <w:rsid w:val="009922A9"/>
    <w:rsid w:val="00992392"/>
    <w:rsid w:val="00992448"/>
    <w:rsid w:val="00992BF0"/>
    <w:rsid w:val="009930EE"/>
    <w:rsid w:val="0099329F"/>
    <w:rsid w:val="009932C7"/>
    <w:rsid w:val="00993544"/>
    <w:rsid w:val="009935B3"/>
    <w:rsid w:val="00993767"/>
    <w:rsid w:val="00993788"/>
    <w:rsid w:val="00993856"/>
    <w:rsid w:val="00993B91"/>
    <w:rsid w:val="00993C5B"/>
    <w:rsid w:val="0099415A"/>
    <w:rsid w:val="00994213"/>
    <w:rsid w:val="00994346"/>
    <w:rsid w:val="009946A0"/>
    <w:rsid w:val="00994B2F"/>
    <w:rsid w:val="00994B5D"/>
    <w:rsid w:val="009950B8"/>
    <w:rsid w:val="0099520B"/>
    <w:rsid w:val="00995541"/>
    <w:rsid w:val="009955E3"/>
    <w:rsid w:val="00995797"/>
    <w:rsid w:val="00995944"/>
    <w:rsid w:val="00995996"/>
    <w:rsid w:val="00995AD3"/>
    <w:rsid w:val="00995B15"/>
    <w:rsid w:val="00995CBD"/>
    <w:rsid w:val="00995D2C"/>
    <w:rsid w:val="009960C4"/>
    <w:rsid w:val="00996746"/>
    <w:rsid w:val="00996972"/>
    <w:rsid w:val="009969F0"/>
    <w:rsid w:val="00996F12"/>
    <w:rsid w:val="0099710A"/>
    <w:rsid w:val="00997183"/>
    <w:rsid w:val="009972EF"/>
    <w:rsid w:val="00997483"/>
    <w:rsid w:val="0099796F"/>
    <w:rsid w:val="00997E2F"/>
    <w:rsid w:val="009A1B11"/>
    <w:rsid w:val="009A1C8A"/>
    <w:rsid w:val="009A2107"/>
    <w:rsid w:val="009A2248"/>
    <w:rsid w:val="009A2C02"/>
    <w:rsid w:val="009A30F3"/>
    <w:rsid w:val="009A30F4"/>
    <w:rsid w:val="009A31E3"/>
    <w:rsid w:val="009A32ED"/>
    <w:rsid w:val="009A37EC"/>
    <w:rsid w:val="009A391F"/>
    <w:rsid w:val="009A3991"/>
    <w:rsid w:val="009A3A97"/>
    <w:rsid w:val="009A3B9D"/>
    <w:rsid w:val="009A3D98"/>
    <w:rsid w:val="009A3F4D"/>
    <w:rsid w:val="009A4354"/>
    <w:rsid w:val="009A46A5"/>
    <w:rsid w:val="009A4AA3"/>
    <w:rsid w:val="009A4B4F"/>
    <w:rsid w:val="009A4BDC"/>
    <w:rsid w:val="009A524B"/>
    <w:rsid w:val="009A5296"/>
    <w:rsid w:val="009A53F4"/>
    <w:rsid w:val="009A5581"/>
    <w:rsid w:val="009A572D"/>
    <w:rsid w:val="009A5887"/>
    <w:rsid w:val="009A5DCE"/>
    <w:rsid w:val="009A5EDE"/>
    <w:rsid w:val="009A6172"/>
    <w:rsid w:val="009A63AE"/>
    <w:rsid w:val="009A6453"/>
    <w:rsid w:val="009A65D1"/>
    <w:rsid w:val="009A699B"/>
    <w:rsid w:val="009A6A8D"/>
    <w:rsid w:val="009A6BA9"/>
    <w:rsid w:val="009A6CD7"/>
    <w:rsid w:val="009A6E73"/>
    <w:rsid w:val="009A7778"/>
    <w:rsid w:val="009A77AE"/>
    <w:rsid w:val="009A78DE"/>
    <w:rsid w:val="009A7B1A"/>
    <w:rsid w:val="009A7CC0"/>
    <w:rsid w:val="009A7D27"/>
    <w:rsid w:val="009A7F9E"/>
    <w:rsid w:val="009B00A4"/>
    <w:rsid w:val="009B0188"/>
    <w:rsid w:val="009B0426"/>
    <w:rsid w:val="009B07F4"/>
    <w:rsid w:val="009B089E"/>
    <w:rsid w:val="009B0B3B"/>
    <w:rsid w:val="009B0CAC"/>
    <w:rsid w:val="009B0CDB"/>
    <w:rsid w:val="009B0E8C"/>
    <w:rsid w:val="009B0F69"/>
    <w:rsid w:val="009B15B3"/>
    <w:rsid w:val="009B184E"/>
    <w:rsid w:val="009B1A49"/>
    <w:rsid w:val="009B1E06"/>
    <w:rsid w:val="009B22B0"/>
    <w:rsid w:val="009B22F4"/>
    <w:rsid w:val="009B2380"/>
    <w:rsid w:val="009B26B4"/>
    <w:rsid w:val="009B283D"/>
    <w:rsid w:val="009B28D0"/>
    <w:rsid w:val="009B2B5D"/>
    <w:rsid w:val="009B2D02"/>
    <w:rsid w:val="009B2D06"/>
    <w:rsid w:val="009B2DBD"/>
    <w:rsid w:val="009B2F47"/>
    <w:rsid w:val="009B311C"/>
    <w:rsid w:val="009B3298"/>
    <w:rsid w:val="009B33F4"/>
    <w:rsid w:val="009B36E7"/>
    <w:rsid w:val="009B39F5"/>
    <w:rsid w:val="009B4404"/>
    <w:rsid w:val="009B44C9"/>
    <w:rsid w:val="009B4651"/>
    <w:rsid w:val="009B4BF5"/>
    <w:rsid w:val="009B4D0B"/>
    <w:rsid w:val="009B4EEA"/>
    <w:rsid w:val="009B50DF"/>
    <w:rsid w:val="009B5113"/>
    <w:rsid w:val="009B52C3"/>
    <w:rsid w:val="009B56C2"/>
    <w:rsid w:val="009B5B7D"/>
    <w:rsid w:val="009B5D7A"/>
    <w:rsid w:val="009B5D81"/>
    <w:rsid w:val="009B5DF0"/>
    <w:rsid w:val="009B6059"/>
    <w:rsid w:val="009B626D"/>
    <w:rsid w:val="009B6B7A"/>
    <w:rsid w:val="009B712B"/>
    <w:rsid w:val="009B7248"/>
    <w:rsid w:val="009B72E9"/>
    <w:rsid w:val="009B751C"/>
    <w:rsid w:val="009B758D"/>
    <w:rsid w:val="009B7840"/>
    <w:rsid w:val="009B78C1"/>
    <w:rsid w:val="009B794D"/>
    <w:rsid w:val="009C0049"/>
    <w:rsid w:val="009C0091"/>
    <w:rsid w:val="009C035D"/>
    <w:rsid w:val="009C06F7"/>
    <w:rsid w:val="009C08B5"/>
    <w:rsid w:val="009C09D8"/>
    <w:rsid w:val="009C09DC"/>
    <w:rsid w:val="009C0E00"/>
    <w:rsid w:val="009C0E59"/>
    <w:rsid w:val="009C0F95"/>
    <w:rsid w:val="009C1043"/>
    <w:rsid w:val="009C18CD"/>
    <w:rsid w:val="009C1906"/>
    <w:rsid w:val="009C1C0B"/>
    <w:rsid w:val="009C2293"/>
    <w:rsid w:val="009C274E"/>
    <w:rsid w:val="009C280B"/>
    <w:rsid w:val="009C2840"/>
    <w:rsid w:val="009C2C14"/>
    <w:rsid w:val="009C2D09"/>
    <w:rsid w:val="009C31ED"/>
    <w:rsid w:val="009C33CB"/>
    <w:rsid w:val="009C360B"/>
    <w:rsid w:val="009C360D"/>
    <w:rsid w:val="009C36DE"/>
    <w:rsid w:val="009C3AAF"/>
    <w:rsid w:val="009C3B64"/>
    <w:rsid w:val="009C3E55"/>
    <w:rsid w:val="009C3EBF"/>
    <w:rsid w:val="009C42CF"/>
    <w:rsid w:val="009C431F"/>
    <w:rsid w:val="009C4572"/>
    <w:rsid w:val="009C46AB"/>
    <w:rsid w:val="009C4A2D"/>
    <w:rsid w:val="009C5061"/>
    <w:rsid w:val="009C50B1"/>
    <w:rsid w:val="009C511A"/>
    <w:rsid w:val="009C54C8"/>
    <w:rsid w:val="009C5BB1"/>
    <w:rsid w:val="009C5D3F"/>
    <w:rsid w:val="009C6757"/>
    <w:rsid w:val="009C6BA8"/>
    <w:rsid w:val="009C711F"/>
    <w:rsid w:val="009C73D8"/>
    <w:rsid w:val="009C7593"/>
    <w:rsid w:val="009C787D"/>
    <w:rsid w:val="009C7982"/>
    <w:rsid w:val="009C79BF"/>
    <w:rsid w:val="009C7A51"/>
    <w:rsid w:val="009C7B3D"/>
    <w:rsid w:val="009C7E91"/>
    <w:rsid w:val="009D0291"/>
    <w:rsid w:val="009D04DB"/>
    <w:rsid w:val="009D061E"/>
    <w:rsid w:val="009D0667"/>
    <w:rsid w:val="009D070C"/>
    <w:rsid w:val="009D0750"/>
    <w:rsid w:val="009D0E2C"/>
    <w:rsid w:val="009D0FD8"/>
    <w:rsid w:val="009D170A"/>
    <w:rsid w:val="009D1F18"/>
    <w:rsid w:val="009D2228"/>
    <w:rsid w:val="009D2258"/>
    <w:rsid w:val="009D2374"/>
    <w:rsid w:val="009D2778"/>
    <w:rsid w:val="009D288E"/>
    <w:rsid w:val="009D289B"/>
    <w:rsid w:val="009D2983"/>
    <w:rsid w:val="009D2D2C"/>
    <w:rsid w:val="009D2E28"/>
    <w:rsid w:val="009D3BA2"/>
    <w:rsid w:val="009D3FD0"/>
    <w:rsid w:val="009D4063"/>
    <w:rsid w:val="009D46DB"/>
    <w:rsid w:val="009D471E"/>
    <w:rsid w:val="009D4D5D"/>
    <w:rsid w:val="009D511F"/>
    <w:rsid w:val="009D5392"/>
    <w:rsid w:val="009D5853"/>
    <w:rsid w:val="009D58DE"/>
    <w:rsid w:val="009D5A0A"/>
    <w:rsid w:val="009D5AAC"/>
    <w:rsid w:val="009D5B29"/>
    <w:rsid w:val="009D5DE1"/>
    <w:rsid w:val="009D5EDD"/>
    <w:rsid w:val="009D5FA7"/>
    <w:rsid w:val="009D66B9"/>
    <w:rsid w:val="009D6707"/>
    <w:rsid w:val="009D67EF"/>
    <w:rsid w:val="009D67F6"/>
    <w:rsid w:val="009D6ED5"/>
    <w:rsid w:val="009D719C"/>
    <w:rsid w:val="009D7DF2"/>
    <w:rsid w:val="009D7E32"/>
    <w:rsid w:val="009D7E4F"/>
    <w:rsid w:val="009E02CD"/>
    <w:rsid w:val="009E05E3"/>
    <w:rsid w:val="009E068D"/>
    <w:rsid w:val="009E07E9"/>
    <w:rsid w:val="009E0A66"/>
    <w:rsid w:val="009E0BE6"/>
    <w:rsid w:val="009E0E0D"/>
    <w:rsid w:val="009E10F8"/>
    <w:rsid w:val="009E1127"/>
    <w:rsid w:val="009E1DEA"/>
    <w:rsid w:val="009E2850"/>
    <w:rsid w:val="009E2B29"/>
    <w:rsid w:val="009E2E26"/>
    <w:rsid w:val="009E2F93"/>
    <w:rsid w:val="009E3553"/>
    <w:rsid w:val="009E36AF"/>
    <w:rsid w:val="009E3950"/>
    <w:rsid w:val="009E3982"/>
    <w:rsid w:val="009E3B16"/>
    <w:rsid w:val="009E409A"/>
    <w:rsid w:val="009E42E4"/>
    <w:rsid w:val="009E4918"/>
    <w:rsid w:val="009E49E7"/>
    <w:rsid w:val="009E4C95"/>
    <w:rsid w:val="009E5092"/>
    <w:rsid w:val="009E5281"/>
    <w:rsid w:val="009E52F4"/>
    <w:rsid w:val="009E58AF"/>
    <w:rsid w:val="009E5A8A"/>
    <w:rsid w:val="009E5F28"/>
    <w:rsid w:val="009E5F53"/>
    <w:rsid w:val="009E604E"/>
    <w:rsid w:val="009E605A"/>
    <w:rsid w:val="009E60E6"/>
    <w:rsid w:val="009E6157"/>
    <w:rsid w:val="009E65A9"/>
    <w:rsid w:val="009E701A"/>
    <w:rsid w:val="009E7077"/>
    <w:rsid w:val="009E7702"/>
    <w:rsid w:val="009E77C5"/>
    <w:rsid w:val="009E7A3F"/>
    <w:rsid w:val="009E7C31"/>
    <w:rsid w:val="009E7D2B"/>
    <w:rsid w:val="009E7E82"/>
    <w:rsid w:val="009E7EB4"/>
    <w:rsid w:val="009E7F91"/>
    <w:rsid w:val="009F0150"/>
    <w:rsid w:val="009F046E"/>
    <w:rsid w:val="009F04D6"/>
    <w:rsid w:val="009F0570"/>
    <w:rsid w:val="009F0777"/>
    <w:rsid w:val="009F086C"/>
    <w:rsid w:val="009F0CB1"/>
    <w:rsid w:val="009F0E5C"/>
    <w:rsid w:val="009F11C8"/>
    <w:rsid w:val="009F1243"/>
    <w:rsid w:val="009F132B"/>
    <w:rsid w:val="009F16B8"/>
    <w:rsid w:val="009F17D6"/>
    <w:rsid w:val="009F1D79"/>
    <w:rsid w:val="009F1D8A"/>
    <w:rsid w:val="009F1F7B"/>
    <w:rsid w:val="009F21B2"/>
    <w:rsid w:val="009F23E5"/>
    <w:rsid w:val="009F2536"/>
    <w:rsid w:val="009F2C0C"/>
    <w:rsid w:val="009F3219"/>
    <w:rsid w:val="009F347A"/>
    <w:rsid w:val="009F36EB"/>
    <w:rsid w:val="009F3CC2"/>
    <w:rsid w:val="009F3D12"/>
    <w:rsid w:val="009F3DB6"/>
    <w:rsid w:val="009F4064"/>
    <w:rsid w:val="009F4191"/>
    <w:rsid w:val="009F41CA"/>
    <w:rsid w:val="009F43DD"/>
    <w:rsid w:val="009F4469"/>
    <w:rsid w:val="009F4B86"/>
    <w:rsid w:val="009F5109"/>
    <w:rsid w:val="009F5122"/>
    <w:rsid w:val="009F56BB"/>
    <w:rsid w:val="009F5AA9"/>
    <w:rsid w:val="009F5C80"/>
    <w:rsid w:val="009F5C90"/>
    <w:rsid w:val="009F5C9A"/>
    <w:rsid w:val="009F5F38"/>
    <w:rsid w:val="009F6374"/>
    <w:rsid w:val="009F6647"/>
    <w:rsid w:val="009F678E"/>
    <w:rsid w:val="009F6E69"/>
    <w:rsid w:val="009F6E78"/>
    <w:rsid w:val="009F731B"/>
    <w:rsid w:val="009F76C9"/>
    <w:rsid w:val="009F7AED"/>
    <w:rsid w:val="009F7B08"/>
    <w:rsid w:val="009F7B16"/>
    <w:rsid w:val="00A0062A"/>
    <w:rsid w:val="00A006A9"/>
    <w:rsid w:val="00A00C4A"/>
    <w:rsid w:val="00A00FD4"/>
    <w:rsid w:val="00A011ED"/>
    <w:rsid w:val="00A012F0"/>
    <w:rsid w:val="00A0179A"/>
    <w:rsid w:val="00A018CA"/>
    <w:rsid w:val="00A01ADB"/>
    <w:rsid w:val="00A02083"/>
    <w:rsid w:val="00A0228B"/>
    <w:rsid w:val="00A0249F"/>
    <w:rsid w:val="00A0254A"/>
    <w:rsid w:val="00A02C5A"/>
    <w:rsid w:val="00A02F95"/>
    <w:rsid w:val="00A03BB1"/>
    <w:rsid w:val="00A03D1F"/>
    <w:rsid w:val="00A04413"/>
    <w:rsid w:val="00A04696"/>
    <w:rsid w:val="00A047F2"/>
    <w:rsid w:val="00A048BC"/>
    <w:rsid w:val="00A04930"/>
    <w:rsid w:val="00A050F6"/>
    <w:rsid w:val="00A050FD"/>
    <w:rsid w:val="00A0579C"/>
    <w:rsid w:val="00A05823"/>
    <w:rsid w:val="00A058AB"/>
    <w:rsid w:val="00A05B39"/>
    <w:rsid w:val="00A05C9D"/>
    <w:rsid w:val="00A05E68"/>
    <w:rsid w:val="00A0604C"/>
    <w:rsid w:val="00A06528"/>
    <w:rsid w:val="00A066FB"/>
    <w:rsid w:val="00A0692F"/>
    <w:rsid w:val="00A06AE5"/>
    <w:rsid w:val="00A06BC9"/>
    <w:rsid w:val="00A0701D"/>
    <w:rsid w:val="00A0707C"/>
    <w:rsid w:val="00A07128"/>
    <w:rsid w:val="00A072B5"/>
    <w:rsid w:val="00A075EE"/>
    <w:rsid w:val="00A07655"/>
    <w:rsid w:val="00A0782B"/>
    <w:rsid w:val="00A07832"/>
    <w:rsid w:val="00A07A85"/>
    <w:rsid w:val="00A1017E"/>
    <w:rsid w:val="00A10188"/>
    <w:rsid w:val="00A103D6"/>
    <w:rsid w:val="00A10504"/>
    <w:rsid w:val="00A10568"/>
    <w:rsid w:val="00A10A81"/>
    <w:rsid w:val="00A10BF7"/>
    <w:rsid w:val="00A1101C"/>
    <w:rsid w:val="00A11209"/>
    <w:rsid w:val="00A11352"/>
    <w:rsid w:val="00A114FF"/>
    <w:rsid w:val="00A1177F"/>
    <w:rsid w:val="00A11E0E"/>
    <w:rsid w:val="00A11EC2"/>
    <w:rsid w:val="00A12C78"/>
    <w:rsid w:val="00A12F5E"/>
    <w:rsid w:val="00A13115"/>
    <w:rsid w:val="00A13417"/>
    <w:rsid w:val="00A13621"/>
    <w:rsid w:val="00A1386D"/>
    <w:rsid w:val="00A13A63"/>
    <w:rsid w:val="00A13EE6"/>
    <w:rsid w:val="00A140ED"/>
    <w:rsid w:val="00A14211"/>
    <w:rsid w:val="00A14513"/>
    <w:rsid w:val="00A1470A"/>
    <w:rsid w:val="00A14955"/>
    <w:rsid w:val="00A14991"/>
    <w:rsid w:val="00A15478"/>
    <w:rsid w:val="00A154E7"/>
    <w:rsid w:val="00A155E4"/>
    <w:rsid w:val="00A15664"/>
    <w:rsid w:val="00A15761"/>
    <w:rsid w:val="00A158C9"/>
    <w:rsid w:val="00A15941"/>
    <w:rsid w:val="00A15BD2"/>
    <w:rsid w:val="00A160B2"/>
    <w:rsid w:val="00A16156"/>
    <w:rsid w:val="00A16265"/>
    <w:rsid w:val="00A1657E"/>
    <w:rsid w:val="00A16740"/>
    <w:rsid w:val="00A16DE4"/>
    <w:rsid w:val="00A17101"/>
    <w:rsid w:val="00A1783B"/>
    <w:rsid w:val="00A1787D"/>
    <w:rsid w:val="00A17930"/>
    <w:rsid w:val="00A17AD9"/>
    <w:rsid w:val="00A17B05"/>
    <w:rsid w:val="00A17CF0"/>
    <w:rsid w:val="00A2005F"/>
    <w:rsid w:val="00A2032A"/>
    <w:rsid w:val="00A2084A"/>
    <w:rsid w:val="00A20CA9"/>
    <w:rsid w:val="00A20D28"/>
    <w:rsid w:val="00A21314"/>
    <w:rsid w:val="00A2131E"/>
    <w:rsid w:val="00A21B18"/>
    <w:rsid w:val="00A228CB"/>
    <w:rsid w:val="00A2293A"/>
    <w:rsid w:val="00A22B3B"/>
    <w:rsid w:val="00A22CF4"/>
    <w:rsid w:val="00A22E1C"/>
    <w:rsid w:val="00A22E5D"/>
    <w:rsid w:val="00A2302D"/>
    <w:rsid w:val="00A23413"/>
    <w:rsid w:val="00A23961"/>
    <w:rsid w:val="00A23AE3"/>
    <w:rsid w:val="00A240A6"/>
    <w:rsid w:val="00A2444A"/>
    <w:rsid w:val="00A24513"/>
    <w:rsid w:val="00A246F6"/>
    <w:rsid w:val="00A24845"/>
    <w:rsid w:val="00A24893"/>
    <w:rsid w:val="00A24BB2"/>
    <w:rsid w:val="00A24D68"/>
    <w:rsid w:val="00A24FC6"/>
    <w:rsid w:val="00A25877"/>
    <w:rsid w:val="00A261DF"/>
    <w:rsid w:val="00A264AD"/>
    <w:rsid w:val="00A26678"/>
    <w:rsid w:val="00A26890"/>
    <w:rsid w:val="00A269BA"/>
    <w:rsid w:val="00A269E2"/>
    <w:rsid w:val="00A26BD1"/>
    <w:rsid w:val="00A26CF9"/>
    <w:rsid w:val="00A26FCF"/>
    <w:rsid w:val="00A2710C"/>
    <w:rsid w:val="00A27557"/>
    <w:rsid w:val="00A2789D"/>
    <w:rsid w:val="00A27C29"/>
    <w:rsid w:val="00A300A8"/>
    <w:rsid w:val="00A3028B"/>
    <w:rsid w:val="00A302E5"/>
    <w:rsid w:val="00A30603"/>
    <w:rsid w:val="00A30694"/>
    <w:rsid w:val="00A307EA"/>
    <w:rsid w:val="00A3098D"/>
    <w:rsid w:val="00A30DE7"/>
    <w:rsid w:val="00A31156"/>
    <w:rsid w:val="00A31263"/>
    <w:rsid w:val="00A312DB"/>
    <w:rsid w:val="00A3144A"/>
    <w:rsid w:val="00A3155D"/>
    <w:rsid w:val="00A31D35"/>
    <w:rsid w:val="00A31EEA"/>
    <w:rsid w:val="00A320C0"/>
    <w:rsid w:val="00A32172"/>
    <w:rsid w:val="00A32310"/>
    <w:rsid w:val="00A32660"/>
    <w:rsid w:val="00A3278A"/>
    <w:rsid w:val="00A32ACC"/>
    <w:rsid w:val="00A33048"/>
    <w:rsid w:val="00A33283"/>
    <w:rsid w:val="00A33462"/>
    <w:rsid w:val="00A3358F"/>
    <w:rsid w:val="00A3380B"/>
    <w:rsid w:val="00A338C5"/>
    <w:rsid w:val="00A33B64"/>
    <w:rsid w:val="00A34037"/>
    <w:rsid w:val="00A340A5"/>
    <w:rsid w:val="00A345C5"/>
    <w:rsid w:val="00A34684"/>
    <w:rsid w:val="00A34B64"/>
    <w:rsid w:val="00A34C06"/>
    <w:rsid w:val="00A34D9D"/>
    <w:rsid w:val="00A350EE"/>
    <w:rsid w:val="00A351EB"/>
    <w:rsid w:val="00A357DE"/>
    <w:rsid w:val="00A36094"/>
    <w:rsid w:val="00A36380"/>
    <w:rsid w:val="00A36540"/>
    <w:rsid w:val="00A36697"/>
    <w:rsid w:val="00A3678D"/>
    <w:rsid w:val="00A367A6"/>
    <w:rsid w:val="00A36C18"/>
    <w:rsid w:val="00A36FE4"/>
    <w:rsid w:val="00A37138"/>
    <w:rsid w:val="00A371B3"/>
    <w:rsid w:val="00A376C8"/>
    <w:rsid w:val="00A3771B"/>
    <w:rsid w:val="00A37815"/>
    <w:rsid w:val="00A379E9"/>
    <w:rsid w:val="00A37C85"/>
    <w:rsid w:val="00A37D60"/>
    <w:rsid w:val="00A37E9A"/>
    <w:rsid w:val="00A37EE5"/>
    <w:rsid w:val="00A37EE8"/>
    <w:rsid w:val="00A40280"/>
    <w:rsid w:val="00A402A8"/>
    <w:rsid w:val="00A40300"/>
    <w:rsid w:val="00A404AF"/>
    <w:rsid w:val="00A4053D"/>
    <w:rsid w:val="00A4064F"/>
    <w:rsid w:val="00A40A38"/>
    <w:rsid w:val="00A40DF7"/>
    <w:rsid w:val="00A411D4"/>
    <w:rsid w:val="00A4167C"/>
    <w:rsid w:val="00A41A40"/>
    <w:rsid w:val="00A41AF0"/>
    <w:rsid w:val="00A41B57"/>
    <w:rsid w:val="00A41FAF"/>
    <w:rsid w:val="00A4203C"/>
    <w:rsid w:val="00A4221A"/>
    <w:rsid w:val="00A42809"/>
    <w:rsid w:val="00A4283E"/>
    <w:rsid w:val="00A428B2"/>
    <w:rsid w:val="00A42CB0"/>
    <w:rsid w:val="00A42E3D"/>
    <w:rsid w:val="00A4327B"/>
    <w:rsid w:val="00A43577"/>
    <w:rsid w:val="00A43713"/>
    <w:rsid w:val="00A43807"/>
    <w:rsid w:val="00A4383A"/>
    <w:rsid w:val="00A43A25"/>
    <w:rsid w:val="00A43A8C"/>
    <w:rsid w:val="00A43ACD"/>
    <w:rsid w:val="00A4404D"/>
    <w:rsid w:val="00A44146"/>
    <w:rsid w:val="00A445EF"/>
    <w:rsid w:val="00A447A2"/>
    <w:rsid w:val="00A452CB"/>
    <w:rsid w:val="00A45503"/>
    <w:rsid w:val="00A45B82"/>
    <w:rsid w:val="00A461E1"/>
    <w:rsid w:val="00A46233"/>
    <w:rsid w:val="00A46256"/>
    <w:rsid w:val="00A46557"/>
    <w:rsid w:val="00A46753"/>
    <w:rsid w:val="00A4675E"/>
    <w:rsid w:val="00A467F9"/>
    <w:rsid w:val="00A46C61"/>
    <w:rsid w:val="00A46D92"/>
    <w:rsid w:val="00A47074"/>
    <w:rsid w:val="00A470A6"/>
    <w:rsid w:val="00A470B3"/>
    <w:rsid w:val="00A477D5"/>
    <w:rsid w:val="00A4789C"/>
    <w:rsid w:val="00A4799B"/>
    <w:rsid w:val="00A479DB"/>
    <w:rsid w:val="00A47C3B"/>
    <w:rsid w:val="00A47C52"/>
    <w:rsid w:val="00A47C5C"/>
    <w:rsid w:val="00A5011B"/>
    <w:rsid w:val="00A50543"/>
    <w:rsid w:val="00A5054E"/>
    <w:rsid w:val="00A50D6E"/>
    <w:rsid w:val="00A50EFB"/>
    <w:rsid w:val="00A50F98"/>
    <w:rsid w:val="00A5126B"/>
    <w:rsid w:val="00A5127D"/>
    <w:rsid w:val="00A5151E"/>
    <w:rsid w:val="00A515D6"/>
    <w:rsid w:val="00A51A12"/>
    <w:rsid w:val="00A51F99"/>
    <w:rsid w:val="00A52215"/>
    <w:rsid w:val="00A52311"/>
    <w:rsid w:val="00A525F0"/>
    <w:rsid w:val="00A52A70"/>
    <w:rsid w:val="00A52C4A"/>
    <w:rsid w:val="00A53094"/>
    <w:rsid w:val="00A530DC"/>
    <w:rsid w:val="00A53126"/>
    <w:rsid w:val="00A5318F"/>
    <w:rsid w:val="00A531B7"/>
    <w:rsid w:val="00A5332B"/>
    <w:rsid w:val="00A5348E"/>
    <w:rsid w:val="00A5369D"/>
    <w:rsid w:val="00A53933"/>
    <w:rsid w:val="00A53949"/>
    <w:rsid w:val="00A53B0A"/>
    <w:rsid w:val="00A53C2A"/>
    <w:rsid w:val="00A53FE6"/>
    <w:rsid w:val="00A543F5"/>
    <w:rsid w:val="00A54821"/>
    <w:rsid w:val="00A54F1C"/>
    <w:rsid w:val="00A55129"/>
    <w:rsid w:val="00A55336"/>
    <w:rsid w:val="00A55751"/>
    <w:rsid w:val="00A55CCC"/>
    <w:rsid w:val="00A55FD3"/>
    <w:rsid w:val="00A5611A"/>
    <w:rsid w:val="00A563AA"/>
    <w:rsid w:val="00A5691C"/>
    <w:rsid w:val="00A56A9E"/>
    <w:rsid w:val="00A56B38"/>
    <w:rsid w:val="00A56B76"/>
    <w:rsid w:val="00A57683"/>
    <w:rsid w:val="00A57D18"/>
    <w:rsid w:val="00A57EBF"/>
    <w:rsid w:val="00A57FAB"/>
    <w:rsid w:val="00A60700"/>
    <w:rsid w:val="00A6085C"/>
    <w:rsid w:val="00A60A3A"/>
    <w:rsid w:val="00A60BED"/>
    <w:rsid w:val="00A60C6A"/>
    <w:rsid w:val="00A60C72"/>
    <w:rsid w:val="00A6116F"/>
    <w:rsid w:val="00A612E8"/>
    <w:rsid w:val="00A61476"/>
    <w:rsid w:val="00A614A2"/>
    <w:rsid w:val="00A616DC"/>
    <w:rsid w:val="00A618C6"/>
    <w:rsid w:val="00A6195E"/>
    <w:rsid w:val="00A62193"/>
    <w:rsid w:val="00A6227A"/>
    <w:rsid w:val="00A625E7"/>
    <w:rsid w:val="00A627C3"/>
    <w:rsid w:val="00A62B80"/>
    <w:rsid w:val="00A62C16"/>
    <w:rsid w:val="00A632B0"/>
    <w:rsid w:val="00A63551"/>
    <w:rsid w:val="00A6374E"/>
    <w:rsid w:val="00A63B35"/>
    <w:rsid w:val="00A63C9B"/>
    <w:rsid w:val="00A640C3"/>
    <w:rsid w:val="00A641A6"/>
    <w:rsid w:val="00A64303"/>
    <w:rsid w:val="00A64914"/>
    <w:rsid w:val="00A6492F"/>
    <w:rsid w:val="00A64959"/>
    <w:rsid w:val="00A64B08"/>
    <w:rsid w:val="00A64F1C"/>
    <w:rsid w:val="00A64FDD"/>
    <w:rsid w:val="00A652C4"/>
    <w:rsid w:val="00A654F7"/>
    <w:rsid w:val="00A65996"/>
    <w:rsid w:val="00A65BC1"/>
    <w:rsid w:val="00A65C81"/>
    <w:rsid w:val="00A65C92"/>
    <w:rsid w:val="00A65E85"/>
    <w:rsid w:val="00A66161"/>
    <w:rsid w:val="00A66546"/>
    <w:rsid w:val="00A66918"/>
    <w:rsid w:val="00A669D3"/>
    <w:rsid w:val="00A66B46"/>
    <w:rsid w:val="00A66B86"/>
    <w:rsid w:val="00A66DB7"/>
    <w:rsid w:val="00A66ED2"/>
    <w:rsid w:val="00A6755B"/>
    <w:rsid w:val="00A67570"/>
    <w:rsid w:val="00A67ACA"/>
    <w:rsid w:val="00A67B2F"/>
    <w:rsid w:val="00A70199"/>
    <w:rsid w:val="00A70727"/>
    <w:rsid w:val="00A707D5"/>
    <w:rsid w:val="00A708BB"/>
    <w:rsid w:val="00A708CF"/>
    <w:rsid w:val="00A70990"/>
    <w:rsid w:val="00A70B7E"/>
    <w:rsid w:val="00A70C5B"/>
    <w:rsid w:val="00A71261"/>
    <w:rsid w:val="00A712BE"/>
    <w:rsid w:val="00A716A1"/>
    <w:rsid w:val="00A71AD5"/>
    <w:rsid w:val="00A71ED3"/>
    <w:rsid w:val="00A72363"/>
    <w:rsid w:val="00A725B4"/>
    <w:rsid w:val="00A72635"/>
    <w:rsid w:val="00A727D5"/>
    <w:rsid w:val="00A72ECA"/>
    <w:rsid w:val="00A730C5"/>
    <w:rsid w:val="00A730D3"/>
    <w:rsid w:val="00A730E8"/>
    <w:rsid w:val="00A7318D"/>
    <w:rsid w:val="00A73BD7"/>
    <w:rsid w:val="00A73E7E"/>
    <w:rsid w:val="00A742F1"/>
    <w:rsid w:val="00A744A5"/>
    <w:rsid w:val="00A744DA"/>
    <w:rsid w:val="00A746A3"/>
    <w:rsid w:val="00A7499D"/>
    <w:rsid w:val="00A750F1"/>
    <w:rsid w:val="00A75108"/>
    <w:rsid w:val="00A7537E"/>
    <w:rsid w:val="00A75800"/>
    <w:rsid w:val="00A75906"/>
    <w:rsid w:val="00A75B34"/>
    <w:rsid w:val="00A75D60"/>
    <w:rsid w:val="00A7634B"/>
    <w:rsid w:val="00A763A4"/>
    <w:rsid w:val="00A76629"/>
    <w:rsid w:val="00A76718"/>
    <w:rsid w:val="00A767E8"/>
    <w:rsid w:val="00A7698E"/>
    <w:rsid w:val="00A7743F"/>
    <w:rsid w:val="00A7763C"/>
    <w:rsid w:val="00A77A9D"/>
    <w:rsid w:val="00A77CB7"/>
    <w:rsid w:val="00A77CE4"/>
    <w:rsid w:val="00A802DB"/>
    <w:rsid w:val="00A805A3"/>
    <w:rsid w:val="00A8077B"/>
    <w:rsid w:val="00A80864"/>
    <w:rsid w:val="00A809E3"/>
    <w:rsid w:val="00A80A5F"/>
    <w:rsid w:val="00A810AD"/>
    <w:rsid w:val="00A810C4"/>
    <w:rsid w:val="00A810FE"/>
    <w:rsid w:val="00A81549"/>
    <w:rsid w:val="00A815B6"/>
    <w:rsid w:val="00A81761"/>
    <w:rsid w:val="00A81BAC"/>
    <w:rsid w:val="00A81D43"/>
    <w:rsid w:val="00A81D45"/>
    <w:rsid w:val="00A81E2C"/>
    <w:rsid w:val="00A81ED7"/>
    <w:rsid w:val="00A8211F"/>
    <w:rsid w:val="00A8213A"/>
    <w:rsid w:val="00A8266B"/>
    <w:rsid w:val="00A82A37"/>
    <w:rsid w:val="00A82B11"/>
    <w:rsid w:val="00A83748"/>
    <w:rsid w:val="00A8391E"/>
    <w:rsid w:val="00A83979"/>
    <w:rsid w:val="00A83A52"/>
    <w:rsid w:val="00A83E6B"/>
    <w:rsid w:val="00A84B7D"/>
    <w:rsid w:val="00A84CE5"/>
    <w:rsid w:val="00A84ED7"/>
    <w:rsid w:val="00A85334"/>
    <w:rsid w:val="00A85951"/>
    <w:rsid w:val="00A85A6F"/>
    <w:rsid w:val="00A860FC"/>
    <w:rsid w:val="00A8652B"/>
    <w:rsid w:val="00A86B99"/>
    <w:rsid w:val="00A86C26"/>
    <w:rsid w:val="00A86DAC"/>
    <w:rsid w:val="00A86DE2"/>
    <w:rsid w:val="00A86E6C"/>
    <w:rsid w:val="00A8727F"/>
    <w:rsid w:val="00A87C7F"/>
    <w:rsid w:val="00A87D5F"/>
    <w:rsid w:val="00A9002A"/>
    <w:rsid w:val="00A90159"/>
    <w:rsid w:val="00A904D2"/>
    <w:rsid w:val="00A9062D"/>
    <w:rsid w:val="00A90753"/>
    <w:rsid w:val="00A90971"/>
    <w:rsid w:val="00A90AE9"/>
    <w:rsid w:val="00A90B39"/>
    <w:rsid w:val="00A90C3F"/>
    <w:rsid w:val="00A90D2C"/>
    <w:rsid w:val="00A90F29"/>
    <w:rsid w:val="00A90F3C"/>
    <w:rsid w:val="00A91585"/>
    <w:rsid w:val="00A919D7"/>
    <w:rsid w:val="00A91A24"/>
    <w:rsid w:val="00A91DE7"/>
    <w:rsid w:val="00A91F0A"/>
    <w:rsid w:val="00A91FFF"/>
    <w:rsid w:val="00A9218F"/>
    <w:rsid w:val="00A9240D"/>
    <w:rsid w:val="00A92646"/>
    <w:rsid w:val="00A92BA1"/>
    <w:rsid w:val="00A92C92"/>
    <w:rsid w:val="00A93598"/>
    <w:rsid w:val="00A9372D"/>
    <w:rsid w:val="00A93CD0"/>
    <w:rsid w:val="00A942C8"/>
    <w:rsid w:val="00A944F8"/>
    <w:rsid w:val="00A94661"/>
    <w:rsid w:val="00A94BBE"/>
    <w:rsid w:val="00A94CAA"/>
    <w:rsid w:val="00A94EA9"/>
    <w:rsid w:val="00A952D9"/>
    <w:rsid w:val="00A9579F"/>
    <w:rsid w:val="00A95833"/>
    <w:rsid w:val="00A95A0E"/>
    <w:rsid w:val="00A967AD"/>
    <w:rsid w:val="00A967F6"/>
    <w:rsid w:val="00A96808"/>
    <w:rsid w:val="00A96920"/>
    <w:rsid w:val="00A96968"/>
    <w:rsid w:val="00A97086"/>
    <w:rsid w:val="00A970BF"/>
    <w:rsid w:val="00A9713C"/>
    <w:rsid w:val="00A97477"/>
    <w:rsid w:val="00A975D3"/>
    <w:rsid w:val="00A976D5"/>
    <w:rsid w:val="00AA0014"/>
    <w:rsid w:val="00AA011C"/>
    <w:rsid w:val="00AA037B"/>
    <w:rsid w:val="00AA0792"/>
    <w:rsid w:val="00AA0923"/>
    <w:rsid w:val="00AA0C8B"/>
    <w:rsid w:val="00AA0ED8"/>
    <w:rsid w:val="00AA142C"/>
    <w:rsid w:val="00AA14CD"/>
    <w:rsid w:val="00AA14E0"/>
    <w:rsid w:val="00AA164F"/>
    <w:rsid w:val="00AA169B"/>
    <w:rsid w:val="00AA1D4A"/>
    <w:rsid w:val="00AA1F07"/>
    <w:rsid w:val="00AA2133"/>
    <w:rsid w:val="00AA21B9"/>
    <w:rsid w:val="00AA2563"/>
    <w:rsid w:val="00AA275B"/>
    <w:rsid w:val="00AA27C7"/>
    <w:rsid w:val="00AA27EB"/>
    <w:rsid w:val="00AA295F"/>
    <w:rsid w:val="00AA2A15"/>
    <w:rsid w:val="00AA2A8B"/>
    <w:rsid w:val="00AA2AF0"/>
    <w:rsid w:val="00AA2B15"/>
    <w:rsid w:val="00AA2C50"/>
    <w:rsid w:val="00AA2CB4"/>
    <w:rsid w:val="00AA2D86"/>
    <w:rsid w:val="00AA2DDA"/>
    <w:rsid w:val="00AA2ED5"/>
    <w:rsid w:val="00AA314D"/>
    <w:rsid w:val="00AA3195"/>
    <w:rsid w:val="00AA340D"/>
    <w:rsid w:val="00AA357B"/>
    <w:rsid w:val="00AA3EA0"/>
    <w:rsid w:val="00AA3FAD"/>
    <w:rsid w:val="00AA40C7"/>
    <w:rsid w:val="00AA42C8"/>
    <w:rsid w:val="00AA4511"/>
    <w:rsid w:val="00AA45D0"/>
    <w:rsid w:val="00AA47CF"/>
    <w:rsid w:val="00AA49B5"/>
    <w:rsid w:val="00AA4D77"/>
    <w:rsid w:val="00AA4E2A"/>
    <w:rsid w:val="00AA5E5E"/>
    <w:rsid w:val="00AA67FE"/>
    <w:rsid w:val="00AA6818"/>
    <w:rsid w:val="00AA6944"/>
    <w:rsid w:val="00AA6BE6"/>
    <w:rsid w:val="00AA6D8B"/>
    <w:rsid w:val="00AA722F"/>
    <w:rsid w:val="00AA7A40"/>
    <w:rsid w:val="00AA7CFB"/>
    <w:rsid w:val="00AA7F4F"/>
    <w:rsid w:val="00AB008C"/>
    <w:rsid w:val="00AB045E"/>
    <w:rsid w:val="00AB0A51"/>
    <w:rsid w:val="00AB0BB8"/>
    <w:rsid w:val="00AB0BC4"/>
    <w:rsid w:val="00AB0C1A"/>
    <w:rsid w:val="00AB1040"/>
    <w:rsid w:val="00AB1742"/>
    <w:rsid w:val="00AB179C"/>
    <w:rsid w:val="00AB17C8"/>
    <w:rsid w:val="00AB1970"/>
    <w:rsid w:val="00AB1C0F"/>
    <w:rsid w:val="00AB24F5"/>
    <w:rsid w:val="00AB261F"/>
    <w:rsid w:val="00AB29E6"/>
    <w:rsid w:val="00AB2C3A"/>
    <w:rsid w:val="00AB2C62"/>
    <w:rsid w:val="00AB2E61"/>
    <w:rsid w:val="00AB2F57"/>
    <w:rsid w:val="00AB3093"/>
    <w:rsid w:val="00AB31F7"/>
    <w:rsid w:val="00AB3273"/>
    <w:rsid w:val="00AB3289"/>
    <w:rsid w:val="00AB32B4"/>
    <w:rsid w:val="00AB32D0"/>
    <w:rsid w:val="00AB33D9"/>
    <w:rsid w:val="00AB3615"/>
    <w:rsid w:val="00AB3F47"/>
    <w:rsid w:val="00AB45F2"/>
    <w:rsid w:val="00AB48F7"/>
    <w:rsid w:val="00AB4A1F"/>
    <w:rsid w:val="00AB4D87"/>
    <w:rsid w:val="00AB4DE0"/>
    <w:rsid w:val="00AB4E97"/>
    <w:rsid w:val="00AB52C9"/>
    <w:rsid w:val="00AB545A"/>
    <w:rsid w:val="00AB5579"/>
    <w:rsid w:val="00AB5773"/>
    <w:rsid w:val="00AB57EF"/>
    <w:rsid w:val="00AB5B3F"/>
    <w:rsid w:val="00AB5DF4"/>
    <w:rsid w:val="00AB6021"/>
    <w:rsid w:val="00AB639E"/>
    <w:rsid w:val="00AB6669"/>
    <w:rsid w:val="00AB675B"/>
    <w:rsid w:val="00AB6921"/>
    <w:rsid w:val="00AB6B86"/>
    <w:rsid w:val="00AB6BC5"/>
    <w:rsid w:val="00AB6D4C"/>
    <w:rsid w:val="00AB6E2F"/>
    <w:rsid w:val="00AB6FDB"/>
    <w:rsid w:val="00AB75A7"/>
    <w:rsid w:val="00AB773F"/>
    <w:rsid w:val="00AB7F7A"/>
    <w:rsid w:val="00AC06F5"/>
    <w:rsid w:val="00AC07B1"/>
    <w:rsid w:val="00AC0926"/>
    <w:rsid w:val="00AC0A99"/>
    <w:rsid w:val="00AC0C14"/>
    <w:rsid w:val="00AC0D45"/>
    <w:rsid w:val="00AC0D6E"/>
    <w:rsid w:val="00AC1576"/>
    <w:rsid w:val="00AC1AFF"/>
    <w:rsid w:val="00AC1B88"/>
    <w:rsid w:val="00AC2746"/>
    <w:rsid w:val="00AC2DFE"/>
    <w:rsid w:val="00AC2E49"/>
    <w:rsid w:val="00AC3111"/>
    <w:rsid w:val="00AC33F1"/>
    <w:rsid w:val="00AC3441"/>
    <w:rsid w:val="00AC344C"/>
    <w:rsid w:val="00AC3FA0"/>
    <w:rsid w:val="00AC40F0"/>
    <w:rsid w:val="00AC41BA"/>
    <w:rsid w:val="00AC4540"/>
    <w:rsid w:val="00AC4688"/>
    <w:rsid w:val="00AC46BB"/>
    <w:rsid w:val="00AC46E3"/>
    <w:rsid w:val="00AC4993"/>
    <w:rsid w:val="00AC4A79"/>
    <w:rsid w:val="00AC4B2A"/>
    <w:rsid w:val="00AC4C90"/>
    <w:rsid w:val="00AC4DD7"/>
    <w:rsid w:val="00AC4EBA"/>
    <w:rsid w:val="00AC4ED1"/>
    <w:rsid w:val="00AC51FD"/>
    <w:rsid w:val="00AC53D6"/>
    <w:rsid w:val="00AC56B4"/>
    <w:rsid w:val="00AC587D"/>
    <w:rsid w:val="00AC5966"/>
    <w:rsid w:val="00AC5B66"/>
    <w:rsid w:val="00AC5C58"/>
    <w:rsid w:val="00AC5E6A"/>
    <w:rsid w:val="00AC6019"/>
    <w:rsid w:val="00AC6162"/>
    <w:rsid w:val="00AC6211"/>
    <w:rsid w:val="00AC63CF"/>
    <w:rsid w:val="00AC664D"/>
    <w:rsid w:val="00AC69ED"/>
    <w:rsid w:val="00AC71B6"/>
    <w:rsid w:val="00AC7493"/>
    <w:rsid w:val="00AC760F"/>
    <w:rsid w:val="00AC78A5"/>
    <w:rsid w:val="00AC7F29"/>
    <w:rsid w:val="00AC7FB4"/>
    <w:rsid w:val="00AD0459"/>
    <w:rsid w:val="00AD051F"/>
    <w:rsid w:val="00AD0CD7"/>
    <w:rsid w:val="00AD102F"/>
    <w:rsid w:val="00AD11CB"/>
    <w:rsid w:val="00AD124B"/>
    <w:rsid w:val="00AD13C6"/>
    <w:rsid w:val="00AD14B6"/>
    <w:rsid w:val="00AD17D9"/>
    <w:rsid w:val="00AD1919"/>
    <w:rsid w:val="00AD1D5D"/>
    <w:rsid w:val="00AD1E02"/>
    <w:rsid w:val="00AD244F"/>
    <w:rsid w:val="00AD2610"/>
    <w:rsid w:val="00AD2769"/>
    <w:rsid w:val="00AD28A1"/>
    <w:rsid w:val="00AD2C13"/>
    <w:rsid w:val="00AD34E5"/>
    <w:rsid w:val="00AD3918"/>
    <w:rsid w:val="00AD3E35"/>
    <w:rsid w:val="00AD3EA6"/>
    <w:rsid w:val="00AD3F39"/>
    <w:rsid w:val="00AD3FB6"/>
    <w:rsid w:val="00AD4713"/>
    <w:rsid w:val="00AD4EA1"/>
    <w:rsid w:val="00AD4F0F"/>
    <w:rsid w:val="00AD53B4"/>
    <w:rsid w:val="00AD5A87"/>
    <w:rsid w:val="00AD5C66"/>
    <w:rsid w:val="00AD5CFE"/>
    <w:rsid w:val="00AD5DFA"/>
    <w:rsid w:val="00AD5F49"/>
    <w:rsid w:val="00AD6996"/>
    <w:rsid w:val="00AD6EFD"/>
    <w:rsid w:val="00AD7463"/>
    <w:rsid w:val="00AD7549"/>
    <w:rsid w:val="00AD7950"/>
    <w:rsid w:val="00AD7A40"/>
    <w:rsid w:val="00AD7B45"/>
    <w:rsid w:val="00AD7C8A"/>
    <w:rsid w:val="00AD7D98"/>
    <w:rsid w:val="00AD7E9F"/>
    <w:rsid w:val="00AE0011"/>
    <w:rsid w:val="00AE011C"/>
    <w:rsid w:val="00AE02D6"/>
    <w:rsid w:val="00AE03AD"/>
    <w:rsid w:val="00AE0A00"/>
    <w:rsid w:val="00AE0B69"/>
    <w:rsid w:val="00AE0F47"/>
    <w:rsid w:val="00AE1269"/>
    <w:rsid w:val="00AE12FF"/>
    <w:rsid w:val="00AE1595"/>
    <w:rsid w:val="00AE1600"/>
    <w:rsid w:val="00AE175C"/>
    <w:rsid w:val="00AE18C6"/>
    <w:rsid w:val="00AE18DB"/>
    <w:rsid w:val="00AE19AE"/>
    <w:rsid w:val="00AE1AC2"/>
    <w:rsid w:val="00AE1ED9"/>
    <w:rsid w:val="00AE1EFE"/>
    <w:rsid w:val="00AE2236"/>
    <w:rsid w:val="00AE25E5"/>
    <w:rsid w:val="00AE297C"/>
    <w:rsid w:val="00AE2EAB"/>
    <w:rsid w:val="00AE305E"/>
    <w:rsid w:val="00AE3134"/>
    <w:rsid w:val="00AE3564"/>
    <w:rsid w:val="00AE380B"/>
    <w:rsid w:val="00AE39CD"/>
    <w:rsid w:val="00AE3A4F"/>
    <w:rsid w:val="00AE3BFB"/>
    <w:rsid w:val="00AE3C06"/>
    <w:rsid w:val="00AE3EAB"/>
    <w:rsid w:val="00AE415C"/>
    <w:rsid w:val="00AE4314"/>
    <w:rsid w:val="00AE43B0"/>
    <w:rsid w:val="00AE4A4A"/>
    <w:rsid w:val="00AE4D77"/>
    <w:rsid w:val="00AE4F9C"/>
    <w:rsid w:val="00AE505B"/>
    <w:rsid w:val="00AE536F"/>
    <w:rsid w:val="00AE542B"/>
    <w:rsid w:val="00AE5935"/>
    <w:rsid w:val="00AE5AD6"/>
    <w:rsid w:val="00AE5BA3"/>
    <w:rsid w:val="00AE6CA1"/>
    <w:rsid w:val="00AE6F41"/>
    <w:rsid w:val="00AE701F"/>
    <w:rsid w:val="00AE7146"/>
    <w:rsid w:val="00AE7156"/>
    <w:rsid w:val="00AE7161"/>
    <w:rsid w:val="00AE7227"/>
    <w:rsid w:val="00AE7497"/>
    <w:rsid w:val="00AE74D6"/>
    <w:rsid w:val="00AE7550"/>
    <w:rsid w:val="00AE75E0"/>
    <w:rsid w:val="00AE7774"/>
    <w:rsid w:val="00AE77EC"/>
    <w:rsid w:val="00AE7FCD"/>
    <w:rsid w:val="00AF0233"/>
    <w:rsid w:val="00AF03E0"/>
    <w:rsid w:val="00AF074D"/>
    <w:rsid w:val="00AF07E9"/>
    <w:rsid w:val="00AF07FE"/>
    <w:rsid w:val="00AF10E5"/>
    <w:rsid w:val="00AF138C"/>
    <w:rsid w:val="00AF14A5"/>
    <w:rsid w:val="00AF1805"/>
    <w:rsid w:val="00AF1CD1"/>
    <w:rsid w:val="00AF20E7"/>
    <w:rsid w:val="00AF21D9"/>
    <w:rsid w:val="00AF23F8"/>
    <w:rsid w:val="00AF24B6"/>
    <w:rsid w:val="00AF2778"/>
    <w:rsid w:val="00AF33EF"/>
    <w:rsid w:val="00AF3433"/>
    <w:rsid w:val="00AF381A"/>
    <w:rsid w:val="00AF3EFA"/>
    <w:rsid w:val="00AF42A7"/>
    <w:rsid w:val="00AF445A"/>
    <w:rsid w:val="00AF44DC"/>
    <w:rsid w:val="00AF48A3"/>
    <w:rsid w:val="00AF4CA8"/>
    <w:rsid w:val="00AF52D8"/>
    <w:rsid w:val="00AF52E0"/>
    <w:rsid w:val="00AF549A"/>
    <w:rsid w:val="00AF54A4"/>
    <w:rsid w:val="00AF54D5"/>
    <w:rsid w:val="00AF5512"/>
    <w:rsid w:val="00AF5665"/>
    <w:rsid w:val="00AF5906"/>
    <w:rsid w:val="00AF5C46"/>
    <w:rsid w:val="00AF658F"/>
    <w:rsid w:val="00AF6D81"/>
    <w:rsid w:val="00AF703D"/>
    <w:rsid w:val="00AF710F"/>
    <w:rsid w:val="00AF7560"/>
    <w:rsid w:val="00AF7B03"/>
    <w:rsid w:val="00AF7B06"/>
    <w:rsid w:val="00B00329"/>
    <w:rsid w:val="00B00522"/>
    <w:rsid w:val="00B0054A"/>
    <w:rsid w:val="00B00759"/>
    <w:rsid w:val="00B00AFB"/>
    <w:rsid w:val="00B00FBE"/>
    <w:rsid w:val="00B010E9"/>
    <w:rsid w:val="00B015F5"/>
    <w:rsid w:val="00B01A45"/>
    <w:rsid w:val="00B01A7B"/>
    <w:rsid w:val="00B01C65"/>
    <w:rsid w:val="00B021AE"/>
    <w:rsid w:val="00B022FA"/>
    <w:rsid w:val="00B023D6"/>
    <w:rsid w:val="00B024F5"/>
    <w:rsid w:val="00B02778"/>
    <w:rsid w:val="00B0316A"/>
    <w:rsid w:val="00B035FB"/>
    <w:rsid w:val="00B03668"/>
    <w:rsid w:val="00B03852"/>
    <w:rsid w:val="00B039A1"/>
    <w:rsid w:val="00B039C5"/>
    <w:rsid w:val="00B03EF9"/>
    <w:rsid w:val="00B04025"/>
    <w:rsid w:val="00B0417D"/>
    <w:rsid w:val="00B04830"/>
    <w:rsid w:val="00B048DF"/>
    <w:rsid w:val="00B04E13"/>
    <w:rsid w:val="00B04E8B"/>
    <w:rsid w:val="00B05005"/>
    <w:rsid w:val="00B051BA"/>
    <w:rsid w:val="00B0532E"/>
    <w:rsid w:val="00B05437"/>
    <w:rsid w:val="00B05660"/>
    <w:rsid w:val="00B05748"/>
    <w:rsid w:val="00B0587F"/>
    <w:rsid w:val="00B05957"/>
    <w:rsid w:val="00B05AB2"/>
    <w:rsid w:val="00B05BCE"/>
    <w:rsid w:val="00B05BD5"/>
    <w:rsid w:val="00B05DA8"/>
    <w:rsid w:val="00B05E73"/>
    <w:rsid w:val="00B060F0"/>
    <w:rsid w:val="00B06509"/>
    <w:rsid w:val="00B06675"/>
    <w:rsid w:val="00B06713"/>
    <w:rsid w:val="00B06886"/>
    <w:rsid w:val="00B06EBB"/>
    <w:rsid w:val="00B07070"/>
    <w:rsid w:val="00B070FB"/>
    <w:rsid w:val="00B07584"/>
    <w:rsid w:val="00B0765B"/>
    <w:rsid w:val="00B078CE"/>
    <w:rsid w:val="00B07BDB"/>
    <w:rsid w:val="00B07E26"/>
    <w:rsid w:val="00B102FF"/>
    <w:rsid w:val="00B1037D"/>
    <w:rsid w:val="00B1045E"/>
    <w:rsid w:val="00B104D5"/>
    <w:rsid w:val="00B10CA5"/>
    <w:rsid w:val="00B10EA0"/>
    <w:rsid w:val="00B114F3"/>
    <w:rsid w:val="00B11964"/>
    <w:rsid w:val="00B11F4D"/>
    <w:rsid w:val="00B1234A"/>
    <w:rsid w:val="00B12588"/>
    <w:rsid w:val="00B127B8"/>
    <w:rsid w:val="00B1290F"/>
    <w:rsid w:val="00B1297E"/>
    <w:rsid w:val="00B12B92"/>
    <w:rsid w:val="00B12E6B"/>
    <w:rsid w:val="00B12EE9"/>
    <w:rsid w:val="00B133A3"/>
    <w:rsid w:val="00B13435"/>
    <w:rsid w:val="00B13492"/>
    <w:rsid w:val="00B13552"/>
    <w:rsid w:val="00B13BCC"/>
    <w:rsid w:val="00B13BEF"/>
    <w:rsid w:val="00B13DC6"/>
    <w:rsid w:val="00B143E6"/>
    <w:rsid w:val="00B14581"/>
    <w:rsid w:val="00B146C0"/>
    <w:rsid w:val="00B14B5B"/>
    <w:rsid w:val="00B15257"/>
    <w:rsid w:val="00B153AF"/>
    <w:rsid w:val="00B15ED9"/>
    <w:rsid w:val="00B164DA"/>
    <w:rsid w:val="00B166C4"/>
    <w:rsid w:val="00B167F9"/>
    <w:rsid w:val="00B1682D"/>
    <w:rsid w:val="00B16940"/>
    <w:rsid w:val="00B16BB3"/>
    <w:rsid w:val="00B16C3D"/>
    <w:rsid w:val="00B16E9F"/>
    <w:rsid w:val="00B16ED8"/>
    <w:rsid w:val="00B16F6B"/>
    <w:rsid w:val="00B17062"/>
    <w:rsid w:val="00B1707C"/>
    <w:rsid w:val="00B1718F"/>
    <w:rsid w:val="00B17272"/>
    <w:rsid w:val="00B17701"/>
    <w:rsid w:val="00B17946"/>
    <w:rsid w:val="00B17A79"/>
    <w:rsid w:val="00B17A8A"/>
    <w:rsid w:val="00B17B1D"/>
    <w:rsid w:val="00B201BF"/>
    <w:rsid w:val="00B20250"/>
    <w:rsid w:val="00B203EA"/>
    <w:rsid w:val="00B20400"/>
    <w:rsid w:val="00B20577"/>
    <w:rsid w:val="00B20600"/>
    <w:rsid w:val="00B20BBB"/>
    <w:rsid w:val="00B21204"/>
    <w:rsid w:val="00B21813"/>
    <w:rsid w:val="00B21BB1"/>
    <w:rsid w:val="00B21D6A"/>
    <w:rsid w:val="00B21EDC"/>
    <w:rsid w:val="00B21F44"/>
    <w:rsid w:val="00B21F5B"/>
    <w:rsid w:val="00B221B8"/>
    <w:rsid w:val="00B22390"/>
    <w:rsid w:val="00B224E9"/>
    <w:rsid w:val="00B2263D"/>
    <w:rsid w:val="00B22654"/>
    <w:rsid w:val="00B226E7"/>
    <w:rsid w:val="00B22822"/>
    <w:rsid w:val="00B228C3"/>
    <w:rsid w:val="00B22AEA"/>
    <w:rsid w:val="00B22E2E"/>
    <w:rsid w:val="00B230F7"/>
    <w:rsid w:val="00B23426"/>
    <w:rsid w:val="00B2347A"/>
    <w:rsid w:val="00B237D9"/>
    <w:rsid w:val="00B23C3C"/>
    <w:rsid w:val="00B240E6"/>
    <w:rsid w:val="00B24338"/>
    <w:rsid w:val="00B2482C"/>
    <w:rsid w:val="00B24932"/>
    <w:rsid w:val="00B24D93"/>
    <w:rsid w:val="00B24E4D"/>
    <w:rsid w:val="00B250F0"/>
    <w:rsid w:val="00B25354"/>
    <w:rsid w:val="00B2539C"/>
    <w:rsid w:val="00B253AC"/>
    <w:rsid w:val="00B254A5"/>
    <w:rsid w:val="00B256E5"/>
    <w:rsid w:val="00B26057"/>
    <w:rsid w:val="00B260B3"/>
    <w:rsid w:val="00B261AE"/>
    <w:rsid w:val="00B262CF"/>
    <w:rsid w:val="00B268E5"/>
    <w:rsid w:val="00B269A4"/>
    <w:rsid w:val="00B27847"/>
    <w:rsid w:val="00B27A11"/>
    <w:rsid w:val="00B302D5"/>
    <w:rsid w:val="00B30511"/>
    <w:rsid w:val="00B3055B"/>
    <w:rsid w:val="00B305C5"/>
    <w:rsid w:val="00B308D0"/>
    <w:rsid w:val="00B3098B"/>
    <w:rsid w:val="00B30E2B"/>
    <w:rsid w:val="00B30F57"/>
    <w:rsid w:val="00B3108C"/>
    <w:rsid w:val="00B310BD"/>
    <w:rsid w:val="00B316CD"/>
    <w:rsid w:val="00B317AD"/>
    <w:rsid w:val="00B318B2"/>
    <w:rsid w:val="00B31B71"/>
    <w:rsid w:val="00B31ED1"/>
    <w:rsid w:val="00B3330A"/>
    <w:rsid w:val="00B3338E"/>
    <w:rsid w:val="00B3387E"/>
    <w:rsid w:val="00B338F8"/>
    <w:rsid w:val="00B339F7"/>
    <w:rsid w:val="00B33AAC"/>
    <w:rsid w:val="00B33C31"/>
    <w:rsid w:val="00B33D38"/>
    <w:rsid w:val="00B33DBB"/>
    <w:rsid w:val="00B33F22"/>
    <w:rsid w:val="00B33FAB"/>
    <w:rsid w:val="00B3464E"/>
    <w:rsid w:val="00B34D46"/>
    <w:rsid w:val="00B34DBB"/>
    <w:rsid w:val="00B34F89"/>
    <w:rsid w:val="00B34FEA"/>
    <w:rsid w:val="00B34FF6"/>
    <w:rsid w:val="00B3501B"/>
    <w:rsid w:val="00B35042"/>
    <w:rsid w:val="00B350F9"/>
    <w:rsid w:val="00B35240"/>
    <w:rsid w:val="00B35342"/>
    <w:rsid w:val="00B35396"/>
    <w:rsid w:val="00B3553D"/>
    <w:rsid w:val="00B358B9"/>
    <w:rsid w:val="00B3593E"/>
    <w:rsid w:val="00B35A92"/>
    <w:rsid w:val="00B35C72"/>
    <w:rsid w:val="00B35C86"/>
    <w:rsid w:val="00B35E73"/>
    <w:rsid w:val="00B3642A"/>
    <w:rsid w:val="00B36695"/>
    <w:rsid w:val="00B368FE"/>
    <w:rsid w:val="00B36BAD"/>
    <w:rsid w:val="00B36BD4"/>
    <w:rsid w:val="00B36BE9"/>
    <w:rsid w:val="00B37275"/>
    <w:rsid w:val="00B37708"/>
    <w:rsid w:val="00B377EA"/>
    <w:rsid w:val="00B37912"/>
    <w:rsid w:val="00B37A5D"/>
    <w:rsid w:val="00B37B12"/>
    <w:rsid w:val="00B37B31"/>
    <w:rsid w:val="00B37B51"/>
    <w:rsid w:val="00B37E2E"/>
    <w:rsid w:val="00B401DE"/>
    <w:rsid w:val="00B40231"/>
    <w:rsid w:val="00B40287"/>
    <w:rsid w:val="00B40402"/>
    <w:rsid w:val="00B40974"/>
    <w:rsid w:val="00B411C1"/>
    <w:rsid w:val="00B41650"/>
    <w:rsid w:val="00B41A99"/>
    <w:rsid w:val="00B41B0F"/>
    <w:rsid w:val="00B41BD0"/>
    <w:rsid w:val="00B421C4"/>
    <w:rsid w:val="00B4240B"/>
    <w:rsid w:val="00B42668"/>
    <w:rsid w:val="00B4303B"/>
    <w:rsid w:val="00B4311B"/>
    <w:rsid w:val="00B43929"/>
    <w:rsid w:val="00B43C05"/>
    <w:rsid w:val="00B43C37"/>
    <w:rsid w:val="00B43EB4"/>
    <w:rsid w:val="00B43EED"/>
    <w:rsid w:val="00B442F0"/>
    <w:rsid w:val="00B444A7"/>
    <w:rsid w:val="00B444FD"/>
    <w:rsid w:val="00B4461B"/>
    <w:rsid w:val="00B448E8"/>
    <w:rsid w:val="00B44B52"/>
    <w:rsid w:val="00B44FAA"/>
    <w:rsid w:val="00B450AB"/>
    <w:rsid w:val="00B452E2"/>
    <w:rsid w:val="00B45371"/>
    <w:rsid w:val="00B4537C"/>
    <w:rsid w:val="00B455EC"/>
    <w:rsid w:val="00B4592E"/>
    <w:rsid w:val="00B459D4"/>
    <w:rsid w:val="00B45D9A"/>
    <w:rsid w:val="00B45F8E"/>
    <w:rsid w:val="00B4615D"/>
    <w:rsid w:val="00B462E5"/>
    <w:rsid w:val="00B465EB"/>
    <w:rsid w:val="00B46B6E"/>
    <w:rsid w:val="00B46BE7"/>
    <w:rsid w:val="00B47006"/>
    <w:rsid w:val="00B471B2"/>
    <w:rsid w:val="00B474AD"/>
    <w:rsid w:val="00B4762E"/>
    <w:rsid w:val="00B47988"/>
    <w:rsid w:val="00B47B82"/>
    <w:rsid w:val="00B5044F"/>
    <w:rsid w:val="00B506E5"/>
    <w:rsid w:val="00B509FE"/>
    <w:rsid w:val="00B50AA4"/>
    <w:rsid w:val="00B50F92"/>
    <w:rsid w:val="00B51308"/>
    <w:rsid w:val="00B51380"/>
    <w:rsid w:val="00B51691"/>
    <w:rsid w:val="00B518FE"/>
    <w:rsid w:val="00B52023"/>
    <w:rsid w:val="00B52082"/>
    <w:rsid w:val="00B5213D"/>
    <w:rsid w:val="00B52722"/>
    <w:rsid w:val="00B531A5"/>
    <w:rsid w:val="00B5346E"/>
    <w:rsid w:val="00B536CE"/>
    <w:rsid w:val="00B536ED"/>
    <w:rsid w:val="00B5381B"/>
    <w:rsid w:val="00B539C0"/>
    <w:rsid w:val="00B53DC5"/>
    <w:rsid w:val="00B54153"/>
    <w:rsid w:val="00B54180"/>
    <w:rsid w:val="00B541F5"/>
    <w:rsid w:val="00B54461"/>
    <w:rsid w:val="00B5488D"/>
    <w:rsid w:val="00B54938"/>
    <w:rsid w:val="00B55146"/>
    <w:rsid w:val="00B552DA"/>
    <w:rsid w:val="00B55C0D"/>
    <w:rsid w:val="00B55C71"/>
    <w:rsid w:val="00B5665E"/>
    <w:rsid w:val="00B5672A"/>
    <w:rsid w:val="00B56CDB"/>
    <w:rsid w:val="00B57260"/>
    <w:rsid w:val="00B574BE"/>
    <w:rsid w:val="00B5760C"/>
    <w:rsid w:val="00B577CE"/>
    <w:rsid w:val="00B57AAB"/>
    <w:rsid w:val="00B57DD2"/>
    <w:rsid w:val="00B57DDB"/>
    <w:rsid w:val="00B57EF3"/>
    <w:rsid w:val="00B57F61"/>
    <w:rsid w:val="00B60036"/>
    <w:rsid w:val="00B6012A"/>
    <w:rsid w:val="00B604E4"/>
    <w:rsid w:val="00B605D1"/>
    <w:rsid w:val="00B609EF"/>
    <w:rsid w:val="00B60AF4"/>
    <w:rsid w:val="00B60B61"/>
    <w:rsid w:val="00B60E28"/>
    <w:rsid w:val="00B6109E"/>
    <w:rsid w:val="00B61CB2"/>
    <w:rsid w:val="00B61F8D"/>
    <w:rsid w:val="00B620B3"/>
    <w:rsid w:val="00B621B2"/>
    <w:rsid w:val="00B623E3"/>
    <w:rsid w:val="00B62502"/>
    <w:rsid w:val="00B62840"/>
    <w:rsid w:val="00B62ABA"/>
    <w:rsid w:val="00B62EBC"/>
    <w:rsid w:val="00B6343A"/>
    <w:rsid w:val="00B63491"/>
    <w:rsid w:val="00B6389E"/>
    <w:rsid w:val="00B63A12"/>
    <w:rsid w:val="00B63E45"/>
    <w:rsid w:val="00B63E61"/>
    <w:rsid w:val="00B63FF3"/>
    <w:rsid w:val="00B6423E"/>
    <w:rsid w:val="00B642D4"/>
    <w:rsid w:val="00B64705"/>
    <w:rsid w:val="00B64A24"/>
    <w:rsid w:val="00B64D2E"/>
    <w:rsid w:val="00B65028"/>
    <w:rsid w:val="00B6503B"/>
    <w:rsid w:val="00B65303"/>
    <w:rsid w:val="00B656EF"/>
    <w:rsid w:val="00B65710"/>
    <w:rsid w:val="00B658D1"/>
    <w:rsid w:val="00B65E61"/>
    <w:rsid w:val="00B66117"/>
    <w:rsid w:val="00B6619A"/>
    <w:rsid w:val="00B662A0"/>
    <w:rsid w:val="00B666C6"/>
    <w:rsid w:val="00B66ADC"/>
    <w:rsid w:val="00B66DB4"/>
    <w:rsid w:val="00B66F15"/>
    <w:rsid w:val="00B67282"/>
    <w:rsid w:val="00B672AC"/>
    <w:rsid w:val="00B674D1"/>
    <w:rsid w:val="00B6751F"/>
    <w:rsid w:val="00B67526"/>
    <w:rsid w:val="00B676FF"/>
    <w:rsid w:val="00B677CD"/>
    <w:rsid w:val="00B67C0E"/>
    <w:rsid w:val="00B67C88"/>
    <w:rsid w:val="00B67E0D"/>
    <w:rsid w:val="00B67ECE"/>
    <w:rsid w:val="00B70127"/>
    <w:rsid w:val="00B70837"/>
    <w:rsid w:val="00B70942"/>
    <w:rsid w:val="00B70A80"/>
    <w:rsid w:val="00B70C27"/>
    <w:rsid w:val="00B70C9D"/>
    <w:rsid w:val="00B71096"/>
    <w:rsid w:val="00B710F9"/>
    <w:rsid w:val="00B71208"/>
    <w:rsid w:val="00B71724"/>
    <w:rsid w:val="00B717B4"/>
    <w:rsid w:val="00B718A0"/>
    <w:rsid w:val="00B71BA3"/>
    <w:rsid w:val="00B71E25"/>
    <w:rsid w:val="00B72049"/>
    <w:rsid w:val="00B72449"/>
    <w:rsid w:val="00B7248F"/>
    <w:rsid w:val="00B7267E"/>
    <w:rsid w:val="00B72786"/>
    <w:rsid w:val="00B729F6"/>
    <w:rsid w:val="00B72CEC"/>
    <w:rsid w:val="00B731FE"/>
    <w:rsid w:val="00B73324"/>
    <w:rsid w:val="00B734FA"/>
    <w:rsid w:val="00B73790"/>
    <w:rsid w:val="00B737B9"/>
    <w:rsid w:val="00B73B1D"/>
    <w:rsid w:val="00B7412C"/>
    <w:rsid w:val="00B744D7"/>
    <w:rsid w:val="00B746EC"/>
    <w:rsid w:val="00B749DD"/>
    <w:rsid w:val="00B749F6"/>
    <w:rsid w:val="00B74B02"/>
    <w:rsid w:val="00B74E72"/>
    <w:rsid w:val="00B74F4C"/>
    <w:rsid w:val="00B74F76"/>
    <w:rsid w:val="00B74F78"/>
    <w:rsid w:val="00B75421"/>
    <w:rsid w:val="00B754DB"/>
    <w:rsid w:val="00B7560A"/>
    <w:rsid w:val="00B758A3"/>
    <w:rsid w:val="00B75D73"/>
    <w:rsid w:val="00B75FF2"/>
    <w:rsid w:val="00B76299"/>
    <w:rsid w:val="00B76399"/>
    <w:rsid w:val="00B76580"/>
    <w:rsid w:val="00B76D06"/>
    <w:rsid w:val="00B770D5"/>
    <w:rsid w:val="00B7752C"/>
    <w:rsid w:val="00B77557"/>
    <w:rsid w:val="00B776E5"/>
    <w:rsid w:val="00B77A44"/>
    <w:rsid w:val="00B77DDF"/>
    <w:rsid w:val="00B77E69"/>
    <w:rsid w:val="00B77EAC"/>
    <w:rsid w:val="00B800C7"/>
    <w:rsid w:val="00B808B5"/>
    <w:rsid w:val="00B80DF5"/>
    <w:rsid w:val="00B81017"/>
    <w:rsid w:val="00B81483"/>
    <w:rsid w:val="00B81734"/>
    <w:rsid w:val="00B81B47"/>
    <w:rsid w:val="00B81CE3"/>
    <w:rsid w:val="00B81F72"/>
    <w:rsid w:val="00B82165"/>
    <w:rsid w:val="00B82902"/>
    <w:rsid w:val="00B82D23"/>
    <w:rsid w:val="00B832F6"/>
    <w:rsid w:val="00B8387A"/>
    <w:rsid w:val="00B83A58"/>
    <w:rsid w:val="00B83BA0"/>
    <w:rsid w:val="00B83EA2"/>
    <w:rsid w:val="00B84263"/>
    <w:rsid w:val="00B8496D"/>
    <w:rsid w:val="00B85274"/>
    <w:rsid w:val="00B85482"/>
    <w:rsid w:val="00B856AD"/>
    <w:rsid w:val="00B85727"/>
    <w:rsid w:val="00B859F9"/>
    <w:rsid w:val="00B85E94"/>
    <w:rsid w:val="00B85FD4"/>
    <w:rsid w:val="00B861F8"/>
    <w:rsid w:val="00B86324"/>
    <w:rsid w:val="00B86795"/>
    <w:rsid w:val="00B8688B"/>
    <w:rsid w:val="00B86FA1"/>
    <w:rsid w:val="00B871A9"/>
    <w:rsid w:val="00B872BA"/>
    <w:rsid w:val="00B8747E"/>
    <w:rsid w:val="00B87560"/>
    <w:rsid w:val="00B878CA"/>
    <w:rsid w:val="00B87AED"/>
    <w:rsid w:val="00B87B40"/>
    <w:rsid w:val="00B87F21"/>
    <w:rsid w:val="00B87F8A"/>
    <w:rsid w:val="00B90504"/>
    <w:rsid w:val="00B907D2"/>
    <w:rsid w:val="00B90977"/>
    <w:rsid w:val="00B909CE"/>
    <w:rsid w:val="00B90E7D"/>
    <w:rsid w:val="00B91861"/>
    <w:rsid w:val="00B9187E"/>
    <w:rsid w:val="00B91E80"/>
    <w:rsid w:val="00B91F97"/>
    <w:rsid w:val="00B921F7"/>
    <w:rsid w:val="00B923EB"/>
    <w:rsid w:val="00B92506"/>
    <w:rsid w:val="00B92527"/>
    <w:rsid w:val="00B926D3"/>
    <w:rsid w:val="00B92BDA"/>
    <w:rsid w:val="00B92C77"/>
    <w:rsid w:val="00B92E41"/>
    <w:rsid w:val="00B93054"/>
    <w:rsid w:val="00B930BF"/>
    <w:rsid w:val="00B93123"/>
    <w:rsid w:val="00B9313F"/>
    <w:rsid w:val="00B93181"/>
    <w:rsid w:val="00B93354"/>
    <w:rsid w:val="00B934B5"/>
    <w:rsid w:val="00B934E7"/>
    <w:rsid w:val="00B9360F"/>
    <w:rsid w:val="00B939DF"/>
    <w:rsid w:val="00B939FC"/>
    <w:rsid w:val="00B93A23"/>
    <w:rsid w:val="00B93A67"/>
    <w:rsid w:val="00B93B82"/>
    <w:rsid w:val="00B9400A"/>
    <w:rsid w:val="00B94616"/>
    <w:rsid w:val="00B949D0"/>
    <w:rsid w:val="00B94AE0"/>
    <w:rsid w:val="00B94FCB"/>
    <w:rsid w:val="00B9559D"/>
    <w:rsid w:val="00B9589A"/>
    <w:rsid w:val="00B95B35"/>
    <w:rsid w:val="00B95FA4"/>
    <w:rsid w:val="00B9641F"/>
    <w:rsid w:val="00B96965"/>
    <w:rsid w:val="00B969E6"/>
    <w:rsid w:val="00B96B47"/>
    <w:rsid w:val="00B97126"/>
    <w:rsid w:val="00B97203"/>
    <w:rsid w:val="00B9731D"/>
    <w:rsid w:val="00B97352"/>
    <w:rsid w:val="00B977DD"/>
    <w:rsid w:val="00B97A70"/>
    <w:rsid w:val="00B97BBF"/>
    <w:rsid w:val="00B97D5B"/>
    <w:rsid w:val="00B97D66"/>
    <w:rsid w:val="00B97D76"/>
    <w:rsid w:val="00B97E47"/>
    <w:rsid w:val="00B97F42"/>
    <w:rsid w:val="00BA03BC"/>
    <w:rsid w:val="00BA083D"/>
    <w:rsid w:val="00BA0875"/>
    <w:rsid w:val="00BA0F20"/>
    <w:rsid w:val="00BA1103"/>
    <w:rsid w:val="00BA1249"/>
    <w:rsid w:val="00BA1281"/>
    <w:rsid w:val="00BA1290"/>
    <w:rsid w:val="00BA1603"/>
    <w:rsid w:val="00BA17B6"/>
    <w:rsid w:val="00BA1E94"/>
    <w:rsid w:val="00BA2228"/>
    <w:rsid w:val="00BA2855"/>
    <w:rsid w:val="00BA2A7E"/>
    <w:rsid w:val="00BA2F8D"/>
    <w:rsid w:val="00BA3070"/>
    <w:rsid w:val="00BA3415"/>
    <w:rsid w:val="00BA3469"/>
    <w:rsid w:val="00BA3960"/>
    <w:rsid w:val="00BA3C66"/>
    <w:rsid w:val="00BA3E32"/>
    <w:rsid w:val="00BA469E"/>
    <w:rsid w:val="00BA4889"/>
    <w:rsid w:val="00BA4A05"/>
    <w:rsid w:val="00BA4CF4"/>
    <w:rsid w:val="00BA5363"/>
    <w:rsid w:val="00BA5412"/>
    <w:rsid w:val="00BA5422"/>
    <w:rsid w:val="00BA5822"/>
    <w:rsid w:val="00BA5C79"/>
    <w:rsid w:val="00BA5C86"/>
    <w:rsid w:val="00BA5F06"/>
    <w:rsid w:val="00BA5F5E"/>
    <w:rsid w:val="00BA6DF3"/>
    <w:rsid w:val="00BA780B"/>
    <w:rsid w:val="00BB010E"/>
    <w:rsid w:val="00BB013E"/>
    <w:rsid w:val="00BB0295"/>
    <w:rsid w:val="00BB0451"/>
    <w:rsid w:val="00BB0E74"/>
    <w:rsid w:val="00BB0F31"/>
    <w:rsid w:val="00BB1156"/>
    <w:rsid w:val="00BB12A4"/>
    <w:rsid w:val="00BB1370"/>
    <w:rsid w:val="00BB1377"/>
    <w:rsid w:val="00BB1508"/>
    <w:rsid w:val="00BB18B9"/>
    <w:rsid w:val="00BB1B0E"/>
    <w:rsid w:val="00BB1B9B"/>
    <w:rsid w:val="00BB20AB"/>
    <w:rsid w:val="00BB227C"/>
    <w:rsid w:val="00BB231F"/>
    <w:rsid w:val="00BB26C6"/>
    <w:rsid w:val="00BB2B18"/>
    <w:rsid w:val="00BB2BE8"/>
    <w:rsid w:val="00BB2CBD"/>
    <w:rsid w:val="00BB2F30"/>
    <w:rsid w:val="00BB32D0"/>
    <w:rsid w:val="00BB356E"/>
    <w:rsid w:val="00BB371F"/>
    <w:rsid w:val="00BB3916"/>
    <w:rsid w:val="00BB396D"/>
    <w:rsid w:val="00BB3FEB"/>
    <w:rsid w:val="00BB40F7"/>
    <w:rsid w:val="00BB4345"/>
    <w:rsid w:val="00BB43C6"/>
    <w:rsid w:val="00BB443A"/>
    <w:rsid w:val="00BB448D"/>
    <w:rsid w:val="00BB47EF"/>
    <w:rsid w:val="00BB481E"/>
    <w:rsid w:val="00BB482C"/>
    <w:rsid w:val="00BB4848"/>
    <w:rsid w:val="00BB48A0"/>
    <w:rsid w:val="00BB4A66"/>
    <w:rsid w:val="00BB5145"/>
    <w:rsid w:val="00BB5544"/>
    <w:rsid w:val="00BB5906"/>
    <w:rsid w:val="00BB5A93"/>
    <w:rsid w:val="00BB65F5"/>
    <w:rsid w:val="00BB6787"/>
    <w:rsid w:val="00BB6B46"/>
    <w:rsid w:val="00BB6E56"/>
    <w:rsid w:val="00BB6F4A"/>
    <w:rsid w:val="00BB727E"/>
    <w:rsid w:val="00BB72B0"/>
    <w:rsid w:val="00BB72F7"/>
    <w:rsid w:val="00BB7682"/>
    <w:rsid w:val="00BB774B"/>
    <w:rsid w:val="00BB7B75"/>
    <w:rsid w:val="00BB7BED"/>
    <w:rsid w:val="00BC011F"/>
    <w:rsid w:val="00BC0358"/>
    <w:rsid w:val="00BC0660"/>
    <w:rsid w:val="00BC0B2D"/>
    <w:rsid w:val="00BC0B9E"/>
    <w:rsid w:val="00BC0C9B"/>
    <w:rsid w:val="00BC0CED"/>
    <w:rsid w:val="00BC0F09"/>
    <w:rsid w:val="00BC0F92"/>
    <w:rsid w:val="00BC11D7"/>
    <w:rsid w:val="00BC12E8"/>
    <w:rsid w:val="00BC1308"/>
    <w:rsid w:val="00BC1443"/>
    <w:rsid w:val="00BC1FC4"/>
    <w:rsid w:val="00BC200E"/>
    <w:rsid w:val="00BC21E4"/>
    <w:rsid w:val="00BC22C0"/>
    <w:rsid w:val="00BC2476"/>
    <w:rsid w:val="00BC2664"/>
    <w:rsid w:val="00BC26C7"/>
    <w:rsid w:val="00BC27D4"/>
    <w:rsid w:val="00BC2BB4"/>
    <w:rsid w:val="00BC2F1A"/>
    <w:rsid w:val="00BC2FAE"/>
    <w:rsid w:val="00BC331E"/>
    <w:rsid w:val="00BC35A9"/>
    <w:rsid w:val="00BC3758"/>
    <w:rsid w:val="00BC3E87"/>
    <w:rsid w:val="00BC42AF"/>
    <w:rsid w:val="00BC4528"/>
    <w:rsid w:val="00BC4E01"/>
    <w:rsid w:val="00BC518B"/>
    <w:rsid w:val="00BC53D3"/>
    <w:rsid w:val="00BC54D0"/>
    <w:rsid w:val="00BC555F"/>
    <w:rsid w:val="00BC56DE"/>
    <w:rsid w:val="00BC59BD"/>
    <w:rsid w:val="00BC5E54"/>
    <w:rsid w:val="00BC5EA2"/>
    <w:rsid w:val="00BC67E6"/>
    <w:rsid w:val="00BC68B2"/>
    <w:rsid w:val="00BC6BAD"/>
    <w:rsid w:val="00BC6DC0"/>
    <w:rsid w:val="00BC70B0"/>
    <w:rsid w:val="00BC73AF"/>
    <w:rsid w:val="00BC74C7"/>
    <w:rsid w:val="00BC7562"/>
    <w:rsid w:val="00BD0075"/>
    <w:rsid w:val="00BD0502"/>
    <w:rsid w:val="00BD062E"/>
    <w:rsid w:val="00BD0816"/>
    <w:rsid w:val="00BD0EAD"/>
    <w:rsid w:val="00BD1065"/>
    <w:rsid w:val="00BD14A2"/>
    <w:rsid w:val="00BD1872"/>
    <w:rsid w:val="00BD18F9"/>
    <w:rsid w:val="00BD1AF4"/>
    <w:rsid w:val="00BD1B0D"/>
    <w:rsid w:val="00BD2A7F"/>
    <w:rsid w:val="00BD31E6"/>
    <w:rsid w:val="00BD3539"/>
    <w:rsid w:val="00BD3720"/>
    <w:rsid w:val="00BD3DA6"/>
    <w:rsid w:val="00BD4323"/>
    <w:rsid w:val="00BD4360"/>
    <w:rsid w:val="00BD4568"/>
    <w:rsid w:val="00BD45FF"/>
    <w:rsid w:val="00BD4618"/>
    <w:rsid w:val="00BD4E83"/>
    <w:rsid w:val="00BD4E86"/>
    <w:rsid w:val="00BD548E"/>
    <w:rsid w:val="00BD54D9"/>
    <w:rsid w:val="00BD55D9"/>
    <w:rsid w:val="00BD592E"/>
    <w:rsid w:val="00BD638A"/>
    <w:rsid w:val="00BD68D0"/>
    <w:rsid w:val="00BD69AB"/>
    <w:rsid w:val="00BD6CCF"/>
    <w:rsid w:val="00BD6F53"/>
    <w:rsid w:val="00BD7018"/>
    <w:rsid w:val="00BD73BD"/>
    <w:rsid w:val="00BD751F"/>
    <w:rsid w:val="00BD757F"/>
    <w:rsid w:val="00BD76C4"/>
    <w:rsid w:val="00BD782F"/>
    <w:rsid w:val="00BD797C"/>
    <w:rsid w:val="00BD79F8"/>
    <w:rsid w:val="00BD7AE7"/>
    <w:rsid w:val="00BE021C"/>
    <w:rsid w:val="00BE05E0"/>
    <w:rsid w:val="00BE084C"/>
    <w:rsid w:val="00BE0A64"/>
    <w:rsid w:val="00BE0BEB"/>
    <w:rsid w:val="00BE14BA"/>
    <w:rsid w:val="00BE1603"/>
    <w:rsid w:val="00BE162E"/>
    <w:rsid w:val="00BE175E"/>
    <w:rsid w:val="00BE23C6"/>
    <w:rsid w:val="00BE2782"/>
    <w:rsid w:val="00BE291F"/>
    <w:rsid w:val="00BE2CCB"/>
    <w:rsid w:val="00BE2EA8"/>
    <w:rsid w:val="00BE306D"/>
    <w:rsid w:val="00BE317F"/>
    <w:rsid w:val="00BE32E4"/>
    <w:rsid w:val="00BE3407"/>
    <w:rsid w:val="00BE34BB"/>
    <w:rsid w:val="00BE3728"/>
    <w:rsid w:val="00BE39A3"/>
    <w:rsid w:val="00BE3E91"/>
    <w:rsid w:val="00BE4203"/>
    <w:rsid w:val="00BE4322"/>
    <w:rsid w:val="00BE4579"/>
    <w:rsid w:val="00BE46E4"/>
    <w:rsid w:val="00BE4788"/>
    <w:rsid w:val="00BE4C49"/>
    <w:rsid w:val="00BE4DEB"/>
    <w:rsid w:val="00BE4F3C"/>
    <w:rsid w:val="00BE50A6"/>
    <w:rsid w:val="00BE51AA"/>
    <w:rsid w:val="00BE51AB"/>
    <w:rsid w:val="00BE51B6"/>
    <w:rsid w:val="00BE53D8"/>
    <w:rsid w:val="00BE5408"/>
    <w:rsid w:val="00BE5446"/>
    <w:rsid w:val="00BE57AA"/>
    <w:rsid w:val="00BE588C"/>
    <w:rsid w:val="00BE5AA7"/>
    <w:rsid w:val="00BE5E77"/>
    <w:rsid w:val="00BE5EB5"/>
    <w:rsid w:val="00BE60BE"/>
    <w:rsid w:val="00BE6277"/>
    <w:rsid w:val="00BE64AA"/>
    <w:rsid w:val="00BE682C"/>
    <w:rsid w:val="00BE6A2B"/>
    <w:rsid w:val="00BE6ED7"/>
    <w:rsid w:val="00BE6F30"/>
    <w:rsid w:val="00BE73B6"/>
    <w:rsid w:val="00BE7701"/>
    <w:rsid w:val="00BE7B8C"/>
    <w:rsid w:val="00BE7DCC"/>
    <w:rsid w:val="00BE7E25"/>
    <w:rsid w:val="00BE7F33"/>
    <w:rsid w:val="00BE7FAE"/>
    <w:rsid w:val="00BF0264"/>
    <w:rsid w:val="00BF09E8"/>
    <w:rsid w:val="00BF09FD"/>
    <w:rsid w:val="00BF0C9E"/>
    <w:rsid w:val="00BF19E8"/>
    <w:rsid w:val="00BF1B9D"/>
    <w:rsid w:val="00BF1CDF"/>
    <w:rsid w:val="00BF1CE8"/>
    <w:rsid w:val="00BF1F3E"/>
    <w:rsid w:val="00BF25A9"/>
    <w:rsid w:val="00BF2630"/>
    <w:rsid w:val="00BF2831"/>
    <w:rsid w:val="00BF2AAA"/>
    <w:rsid w:val="00BF2C0B"/>
    <w:rsid w:val="00BF2D79"/>
    <w:rsid w:val="00BF2DB3"/>
    <w:rsid w:val="00BF302E"/>
    <w:rsid w:val="00BF33AF"/>
    <w:rsid w:val="00BF3746"/>
    <w:rsid w:val="00BF3971"/>
    <w:rsid w:val="00BF4104"/>
    <w:rsid w:val="00BF423A"/>
    <w:rsid w:val="00BF42D2"/>
    <w:rsid w:val="00BF4347"/>
    <w:rsid w:val="00BF452F"/>
    <w:rsid w:val="00BF4C9F"/>
    <w:rsid w:val="00BF4F80"/>
    <w:rsid w:val="00BF56C3"/>
    <w:rsid w:val="00BF59C6"/>
    <w:rsid w:val="00BF5AB2"/>
    <w:rsid w:val="00BF5CF2"/>
    <w:rsid w:val="00BF5FB8"/>
    <w:rsid w:val="00BF6357"/>
    <w:rsid w:val="00BF63F9"/>
    <w:rsid w:val="00BF650F"/>
    <w:rsid w:val="00BF6B00"/>
    <w:rsid w:val="00BF6B40"/>
    <w:rsid w:val="00BF6BBB"/>
    <w:rsid w:val="00BF6C51"/>
    <w:rsid w:val="00BF6E0D"/>
    <w:rsid w:val="00BF6E10"/>
    <w:rsid w:val="00BF6FED"/>
    <w:rsid w:val="00BF717D"/>
    <w:rsid w:val="00BF7F48"/>
    <w:rsid w:val="00C001C6"/>
    <w:rsid w:val="00C00523"/>
    <w:rsid w:val="00C006B9"/>
    <w:rsid w:val="00C007B3"/>
    <w:rsid w:val="00C0089F"/>
    <w:rsid w:val="00C009F0"/>
    <w:rsid w:val="00C00E5A"/>
    <w:rsid w:val="00C016A9"/>
    <w:rsid w:val="00C02097"/>
    <w:rsid w:val="00C02741"/>
    <w:rsid w:val="00C02982"/>
    <w:rsid w:val="00C02AC6"/>
    <w:rsid w:val="00C03324"/>
    <w:rsid w:val="00C0358E"/>
    <w:rsid w:val="00C03AA5"/>
    <w:rsid w:val="00C03ABC"/>
    <w:rsid w:val="00C03E2E"/>
    <w:rsid w:val="00C03FBF"/>
    <w:rsid w:val="00C04576"/>
    <w:rsid w:val="00C04593"/>
    <w:rsid w:val="00C046C2"/>
    <w:rsid w:val="00C0498B"/>
    <w:rsid w:val="00C04B4A"/>
    <w:rsid w:val="00C04BBB"/>
    <w:rsid w:val="00C0534A"/>
    <w:rsid w:val="00C05666"/>
    <w:rsid w:val="00C0571B"/>
    <w:rsid w:val="00C05798"/>
    <w:rsid w:val="00C058FB"/>
    <w:rsid w:val="00C05B10"/>
    <w:rsid w:val="00C05DB7"/>
    <w:rsid w:val="00C062CD"/>
    <w:rsid w:val="00C066F6"/>
    <w:rsid w:val="00C06891"/>
    <w:rsid w:val="00C0696E"/>
    <w:rsid w:val="00C06AB1"/>
    <w:rsid w:val="00C06BB5"/>
    <w:rsid w:val="00C07113"/>
    <w:rsid w:val="00C0752D"/>
    <w:rsid w:val="00C079D4"/>
    <w:rsid w:val="00C07B86"/>
    <w:rsid w:val="00C07DAD"/>
    <w:rsid w:val="00C10126"/>
    <w:rsid w:val="00C102C0"/>
    <w:rsid w:val="00C10398"/>
    <w:rsid w:val="00C10720"/>
    <w:rsid w:val="00C10BBC"/>
    <w:rsid w:val="00C10DAF"/>
    <w:rsid w:val="00C10EAD"/>
    <w:rsid w:val="00C11563"/>
    <w:rsid w:val="00C11AF1"/>
    <w:rsid w:val="00C1203F"/>
    <w:rsid w:val="00C1209C"/>
    <w:rsid w:val="00C122B7"/>
    <w:rsid w:val="00C128C0"/>
    <w:rsid w:val="00C12B55"/>
    <w:rsid w:val="00C12DD1"/>
    <w:rsid w:val="00C12DE5"/>
    <w:rsid w:val="00C12FAE"/>
    <w:rsid w:val="00C132CF"/>
    <w:rsid w:val="00C13447"/>
    <w:rsid w:val="00C1391F"/>
    <w:rsid w:val="00C13BBF"/>
    <w:rsid w:val="00C146E7"/>
    <w:rsid w:val="00C14A7A"/>
    <w:rsid w:val="00C14BF5"/>
    <w:rsid w:val="00C150D6"/>
    <w:rsid w:val="00C15154"/>
    <w:rsid w:val="00C151BC"/>
    <w:rsid w:val="00C152F1"/>
    <w:rsid w:val="00C153F7"/>
    <w:rsid w:val="00C1579C"/>
    <w:rsid w:val="00C158E2"/>
    <w:rsid w:val="00C15A53"/>
    <w:rsid w:val="00C15A95"/>
    <w:rsid w:val="00C15E9E"/>
    <w:rsid w:val="00C16104"/>
    <w:rsid w:val="00C16510"/>
    <w:rsid w:val="00C16529"/>
    <w:rsid w:val="00C16AF0"/>
    <w:rsid w:val="00C174EE"/>
    <w:rsid w:val="00C17572"/>
    <w:rsid w:val="00C17631"/>
    <w:rsid w:val="00C1763A"/>
    <w:rsid w:val="00C17896"/>
    <w:rsid w:val="00C17E08"/>
    <w:rsid w:val="00C17FC8"/>
    <w:rsid w:val="00C206CD"/>
    <w:rsid w:val="00C20DD1"/>
    <w:rsid w:val="00C20E04"/>
    <w:rsid w:val="00C20E4B"/>
    <w:rsid w:val="00C20FC5"/>
    <w:rsid w:val="00C21061"/>
    <w:rsid w:val="00C21281"/>
    <w:rsid w:val="00C21400"/>
    <w:rsid w:val="00C21A17"/>
    <w:rsid w:val="00C21BB3"/>
    <w:rsid w:val="00C21F2E"/>
    <w:rsid w:val="00C21FB1"/>
    <w:rsid w:val="00C221A4"/>
    <w:rsid w:val="00C223F7"/>
    <w:rsid w:val="00C2253D"/>
    <w:rsid w:val="00C22672"/>
    <w:rsid w:val="00C22E55"/>
    <w:rsid w:val="00C22E8E"/>
    <w:rsid w:val="00C23100"/>
    <w:rsid w:val="00C23B06"/>
    <w:rsid w:val="00C23B71"/>
    <w:rsid w:val="00C23F4A"/>
    <w:rsid w:val="00C23F5E"/>
    <w:rsid w:val="00C24CCF"/>
    <w:rsid w:val="00C25051"/>
    <w:rsid w:val="00C25213"/>
    <w:rsid w:val="00C2555C"/>
    <w:rsid w:val="00C259C3"/>
    <w:rsid w:val="00C25D3A"/>
    <w:rsid w:val="00C25E2D"/>
    <w:rsid w:val="00C25E77"/>
    <w:rsid w:val="00C25F58"/>
    <w:rsid w:val="00C264BA"/>
    <w:rsid w:val="00C26808"/>
    <w:rsid w:val="00C268D3"/>
    <w:rsid w:val="00C26C6D"/>
    <w:rsid w:val="00C26D08"/>
    <w:rsid w:val="00C273B6"/>
    <w:rsid w:val="00C2748E"/>
    <w:rsid w:val="00C27787"/>
    <w:rsid w:val="00C27907"/>
    <w:rsid w:val="00C279F4"/>
    <w:rsid w:val="00C27C10"/>
    <w:rsid w:val="00C27EAD"/>
    <w:rsid w:val="00C30B32"/>
    <w:rsid w:val="00C3103E"/>
    <w:rsid w:val="00C31B77"/>
    <w:rsid w:val="00C31EAA"/>
    <w:rsid w:val="00C31F82"/>
    <w:rsid w:val="00C3209F"/>
    <w:rsid w:val="00C32138"/>
    <w:rsid w:val="00C3217F"/>
    <w:rsid w:val="00C3280B"/>
    <w:rsid w:val="00C3292D"/>
    <w:rsid w:val="00C32D18"/>
    <w:rsid w:val="00C32D87"/>
    <w:rsid w:val="00C32DF5"/>
    <w:rsid w:val="00C332CF"/>
    <w:rsid w:val="00C33851"/>
    <w:rsid w:val="00C33A61"/>
    <w:rsid w:val="00C341FF"/>
    <w:rsid w:val="00C34CB6"/>
    <w:rsid w:val="00C35181"/>
    <w:rsid w:val="00C352F4"/>
    <w:rsid w:val="00C3538D"/>
    <w:rsid w:val="00C353A3"/>
    <w:rsid w:val="00C35C88"/>
    <w:rsid w:val="00C36098"/>
    <w:rsid w:val="00C361D6"/>
    <w:rsid w:val="00C3631B"/>
    <w:rsid w:val="00C367EA"/>
    <w:rsid w:val="00C368A6"/>
    <w:rsid w:val="00C36D9D"/>
    <w:rsid w:val="00C37039"/>
    <w:rsid w:val="00C3718C"/>
    <w:rsid w:val="00C371B9"/>
    <w:rsid w:val="00C3769F"/>
    <w:rsid w:val="00C376A6"/>
    <w:rsid w:val="00C3777A"/>
    <w:rsid w:val="00C37861"/>
    <w:rsid w:val="00C37BA2"/>
    <w:rsid w:val="00C37D41"/>
    <w:rsid w:val="00C37ECD"/>
    <w:rsid w:val="00C4005B"/>
    <w:rsid w:val="00C401F7"/>
    <w:rsid w:val="00C40624"/>
    <w:rsid w:val="00C407F7"/>
    <w:rsid w:val="00C40D29"/>
    <w:rsid w:val="00C40E2E"/>
    <w:rsid w:val="00C40E42"/>
    <w:rsid w:val="00C40FA5"/>
    <w:rsid w:val="00C414F8"/>
    <w:rsid w:val="00C42244"/>
    <w:rsid w:val="00C42344"/>
    <w:rsid w:val="00C4291A"/>
    <w:rsid w:val="00C42F50"/>
    <w:rsid w:val="00C42FA4"/>
    <w:rsid w:val="00C43033"/>
    <w:rsid w:val="00C431FE"/>
    <w:rsid w:val="00C43316"/>
    <w:rsid w:val="00C43590"/>
    <w:rsid w:val="00C4367D"/>
    <w:rsid w:val="00C43B15"/>
    <w:rsid w:val="00C43B73"/>
    <w:rsid w:val="00C44794"/>
    <w:rsid w:val="00C44DA2"/>
    <w:rsid w:val="00C44DAF"/>
    <w:rsid w:val="00C45301"/>
    <w:rsid w:val="00C453E2"/>
    <w:rsid w:val="00C45445"/>
    <w:rsid w:val="00C455F3"/>
    <w:rsid w:val="00C46021"/>
    <w:rsid w:val="00C46196"/>
    <w:rsid w:val="00C46550"/>
    <w:rsid w:val="00C46558"/>
    <w:rsid w:val="00C465B7"/>
    <w:rsid w:val="00C465DC"/>
    <w:rsid w:val="00C46746"/>
    <w:rsid w:val="00C46967"/>
    <w:rsid w:val="00C469E0"/>
    <w:rsid w:val="00C46A32"/>
    <w:rsid w:val="00C46AC0"/>
    <w:rsid w:val="00C46E27"/>
    <w:rsid w:val="00C46F14"/>
    <w:rsid w:val="00C473EE"/>
    <w:rsid w:val="00C47637"/>
    <w:rsid w:val="00C477D9"/>
    <w:rsid w:val="00C47BF7"/>
    <w:rsid w:val="00C500B7"/>
    <w:rsid w:val="00C500F5"/>
    <w:rsid w:val="00C50121"/>
    <w:rsid w:val="00C5099A"/>
    <w:rsid w:val="00C50BBF"/>
    <w:rsid w:val="00C50C98"/>
    <w:rsid w:val="00C50E0F"/>
    <w:rsid w:val="00C50E9B"/>
    <w:rsid w:val="00C514BF"/>
    <w:rsid w:val="00C5169B"/>
    <w:rsid w:val="00C51A37"/>
    <w:rsid w:val="00C51AB9"/>
    <w:rsid w:val="00C51B26"/>
    <w:rsid w:val="00C51E3A"/>
    <w:rsid w:val="00C521A5"/>
    <w:rsid w:val="00C528B2"/>
    <w:rsid w:val="00C53052"/>
    <w:rsid w:val="00C53194"/>
    <w:rsid w:val="00C53358"/>
    <w:rsid w:val="00C537F8"/>
    <w:rsid w:val="00C539EC"/>
    <w:rsid w:val="00C53EC2"/>
    <w:rsid w:val="00C53FBC"/>
    <w:rsid w:val="00C54650"/>
    <w:rsid w:val="00C546F8"/>
    <w:rsid w:val="00C54A63"/>
    <w:rsid w:val="00C557F6"/>
    <w:rsid w:val="00C55E12"/>
    <w:rsid w:val="00C562B2"/>
    <w:rsid w:val="00C56302"/>
    <w:rsid w:val="00C5662A"/>
    <w:rsid w:val="00C56643"/>
    <w:rsid w:val="00C567CD"/>
    <w:rsid w:val="00C567E7"/>
    <w:rsid w:val="00C56823"/>
    <w:rsid w:val="00C56B22"/>
    <w:rsid w:val="00C56D4C"/>
    <w:rsid w:val="00C56E2B"/>
    <w:rsid w:val="00C56F19"/>
    <w:rsid w:val="00C57586"/>
    <w:rsid w:val="00C57C7C"/>
    <w:rsid w:val="00C57D85"/>
    <w:rsid w:val="00C57DC0"/>
    <w:rsid w:val="00C600C2"/>
    <w:rsid w:val="00C6047F"/>
    <w:rsid w:val="00C6080D"/>
    <w:rsid w:val="00C608E9"/>
    <w:rsid w:val="00C60A1C"/>
    <w:rsid w:val="00C60B4E"/>
    <w:rsid w:val="00C60F75"/>
    <w:rsid w:val="00C613CA"/>
    <w:rsid w:val="00C620E2"/>
    <w:rsid w:val="00C620FE"/>
    <w:rsid w:val="00C62242"/>
    <w:rsid w:val="00C62854"/>
    <w:rsid w:val="00C62856"/>
    <w:rsid w:val="00C63110"/>
    <w:rsid w:val="00C631B0"/>
    <w:rsid w:val="00C632DA"/>
    <w:rsid w:val="00C6338A"/>
    <w:rsid w:val="00C63888"/>
    <w:rsid w:val="00C6393F"/>
    <w:rsid w:val="00C63DC1"/>
    <w:rsid w:val="00C63E17"/>
    <w:rsid w:val="00C6428D"/>
    <w:rsid w:val="00C645A4"/>
    <w:rsid w:val="00C6472F"/>
    <w:rsid w:val="00C6488A"/>
    <w:rsid w:val="00C6504C"/>
    <w:rsid w:val="00C65569"/>
    <w:rsid w:val="00C655C0"/>
    <w:rsid w:val="00C656F3"/>
    <w:rsid w:val="00C66238"/>
    <w:rsid w:val="00C66240"/>
    <w:rsid w:val="00C6634A"/>
    <w:rsid w:val="00C66A26"/>
    <w:rsid w:val="00C66A63"/>
    <w:rsid w:val="00C66EA5"/>
    <w:rsid w:val="00C66FE0"/>
    <w:rsid w:val="00C6700B"/>
    <w:rsid w:val="00C67024"/>
    <w:rsid w:val="00C672D3"/>
    <w:rsid w:val="00C6748F"/>
    <w:rsid w:val="00C675D3"/>
    <w:rsid w:val="00C676A8"/>
    <w:rsid w:val="00C67AF1"/>
    <w:rsid w:val="00C70212"/>
    <w:rsid w:val="00C70286"/>
    <w:rsid w:val="00C70297"/>
    <w:rsid w:val="00C703AB"/>
    <w:rsid w:val="00C703B1"/>
    <w:rsid w:val="00C70599"/>
    <w:rsid w:val="00C70CAF"/>
    <w:rsid w:val="00C70F7D"/>
    <w:rsid w:val="00C71511"/>
    <w:rsid w:val="00C71627"/>
    <w:rsid w:val="00C7169D"/>
    <w:rsid w:val="00C71AAE"/>
    <w:rsid w:val="00C71BEA"/>
    <w:rsid w:val="00C71C66"/>
    <w:rsid w:val="00C71C8B"/>
    <w:rsid w:val="00C71FEB"/>
    <w:rsid w:val="00C720F1"/>
    <w:rsid w:val="00C72772"/>
    <w:rsid w:val="00C727AB"/>
    <w:rsid w:val="00C727AD"/>
    <w:rsid w:val="00C727D7"/>
    <w:rsid w:val="00C72827"/>
    <w:rsid w:val="00C72A51"/>
    <w:rsid w:val="00C72CEA"/>
    <w:rsid w:val="00C731A8"/>
    <w:rsid w:val="00C7320D"/>
    <w:rsid w:val="00C73788"/>
    <w:rsid w:val="00C73CA5"/>
    <w:rsid w:val="00C73EBC"/>
    <w:rsid w:val="00C73FE7"/>
    <w:rsid w:val="00C742E1"/>
    <w:rsid w:val="00C744A0"/>
    <w:rsid w:val="00C745AB"/>
    <w:rsid w:val="00C748B8"/>
    <w:rsid w:val="00C74A1C"/>
    <w:rsid w:val="00C74C8D"/>
    <w:rsid w:val="00C74EB0"/>
    <w:rsid w:val="00C74FD8"/>
    <w:rsid w:val="00C752C5"/>
    <w:rsid w:val="00C75490"/>
    <w:rsid w:val="00C755C1"/>
    <w:rsid w:val="00C7566D"/>
    <w:rsid w:val="00C75819"/>
    <w:rsid w:val="00C75839"/>
    <w:rsid w:val="00C759FF"/>
    <w:rsid w:val="00C75E4E"/>
    <w:rsid w:val="00C75F04"/>
    <w:rsid w:val="00C76044"/>
    <w:rsid w:val="00C76163"/>
    <w:rsid w:val="00C76CEF"/>
    <w:rsid w:val="00C77169"/>
    <w:rsid w:val="00C7747C"/>
    <w:rsid w:val="00C80031"/>
    <w:rsid w:val="00C80314"/>
    <w:rsid w:val="00C80E3F"/>
    <w:rsid w:val="00C810FF"/>
    <w:rsid w:val="00C81130"/>
    <w:rsid w:val="00C813D3"/>
    <w:rsid w:val="00C8145D"/>
    <w:rsid w:val="00C81593"/>
    <w:rsid w:val="00C81B84"/>
    <w:rsid w:val="00C81F30"/>
    <w:rsid w:val="00C81FFC"/>
    <w:rsid w:val="00C822F1"/>
    <w:rsid w:val="00C825EB"/>
    <w:rsid w:val="00C8332A"/>
    <w:rsid w:val="00C833A3"/>
    <w:rsid w:val="00C8362A"/>
    <w:rsid w:val="00C83748"/>
    <w:rsid w:val="00C83938"/>
    <w:rsid w:val="00C83ACF"/>
    <w:rsid w:val="00C83C32"/>
    <w:rsid w:val="00C83C85"/>
    <w:rsid w:val="00C83D53"/>
    <w:rsid w:val="00C83DE8"/>
    <w:rsid w:val="00C84175"/>
    <w:rsid w:val="00C843FB"/>
    <w:rsid w:val="00C84640"/>
    <w:rsid w:val="00C848F0"/>
    <w:rsid w:val="00C849E8"/>
    <w:rsid w:val="00C84AA1"/>
    <w:rsid w:val="00C84CBA"/>
    <w:rsid w:val="00C851FB"/>
    <w:rsid w:val="00C85451"/>
    <w:rsid w:val="00C8545F"/>
    <w:rsid w:val="00C8559F"/>
    <w:rsid w:val="00C856DB"/>
    <w:rsid w:val="00C8583E"/>
    <w:rsid w:val="00C85C7E"/>
    <w:rsid w:val="00C8631D"/>
    <w:rsid w:val="00C86330"/>
    <w:rsid w:val="00C864FC"/>
    <w:rsid w:val="00C86A80"/>
    <w:rsid w:val="00C86BC2"/>
    <w:rsid w:val="00C86EAB"/>
    <w:rsid w:val="00C87B93"/>
    <w:rsid w:val="00C87BC6"/>
    <w:rsid w:val="00C87C20"/>
    <w:rsid w:val="00C9004E"/>
    <w:rsid w:val="00C90071"/>
    <w:rsid w:val="00C902B1"/>
    <w:rsid w:val="00C90FCC"/>
    <w:rsid w:val="00C913A1"/>
    <w:rsid w:val="00C918EA"/>
    <w:rsid w:val="00C919B1"/>
    <w:rsid w:val="00C91BD7"/>
    <w:rsid w:val="00C91D1C"/>
    <w:rsid w:val="00C91FEA"/>
    <w:rsid w:val="00C92373"/>
    <w:rsid w:val="00C926F0"/>
    <w:rsid w:val="00C92A2C"/>
    <w:rsid w:val="00C92C1F"/>
    <w:rsid w:val="00C92D5F"/>
    <w:rsid w:val="00C92DC3"/>
    <w:rsid w:val="00C92FC1"/>
    <w:rsid w:val="00C936F5"/>
    <w:rsid w:val="00C938D7"/>
    <w:rsid w:val="00C93A29"/>
    <w:rsid w:val="00C941E2"/>
    <w:rsid w:val="00C94314"/>
    <w:rsid w:val="00C94486"/>
    <w:rsid w:val="00C946F3"/>
    <w:rsid w:val="00C94B45"/>
    <w:rsid w:val="00C94F6E"/>
    <w:rsid w:val="00C95077"/>
    <w:rsid w:val="00C950E3"/>
    <w:rsid w:val="00C95156"/>
    <w:rsid w:val="00C953B7"/>
    <w:rsid w:val="00C95595"/>
    <w:rsid w:val="00C957AA"/>
    <w:rsid w:val="00C95A64"/>
    <w:rsid w:val="00C95BA7"/>
    <w:rsid w:val="00C95C76"/>
    <w:rsid w:val="00C95FA1"/>
    <w:rsid w:val="00C95FE2"/>
    <w:rsid w:val="00C96212"/>
    <w:rsid w:val="00C96AE3"/>
    <w:rsid w:val="00C96C5D"/>
    <w:rsid w:val="00C96D21"/>
    <w:rsid w:val="00C96F4D"/>
    <w:rsid w:val="00C97079"/>
    <w:rsid w:val="00C9730A"/>
    <w:rsid w:val="00C9751D"/>
    <w:rsid w:val="00C975A6"/>
    <w:rsid w:val="00C9768B"/>
    <w:rsid w:val="00C97740"/>
    <w:rsid w:val="00C97CE2"/>
    <w:rsid w:val="00C97E5E"/>
    <w:rsid w:val="00CA07C7"/>
    <w:rsid w:val="00CA10DE"/>
    <w:rsid w:val="00CA14B5"/>
    <w:rsid w:val="00CA14DC"/>
    <w:rsid w:val="00CA1A7E"/>
    <w:rsid w:val="00CA1C47"/>
    <w:rsid w:val="00CA1FB3"/>
    <w:rsid w:val="00CA22F2"/>
    <w:rsid w:val="00CA2525"/>
    <w:rsid w:val="00CA25A0"/>
    <w:rsid w:val="00CA2608"/>
    <w:rsid w:val="00CA2713"/>
    <w:rsid w:val="00CA2999"/>
    <w:rsid w:val="00CA29C2"/>
    <w:rsid w:val="00CA2BFB"/>
    <w:rsid w:val="00CA2DAA"/>
    <w:rsid w:val="00CA2E09"/>
    <w:rsid w:val="00CA2F0C"/>
    <w:rsid w:val="00CA3081"/>
    <w:rsid w:val="00CA3135"/>
    <w:rsid w:val="00CA3476"/>
    <w:rsid w:val="00CA39D3"/>
    <w:rsid w:val="00CA3D63"/>
    <w:rsid w:val="00CA3F8C"/>
    <w:rsid w:val="00CA4106"/>
    <w:rsid w:val="00CA42B1"/>
    <w:rsid w:val="00CA482E"/>
    <w:rsid w:val="00CA4D76"/>
    <w:rsid w:val="00CA4E1B"/>
    <w:rsid w:val="00CA4EFC"/>
    <w:rsid w:val="00CA508D"/>
    <w:rsid w:val="00CA52A6"/>
    <w:rsid w:val="00CA52EA"/>
    <w:rsid w:val="00CA536F"/>
    <w:rsid w:val="00CA54B1"/>
    <w:rsid w:val="00CA592D"/>
    <w:rsid w:val="00CA5BD4"/>
    <w:rsid w:val="00CA5EFC"/>
    <w:rsid w:val="00CA67E5"/>
    <w:rsid w:val="00CA6F90"/>
    <w:rsid w:val="00CA6FEF"/>
    <w:rsid w:val="00CA70D4"/>
    <w:rsid w:val="00CA7137"/>
    <w:rsid w:val="00CA7564"/>
    <w:rsid w:val="00CA7568"/>
    <w:rsid w:val="00CA7DFA"/>
    <w:rsid w:val="00CA7F23"/>
    <w:rsid w:val="00CB0239"/>
    <w:rsid w:val="00CB05A5"/>
    <w:rsid w:val="00CB1550"/>
    <w:rsid w:val="00CB2131"/>
    <w:rsid w:val="00CB2505"/>
    <w:rsid w:val="00CB2799"/>
    <w:rsid w:val="00CB2B01"/>
    <w:rsid w:val="00CB2C05"/>
    <w:rsid w:val="00CB2C1F"/>
    <w:rsid w:val="00CB2CBE"/>
    <w:rsid w:val="00CB2CD8"/>
    <w:rsid w:val="00CB2CEC"/>
    <w:rsid w:val="00CB2D19"/>
    <w:rsid w:val="00CB2D52"/>
    <w:rsid w:val="00CB2DF8"/>
    <w:rsid w:val="00CB31CD"/>
    <w:rsid w:val="00CB326A"/>
    <w:rsid w:val="00CB32B2"/>
    <w:rsid w:val="00CB3496"/>
    <w:rsid w:val="00CB34B3"/>
    <w:rsid w:val="00CB381A"/>
    <w:rsid w:val="00CB3871"/>
    <w:rsid w:val="00CB3873"/>
    <w:rsid w:val="00CB388C"/>
    <w:rsid w:val="00CB39ED"/>
    <w:rsid w:val="00CB405C"/>
    <w:rsid w:val="00CB40B6"/>
    <w:rsid w:val="00CB4315"/>
    <w:rsid w:val="00CB44CF"/>
    <w:rsid w:val="00CB4553"/>
    <w:rsid w:val="00CB463B"/>
    <w:rsid w:val="00CB492C"/>
    <w:rsid w:val="00CB4AE7"/>
    <w:rsid w:val="00CB4B38"/>
    <w:rsid w:val="00CB4C9C"/>
    <w:rsid w:val="00CB4E39"/>
    <w:rsid w:val="00CB4E91"/>
    <w:rsid w:val="00CB5168"/>
    <w:rsid w:val="00CB517F"/>
    <w:rsid w:val="00CB5216"/>
    <w:rsid w:val="00CB595E"/>
    <w:rsid w:val="00CB5B24"/>
    <w:rsid w:val="00CB5F94"/>
    <w:rsid w:val="00CB61E8"/>
    <w:rsid w:val="00CB6731"/>
    <w:rsid w:val="00CB6E8F"/>
    <w:rsid w:val="00CB6EC9"/>
    <w:rsid w:val="00CB75B9"/>
    <w:rsid w:val="00CB7BB8"/>
    <w:rsid w:val="00CB7E73"/>
    <w:rsid w:val="00CC0125"/>
    <w:rsid w:val="00CC0215"/>
    <w:rsid w:val="00CC0234"/>
    <w:rsid w:val="00CC0673"/>
    <w:rsid w:val="00CC0BBB"/>
    <w:rsid w:val="00CC0D46"/>
    <w:rsid w:val="00CC0D6D"/>
    <w:rsid w:val="00CC17BD"/>
    <w:rsid w:val="00CC17DA"/>
    <w:rsid w:val="00CC19FE"/>
    <w:rsid w:val="00CC1C2C"/>
    <w:rsid w:val="00CC249E"/>
    <w:rsid w:val="00CC2796"/>
    <w:rsid w:val="00CC2AFC"/>
    <w:rsid w:val="00CC2B9F"/>
    <w:rsid w:val="00CC2DE6"/>
    <w:rsid w:val="00CC2EB2"/>
    <w:rsid w:val="00CC2F5B"/>
    <w:rsid w:val="00CC360E"/>
    <w:rsid w:val="00CC38AD"/>
    <w:rsid w:val="00CC3C18"/>
    <w:rsid w:val="00CC3FD3"/>
    <w:rsid w:val="00CC42F3"/>
    <w:rsid w:val="00CC4317"/>
    <w:rsid w:val="00CC4343"/>
    <w:rsid w:val="00CC4586"/>
    <w:rsid w:val="00CC4854"/>
    <w:rsid w:val="00CC4FB8"/>
    <w:rsid w:val="00CC5367"/>
    <w:rsid w:val="00CC5406"/>
    <w:rsid w:val="00CC5513"/>
    <w:rsid w:val="00CC57B0"/>
    <w:rsid w:val="00CC5B96"/>
    <w:rsid w:val="00CC5BB1"/>
    <w:rsid w:val="00CC5D7D"/>
    <w:rsid w:val="00CC5ED0"/>
    <w:rsid w:val="00CC6125"/>
    <w:rsid w:val="00CC67FB"/>
    <w:rsid w:val="00CC69E3"/>
    <w:rsid w:val="00CC7C50"/>
    <w:rsid w:val="00CC7C8E"/>
    <w:rsid w:val="00CC7D45"/>
    <w:rsid w:val="00CC7E5E"/>
    <w:rsid w:val="00CD0014"/>
    <w:rsid w:val="00CD0245"/>
    <w:rsid w:val="00CD06BB"/>
    <w:rsid w:val="00CD0866"/>
    <w:rsid w:val="00CD0AD0"/>
    <w:rsid w:val="00CD0C19"/>
    <w:rsid w:val="00CD0C49"/>
    <w:rsid w:val="00CD0CFD"/>
    <w:rsid w:val="00CD0EDA"/>
    <w:rsid w:val="00CD1499"/>
    <w:rsid w:val="00CD216C"/>
    <w:rsid w:val="00CD23D6"/>
    <w:rsid w:val="00CD2443"/>
    <w:rsid w:val="00CD2752"/>
    <w:rsid w:val="00CD296D"/>
    <w:rsid w:val="00CD2EFF"/>
    <w:rsid w:val="00CD3468"/>
    <w:rsid w:val="00CD3794"/>
    <w:rsid w:val="00CD3D88"/>
    <w:rsid w:val="00CD4350"/>
    <w:rsid w:val="00CD478B"/>
    <w:rsid w:val="00CD47D9"/>
    <w:rsid w:val="00CD4971"/>
    <w:rsid w:val="00CD4AE6"/>
    <w:rsid w:val="00CD4EE5"/>
    <w:rsid w:val="00CD5343"/>
    <w:rsid w:val="00CD5600"/>
    <w:rsid w:val="00CD5641"/>
    <w:rsid w:val="00CD5795"/>
    <w:rsid w:val="00CD5BDD"/>
    <w:rsid w:val="00CD5D90"/>
    <w:rsid w:val="00CD5F2B"/>
    <w:rsid w:val="00CD635A"/>
    <w:rsid w:val="00CD6542"/>
    <w:rsid w:val="00CD66E0"/>
    <w:rsid w:val="00CD66E2"/>
    <w:rsid w:val="00CD68BB"/>
    <w:rsid w:val="00CD6B0E"/>
    <w:rsid w:val="00CD6B32"/>
    <w:rsid w:val="00CD6BD9"/>
    <w:rsid w:val="00CD6FA9"/>
    <w:rsid w:val="00CD6FF4"/>
    <w:rsid w:val="00CD72FE"/>
    <w:rsid w:val="00CD75FC"/>
    <w:rsid w:val="00CD7650"/>
    <w:rsid w:val="00CD76A0"/>
    <w:rsid w:val="00CD7816"/>
    <w:rsid w:val="00CD78C1"/>
    <w:rsid w:val="00CD7911"/>
    <w:rsid w:val="00CD7C93"/>
    <w:rsid w:val="00CE0001"/>
    <w:rsid w:val="00CE009D"/>
    <w:rsid w:val="00CE05B3"/>
    <w:rsid w:val="00CE066D"/>
    <w:rsid w:val="00CE0E53"/>
    <w:rsid w:val="00CE18A4"/>
    <w:rsid w:val="00CE18A6"/>
    <w:rsid w:val="00CE1944"/>
    <w:rsid w:val="00CE1EC4"/>
    <w:rsid w:val="00CE215C"/>
    <w:rsid w:val="00CE21A1"/>
    <w:rsid w:val="00CE21EF"/>
    <w:rsid w:val="00CE264D"/>
    <w:rsid w:val="00CE282E"/>
    <w:rsid w:val="00CE319E"/>
    <w:rsid w:val="00CE3456"/>
    <w:rsid w:val="00CE3490"/>
    <w:rsid w:val="00CE3FDD"/>
    <w:rsid w:val="00CE41BA"/>
    <w:rsid w:val="00CE4268"/>
    <w:rsid w:val="00CE48CC"/>
    <w:rsid w:val="00CE4965"/>
    <w:rsid w:val="00CE4A71"/>
    <w:rsid w:val="00CE4B91"/>
    <w:rsid w:val="00CE4C4D"/>
    <w:rsid w:val="00CE4FCA"/>
    <w:rsid w:val="00CE58D6"/>
    <w:rsid w:val="00CE597C"/>
    <w:rsid w:val="00CE5AFC"/>
    <w:rsid w:val="00CE689B"/>
    <w:rsid w:val="00CE6B48"/>
    <w:rsid w:val="00CE6DDA"/>
    <w:rsid w:val="00CE723F"/>
    <w:rsid w:val="00CE7293"/>
    <w:rsid w:val="00CE75DE"/>
    <w:rsid w:val="00CE773B"/>
    <w:rsid w:val="00CE77E2"/>
    <w:rsid w:val="00CE789F"/>
    <w:rsid w:val="00CE7D62"/>
    <w:rsid w:val="00CE7DC3"/>
    <w:rsid w:val="00CE7E04"/>
    <w:rsid w:val="00CE7F2A"/>
    <w:rsid w:val="00CE7F75"/>
    <w:rsid w:val="00CF0287"/>
    <w:rsid w:val="00CF03EB"/>
    <w:rsid w:val="00CF0AE2"/>
    <w:rsid w:val="00CF0E62"/>
    <w:rsid w:val="00CF0EA7"/>
    <w:rsid w:val="00CF15A5"/>
    <w:rsid w:val="00CF219B"/>
    <w:rsid w:val="00CF29CD"/>
    <w:rsid w:val="00CF2AC7"/>
    <w:rsid w:val="00CF2B21"/>
    <w:rsid w:val="00CF2BAF"/>
    <w:rsid w:val="00CF34A7"/>
    <w:rsid w:val="00CF3A2D"/>
    <w:rsid w:val="00CF3B64"/>
    <w:rsid w:val="00CF3BF7"/>
    <w:rsid w:val="00CF3CDD"/>
    <w:rsid w:val="00CF41D9"/>
    <w:rsid w:val="00CF41FA"/>
    <w:rsid w:val="00CF4592"/>
    <w:rsid w:val="00CF4737"/>
    <w:rsid w:val="00CF482B"/>
    <w:rsid w:val="00CF4A6E"/>
    <w:rsid w:val="00CF4C14"/>
    <w:rsid w:val="00CF4E13"/>
    <w:rsid w:val="00CF517D"/>
    <w:rsid w:val="00CF520C"/>
    <w:rsid w:val="00CF523C"/>
    <w:rsid w:val="00CF54C0"/>
    <w:rsid w:val="00CF571F"/>
    <w:rsid w:val="00CF5B19"/>
    <w:rsid w:val="00CF5B1B"/>
    <w:rsid w:val="00CF626D"/>
    <w:rsid w:val="00CF642D"/>
    <w:rsid w:val="00CF6431"/>
    <w:rsid w:val="00CF6929"/>
    <w:rsid w:val="00CF6B94"/>
    <w:rsid w:val="00CF7100"/>
    <w:rsid w:val="00CF7237"/>
    <w:rsid w:val="00CF7374"/>
    <w:rsid w:val="00CF7604"/>
    <w:rsid w:val="00CF76B8"/>
    <w:rsid w:val="00CF786D"/>
    <w:rsid w:val="00CF7A7B"/>
    <w:rsid w:val="00CF7B72"/>
    <w:rsid w:val="00CF7C58"/>
    <w:rsid w:val="00CF7E12"/>
    <w:rsid w:val="00D000AB"/>
    <w:rsid w:val="00D0011E"/>
    <w:rsid w:val="00D003C7"/>
    <w:rsid w:val="00D0061F"/>
    <w:rsid w:val="00D009BD"/>
    <w:rsid w:val="00D00BB9"/>
    <w:rsid w:val="00D00C68"/>
    <w:rsid w:val="00D00FAF"/>
    <w:rsid w:val="00D01543"/>
    <w:rsid w:val="00D01765"/>
    <w:rsid w:val="00D018F6"/>
    <w:rsid w:val="00D01B78"/>
    <w:rsid w:val="00D01E07"/>
    <w:rsid w:val="00D02319"/>
    <w:rsid w:val="00D02C88"/>
    <w:rsid w:val="00D02EAF"/>
    <w:rsid w:val="00D030AF"/>
    <w:rsid w:val="00D032CE"/>
    <w:rsid w:val="00D03369"/>
    <w:rsid w:val="00D0357F"/>
    <w:rsid w:val="00D0382E"/>
    <w:rsid w:val="00D03C8E"/>
    <w:rsid w:val="00D03E66"/>
    <w:rsid w:val="00D042D2"/>
    <w:rsid w:val="00D04E44"/>
    <w:rsid w:val="00D0549D"/>
    <w:rsid w:val="00D0554B"/>
    <w:rsid w:val="00D059AA"/>
    <w:rsid w:val="00D05D1C"/>
    <w:rsid w:val="00D06152"/>
    <w:rsid w:val="00D0638F"/>
    <w:rsid w:val="00D06495"/>
    <w:rsid w:val="00D0669D"/>
    <w:rsid w:val="00D0669E"/>
    <w:rsid w:val="00D068F9"/>
    <w:rsid w:val="00D06DA1"/>
    <w:rsid w:val="00D06E7F"/>
    <w:rsid w:val="00D07014"/>
    <w:rsid w:val="00D07434"/>
    <w:rsid w:val="00D075AD"/>
    <w:rsid w:val="00D075E0"/>
    <w:rsid w:val="00D0777D"/>
    <w:rsid w:val="00D077BA"/>
    <w:rsid w:val="00D07CC2"/>
    <w:rsid w:val="00D07F79"/>
    <w:rsid w:val="00D1066B"/>
    <w:rsid w:val="00D107ED"/>
    <w:rsid w:val="00D1080D"/>
    <w:rsid w:val="00D110F9"/>
    <w:rsid w:val="00D11636"/>
    <w:rsid w:val="00D11756"/>
    <w:rsid w:val="00D11B3B"/>
    <w:rsid w:val="00D11CE2"/>
    <w:rsid w:val="00D11F30"/>
    <w:rsid w:val="00D11F73"/>
    <w:rsid w:val="00D12528"/>
    <w:rsid w:val="00D12560"/>
    <w:rsid w:val="00D12ACA"/>
    <w:rsid w:val="00D13058"/>
    <w:rsid w:val="00D13CB8"/>
    <w:rsid w:val="00D14101"/>
    <w:rsid w:val="00D14C03"/>
    <w:rsid w:val="00D153A7"/>
    <w:rsid w:val="00D155A2"/>
    <w:rsid w:val="00D15946"/>
    <w:rsid w:val="00D159C4"/>
    <w:rsid w:val="00D162B9"/>
    <w:rsid w:val="00D1636D"/>
    <w:rsid w:val="00D164FA"/>
    <w:rsid w:val="00D16FC6"/>
    <w:rsid w:val="00D1702A"/>
    <w:rsid w:val="00D17273"/>
    <w:rsid w:val="00D1746A"/>
    <w:rsid w:val="00D175E0"/>
    <w:rsid w:val="00D179E4"/>
    <w:rsid w:val="00D17D66"/>
    <w:rsid w:val="00D20039"/>
    <w:rsid w:val="00D20089"/>
    <w:rsid w:val="00D20145"/>
    <w:rsid w:val="00D20170"/>
    <w:rsid w:val="00D2123E"/>
    <w:rsid w:val="00D21349"/>
    <w:rsid w:val="00D214BC"/>
    <w:rsid w:val="00D214C7"/>
    <w:rsid w:val="00D21BF5"/>
    <w:rsid w:val="00D2220F"/>
    <w:rsid w:val="00D22283"/>
    <w:rsid w:val="00D22B68"/>
    <w:rsid w:val="00D22B86"/>
    <w:rsid w:val="00D22F44"/>
    <w:rsid w:val="00D230CC"/>
    <w:rsid w:val="00D231FE"/>
    <w:rsid w:val="00D23954"/>
    <w:rsid w:val="00D24690"/>
    <w:rsid w:val="00D2480C"/>
    <w:rsid w:val="00D24B29"/>
    <w:rsid w:val="00D2505F"/>
    <w:rsid w:val="00D25076"/>
    <w:rsid w:val="00D25583"/>
    <w:rsid w:val="00D255E6"/>
    <w:rsid w:val="00D25A64"/>
    <w:rsid w:val="00D25BD8"/>
    <w:rsid w:val="00D25D6E"/>
    <w:rsid w:val="00D25E0F"/>
    <w:rsid w:val="00D260A5"/>
    <w:rsid w:val="00D26222"/>
    <w:rsid w:val="00D26607"/>
    <w:rsid w:val="00D266CA"/>
    <w:rsid w:val="00D26BA2"/>
    <w:rsid w:val="00D272B1"/>
    <w:rsid w:val="00D278B3"/>
    <w:rsid w:val="00D30428"/>
    <w:rsid w:val="00D3042B"/>
    <w:rsid w:val="00D30978"/>
    <w:rsid w:val="00D30E05"/>
    <w:rsid w:val="00D31171"/>
    <w:rsid w:val="00D31915"/>
    <w:rsid w:val="00D31CFE"/>
    <w:rsid w:val="00D31E5A"/>
    <w:rsid w:val="00D3258C"/>
    <w:rsid w:val="00D326DA"/>
    <w:rsid w:val="00D329C5"/>
    <w:rsid w:val="00D32C29"/>
    <w:rsid w:val="00D32EEF"/>
    <w:rsid w:val="00D32FC6"/>
    <w:rsid w:val="00D33366"/>
    <w:rsid w:val="00D3360F"/>
    <w:rsid w:val="00D336CA"/>
    <w:rsid w:val="00D336E5"/>
    <w:rsid w:val="00D3390D"/>
    <w:rsid w:val="00D33E01"/>
    <w:rsid w:val="00D33E8B"/>
    <w:rsid w:val="00D340F9"/>
    <w:rsid w:val="00D3418E"/>
    <w:rsid w:val="00D3431A"/>
    <w:rsid w:val="00D34373"/>
    <w:rsid w:val="00D3452D"/>
    <w:rsid w:val="00D3493E"/>
    <w:rsid w:val="00D34984"/>
    <w:rsid w:val="00D349A5"/>
    <w:rsid w:val="00D34F4D"/>
    <w:rsid w:val="00D34FEA"/>
    <w:rsid w:val="00D350C1"/>
    <w:rsid w:val="00D351CC"/>
    <w:rsid w:val="00D354D1"/>
    <w:rsid w:val="00D35B50"/>
    <w:rsid w:val="00D35BF3"/>
    <w:rsid w:val="00D35FBB"/>
    <w:rsid w:val="00D36009"/>
    <w:rsid w:val="00D360F5"/>
    <w:rsid w:val="00D361AE"/>
    <w:rsid w:val="00D36213"/>
    <w:rsid w:val="00D36500"/>
    <w:rsid w:val="00D369D0"/>
    <w:rsid w:val="00D36B4E"/>
    <w:rsid w:val="00D372A4"/>
    <w:rsid w:val="00D37529"/>
    <w:rsid w:val="00D376A1"/>
    <w:rsid w:val="00D40079"/>
    <w:rsid w:val="00D405B3"/>
    <w:rsid w:val="00D4064E"/>
    <w:rsid w:val="00D40997"/>
    <w:rsid w:val="00D40E21"/>
    <w:rsid w:val="00D40F33"/>
    <w:rsid w:val="00D40FB1"/>
    <w:rsid w:val="00D414A4"/>
    <w:rsid w:val="00D41A8C"/>
    <w:rsid w:val="00D4207D"/>
    <w:rsid w:val="00D4254C"/>
    <w:rsid w:val="00D425CC"/>
    <w:rsid w:val="00D4273F"/>
    <w:rsid w:val="00D42848"/>
    <w:rsid w:val="00D42EE7"/>
    <w:rsid w:val="00D43524"/>
    <w:rsid w:val="00D43549"/>
    <w:rsid w:val="00D4364F"/>
    <w:rsid w:val="00D437DE"/>
    <w:rsid w:val="00D4397C"/>
    <w:rsid w:val="00D441A4"/>
    <w:rsid w:val="00D44283"/>
    <w:rsid w:val="00D44351"/>
    <w:rsid w:val="00D44496"/>
    <w:rsid w:val="00D4489E"/>
    <w:rsid w:val="00D448C4"/>
    <w:rsid w:val="00D448F0"/>
    <w:rsid w:val="00D44C4A"/>
    <w:rsid w:val="00D44CAB"/>
    <w:rsid w:val="00D44FB8"/>
    <w:rsid w:val="00D45073"/>
    <w:rsid w:val="00D45698"/>
    <w:rsid w:val="00D456EC"/>
    <w:rsid w:val="00D456F5"/>
    <w:rsid w:val="00D45C37"/>
    <w:rsid w:val="00D45F24"/>
    <w:rsid w:val="00D463B9"/>
    <w:rsid w:val="00D465B8"/>
    <w:rsid w:val="00D4698D"/>
    <w:rsid w:val="00D46F57"/>
    <w:rsid w:val="00D4712D"/>
    <w:rsid w:val="00D475DE"/>
    <w:rsid w:val="00D47781"/>
    <w:rsid w:val="00D4795A"/>
    <w:rsid w:val="00D47ADB"/>
    <w:rsid w:val="00D47CA2"/>
    <w:rsid w:val="00D47D13"/>
    <w:rsid w:val="00D502A1"/>
    <w:rsid w:val="00D503C7"/>
    <w:rsid w:val="00D50461"/>
    <w:rsid w:val="00D50BA3"/>
    <w:rsid w:val="00D510CA"/>
    <w:rsid w:val="00D51996"/>
    <w:rsid w:val="00D51F18"/>
    <w:rsid w:val="00D5268C"/>
    <w:rsid w:val="00D5288F"/>
    <w:rsid w:val="00D528E6"/>
    <w:rsid w:val="00D52A31"/>
    <w:rsid w:val="00D52AAE"/>
    <w:rsid w:val="00D52BBF"/>
    <w:rsid w:val="00D52CB0"/>
    <w:rsid w:val="00D52DAD"/>
    <w:rsid w:val="00D52E99"/>
    <w:rsid w:val="00D53501"/>
    <w:rsid w:val="00D53B77"/>
    <w:rsid w:val="00D53C0F"/>
    <w:rsid w:val="00D54103"/>
    <w:rsid w:val="00D54D6D"/>
    <w:rsid w:val="00D54E94"/>
    <w:rsid w:val="00D55433"/>
    <w:rsid w:val="00D55755"/>
    <w:rsid w:val="00D55856"/>
    <w:rsid w:val="00D55E21"/>
    <w:rsid w:val="00D56051"/>
    <w:rsid w:val="00D562B8"/>
    <w:rsid w:val="00D562E7"/>
    <w:rsid w:val="00D5631F"/>
    <w:rsid w:val="00D563AC"/>
    <w:rsid w:val="00D566B0"/>
    <w:rsid w:val="00D56B4D"/>
    <w:rsid w:val="00D56BBB"/>
    <w:rsid w:val="00D57174"/>
    <w:rsid w:val="00D57193"/>
    <w:rsid w:val="00D572E8"/>
    <w:rsid w:val="00D572F6"/>
    <w:rsid w:val="00D57580"/>
    <w:rsid w:val="00D577BD"/>
    <w:rsid w:val="00D57912"/>
    <w:rsid w:val="00D57923"/>
    <w:rsid w:val="00D57B0D"/>
    <w:rsid w:val="00D57DC9"/>
    <w:rsid w:val="00D57DFE"/>
    <w:rsid w:val="00D603D7"/>
    <w:rsid w:val="00D604EC"/>
    <w:rsid w:val="00D605DF"/>
    <w:rsid w:val="00D610A1"/>
    <w:rsid w:val="00D612D0"/>
    <w:rsid w:val="00D61559"/>
    <w:rsid w:val="00D616B3"/>
    <w:rsid w:val="00D6175A"/>
    <w:rsid w:val="00D61815"/>
    <w:rsid w:val="00D61BED"/>
    <w:rsid w:val="00D61EB1"/>
    <w:rsid w:val="00D61F41"/>
    <w:rsid w:val="00D61FEF"/>
    <w:rsid w:val="00D62254"/>
    <w:rsid w:val="00D62825"/>
    <w:rsid w:val="00D628DB"/>
    <w:rsid w:val="00D628F5"/>
    <w:rsid w:val="00D62A00"/>
    <w:rsid w:val="00D62B2E"/>
    <w:rsid w:val="00D62CD2"/>
    <w:rsid w:val="00D630E2"/>
    <w:rsid w:val="00D6328B"/>
    <w:rsid w:val="00D63356"/>
    <w:rsid w:val="00D63616"/>
    <w:rsid w:val="00D638B0"/>
    <w:rsid w:val="00D63A5C"/>
    <w:rsid w:val="00D63B85"/>
    <w:rsid w:val="00D63C68"/>
    <w:rsid w:val="00D63D3D"/>
    <w:rsid w:val="00D63D4F"/>
    <w:rsid w:val="00D63EF6"/>
    <w:rsid w:val="00D645B6"/>
    <w:rsid w:val="00D647CF"/>
    <w:rsid w:val="00D649C3"/>
    <w:rsid w:val="00D64CF8"/>
    <w:rsid w:val="00D64E49"/>
    <w:rsid w:val="00D65181"/>
    <w:rsid w:val="00D65719"/>
    <w:rsid w:val="00D6571C"/>
    <w:rsid w:val="00D65800"/>
    <w:rsid w:val="00D65890"/>
    <w:rsid w:val="00D65A7C"/>
    <w:rsid w:val="00D65ACA"/>
    <w:rsid w:val="00D65B48"/>
    <w:rsid w:val="00D65DBF"/>
    <w:rsid w:val="00D65E5A"/>
    <w:rsid w:val="00D660BF"/>
    <w:rsid w:val="00D665E3"/>
    <w:rsid w:val="00D665FF"/>
    <w:rsid w:val="00D6661E"/>
    <w:rsid w:val="00D66638"/>
    <w:rsid w:val="00D66818"/>
    <w:rsid w:val="00D6696F"/>
    <w:rsid w:val="00D669D7"/>
    <w:rsid w:val="00D66A02"/>
    <w:rsid w:val="00D66D51"/>
    <w:rsid w:val="00D671C7"/>
    <w:rsid w:val="00D6726B"/>
    <w:rsid w:val="00D67388"/>
    <w:rsid w:val="00D673DD"/>
    <w:rsid w:val="00D673F1"/>
    <w:rsid w:val="00D674FD"/>
    <w:rsid w:val="00D67606"/>
    <w:rsid w:val="00D676F4"/>
    <w:rsid w:val="00D67C90"/>
    <w:rsid w:val="00D70433"/>
    <w:rsid w:val="00D70495"/>
    <w:rsid w:val="00D70816"/>
    <w:rsid w:val="00D70883"/>
    <w:rsid w:val="00D70F20"/>
    <w:rsid w:val="00D70FFC"/>
    <w:rsid w:val="00D7116A"/>
    <w:rsid w:val="00D71E9E"/>
    <w:rsid w:val="00D71EDB"/>
    <w:rsid w:val="00D725EC"/>
    <w:rsid w:val="00D72AAB"/>
    <w:rsid w:val="00D72EB7"/>
    <w:rsid w:val="00D73669"/>
    <w:rsid w:val="00D738FB"/>
    <w:rsid w:val="00D74005"/>
    <w:rsid w:val="00D74172"/>
    <w:rsid w:val="00D74262"/>
    <w:rsid w:val="00D74288"/>
    <w:rsid w:val="00D74375"/>
    <w:rsid w:val="00D7476F"/>
    <w:rsid w:val="00D74A34"/>
    <w:rsid w:val="00D74A5A"/>
    <w:rsid w:val="00D74B16"/>
    <w:rsid w:val="00D75335"/>
    <w:rsid w:val="00D753F2"/>
    <w:rsid w:val="00D75881"/>
    <w:rsid w:val="00D75C5E"/>
    <w:rsid w:val="00D76243"/>
    <w:rsid w:val="00D76B03"/>
    <w:rsid w:val="00D76B7F"/>
    <w:rsid w:val="00D76CFC"/>
    <w:rsid w:val="00D76DDA"/>
    <w:rsid w:val="00D77418"/>
    <w:rsid w:val="00D775BD"/>
    <w:rsid w:val="00D77837"/>
    <w:rsid w:val="00D77FAD"/>
    <w:rsid w:val="00D8020D"/>
    <w:rsid w:val="00D8062E"/>
    <w:rsid w:val="00D809ED"/>
    <w:rsid w:val="00D80EE7"/>
    <w:rsid w:val="00D8107F"/>
    <w:rsid w:val="00D81768"/>
    <w:rsid w:val="00D8197C"/>
    <w:rsid w:val="00D81FB3"/>
    <w:rsid w:val="00D82316"/>
    <w:rsid w:val="00D82597"/>
    <w:rsid w:val="00D82634"/>
    <w:rsid w:val="00D827AE"/>
    <w:rsid w:val="00D82836"/>
    <w:rsid w:val="00D829BB"/>
    <w:rsid w:val="00D82B61"/>
    <w:rsid w:val="00D83076"/>
    <w:rsid w:val="00D8320E"/>
    <w:rsid w:val="00D83232"/>
    <w:rsid w:val="00D83301"/>
    <w:rsid w:val="00D83485"/>
    <w:rsid w:val="00D83667"/>
    <w:rsid w:val="00D83CB6"/>
    <w:rsid w:val="00D8408D"/>
    <w:rsid w:val="00D84317"/>
    <w:rsid w:val="00D843EA"/>
    <w:rsid w:val="00D84538"/>
    <w:rsid w:val="00D84658"/>
    <w:rsid w:val="00D84849"/>
    <w:rsid w:val="00D8498D"/>
    <w:rsid w:val="00D849A0"/>
    <w:rsid w:val="00D84B18"/>
    <w:rsid w:val="00D8509D"/>
    <w:rsid w:val="00D85116"/>
    <w:rsid w:val="00D854A2"/>
    <w:rsid w:val="00D85791"/>
    <w:rsid w:val="00D85855"/>
    <w:rsid w:val="00D864C3"/>
    <w:rsid w:val="00D86548"/>
    <w:rsid w:val="00D86AD2"/>
    <w:rsid w:val="00D86B80"/>
    <w:rsid w:val="00D86DD0"/>
    <w:rsid w:val="00D86E3B"/>
    <w:rsid w:val="00D87037"/>
    <w:rsid w:val="00D8724E"/>
    <w:rsid w:val="00D87343"/>
    <w:rsid w:val="00D876C7"/>
    <w:rsid w:val="00D87B58"/>
    <w:rsid w:val="00D90171"/>
    <w:rsid w:val="00D90323"/>
    <w:rsid w:val="00D90349"/>
    <w:rsid w:val="00D904F9"/>
    <w:rsid w:val="00D90898"/>
    <w:rsid w:val="00D910CE"/>
    <w:rsid w:val="00D91965"/>
    <w:rsid w:val="00D921B4"/>
    <w:rsid w:val="00D924A5"/>
    <w:rsid w:val="00D928BC"/>
    <w:rsid w:val="00D928F8"/>
    <w:rsid w:val="00D929C7"/>
    <w:rsid w:val="00D92A92"/>
    <w:rsid w:val="00D92D6D"/>
    <w:rsid w:val="00D9322C"/>
    <w:rsid w:val="00D93354"/>
    <w:rsid w:val="00D93615"/>
    <w:rsid w:val="00D93917"/>
    <w:rsid w:val="00D94220"/>
    <w:rsid w:val="00D94295"/>
    <w:rsid w:val="00D94A39"/>
    <w:rsid w:val="00D94B9D"/>
    <w:rsid w:val="00D9503A"/>
    <w:rsid w:val="00D953A9"/>
    <w:rsid w:val="00D9545B"/>
    <w:rsid w:val="00D9594B"/>
    <w:rsid w:val="00D95A5D"/>
    <w:rsid w:val="00D95C1A"/>
    <w:rsid w:val="00D960C4"/>
    <w:rsid w:val="00D96183"/>
    <w:rsid w:val="00D963AF"/>
    <w:rsid w:val="00D96892"/>
    <w:rsid w:val="00D96D32"/>
    <w:rsid w:val="00D96D39"/>
    <w:rsid w:val="00D96E53"/>
    <w:rsid w:val="00D9734C"/>
    <w:rsid w:val="00D97B86"/>
    <w:rsid w:val="00D97CB3"/>
    <w:rsid w:val="00DA0643"/>
    <w:rsid w:val="00DA0670"/>
    <w:rsid w:val="00DA0B4D"/>
    <w:rsid w:val="00DA0B61"/>
    <w:rsid w:val="00DA0DD6"/>
    <w:rsid w:val="00DA0E11"/>
    <w:rsid w:val="00DA0F0B"/>
    <w:rsid w:val="00DA108B"/>
    <w:rsid w:val="00DA1209"/>
    <w:rsid w:val="00DA129A"/>
    <w:rsid w:val="00DA13CF"/>
    <w:rsid w:val="00DA15FB"/>
    <w:rsid w:val="00DA17CC"/>
    <w:rsid w:val="00DA1D82"/>
    <w:rsid w:val="00DA2421"/>
    <w:rsid w:val="00DA2738"/>
    <w:rsid w:val="00DA2D87"/>
    <w:rsid w:val="00DA2F33"/>
    <w:rsid w:val="00DA300C"/>
    <w:rsid w:val="00DA320C"/>
    <w:rsid w:val="00DA32B2"/>
    <w:rsid w:val="00DA370B"/>
    <w:rsid w:val="00DA394B"/>
    <w:rsid w:val="00DA4293"/>
    <w:rsid w:val="00DA4410"/>
    <w:rsid w:val="00DA514D"/>
    <w:rsid w:val="00DA546B"/>
    <w:rsid w:val="00DA561F"/>
    <w:rsid w:val="00DA5816"/>
    <w:rsid w:val="00DA5B08"/>
    <w:rsid w:val="00DA5B98"/>
    <w:rsid w:val="00DA621C"/>
    <w:rsid w:val="00DA62A6"/>
    <w:rsid w:val="00DA64AC"/>
    <w:rsid w:val="00DA6546"/>
    <w:rsid w:val="00DA65A1"/>
    <w:rsid w:val="00DA690E"/>
    <w:rsid w:val="00DA6916"/>
    <w:rsid w:val="00DA6D6D"/>
    <w:rsid w:val="00DA6EC1"/>
    <w:rsid w:val="00DA7281"/>
    <w:rsid w:val="00DA72BA"/>
    <w:rsid w:val="00DA733F"/>
    <w:rsid w:val="00DA7A9F"/>
    <w:rsid w:val="00DB0441"/>
    <w:rsid w:val="00DB0459"/>
    <w:rsid w:val="00DB0604"/>
    <w:rsid w:val="00DB0C42"/>
    <w:rsid w:val="00DB13F7"/>
    <w:rsid w:val="00DB1544"/>
    <w:rsid w:val="00DB1665"/>
    <w:rsid w:val="00DB185A"/>
    <w:rsid w:val="00DB194A"/>
    <w:rsid w:val="00DB1DAC"/>
    <w:rsid w:val="00DB2050"/>
    <w:rsid w:val="00DB232D"/>
    <w:rsid w:val="00DB23BD"/>
    <w:rsid w:val="00DB2486"/>
    <w:rsid w:val="00DB2725"/>
    <w:rsid w:val="00DB27E7"/>
    <w:rsid w:val="00DB2D46"/>
    <w:rsid w:val="00DB3590"/>
    <w:rsid w:val="00DB3698"/>
    <w:rsid w:val="00DB3D1A"/>
    <w:rsid w:val="00DB40E3"/>
    <w:rsid w:val="00DB4140"/>
    <w:rsid w:val="00DB4175"/>
    <w:rsid w:val="00DB4397"/>
    <w:rsid w:val="00DB45AA"/>
    <w:rsid w:val="00DB499D"/>
    <w:rsid w:val="00DB4DAF"/>
    <w:rsid w:val="00DB4DE9"/>
    <w:rsid w:val="00DB4DF2"/>
    <w:rsid w:val="00DB4EDC"/>
    <w:rsid w:val="00DB50F0"/>
    <w:rsid w:val="00DB5175"/>
    <w:rsid w:val="00DB54C5"/>
    <w:rsid w:val="00DB557F"/>
    <w:rsid w:val="00DB57A4"/>
    <w:rsid w:val="00DB57A7"/>
    <w:rsid w:val="00DB5929"/>
    <w:rsid w:val="00DB59CE"/>
    <w:rsid w:val="00DB5B98"/>
    <w:rsid w:val="00DB5DC2"/>
    <w:rsid w:val="00DB5FC7"/>
    <w:rsid w:val="00DB61E0"/>
    <w:rsid w:val="00DB62AC"/>
    <w:rsid w:val="00DB63DA"/>
    <w:rsid w:val="00DB671B"/>
    <w:rsid w:val="00DB67D9"/>
    <w:rsid w:val="00DB69E5"/>
    <w:rsid w:val="00DB6AC7"/>
    <w:rsid w:val="00DB70AE"/>
    <w:rsid w:val="00DB7190"/>
    <w:rsid w:val="00DB71B4"/>
    <w:rsid w:val="00DB72BB"/>
    <w:rsid w:val="00DB7381"/>
    <w:rsid w:val="00DC00D0"/>
    <w:rsid w:val="00DC0130"/>
    <w:rsid w:val="00DC0138"/>
    <w:rsid w:val="00DC046B"/>
    <w:rsid w:val="00DC04B0"/>
    <w:rsid w:val="00DC0687"/>
    <w:rsid w:val="00DC0D4A"/>
    <w:rsid w:val="00DC0DF2"/>
    <w:rsid w:val="00DC131B"/>
    <w:rsid w:val="00DC1832"/>
    <w:rsid w:val="00DC185C"/>
    <w:rsid w:val="00DC18ED"/>
    <w:rsid w:val="00DC2719"/>
    <w:rsid w:val="00DC2777"/>
    <w:rsid w:val="00DC2865"/>
    <w:rsid w:val="00DC2EAE"/>
    <w:rsid w:val="00DC2FBE"/>
    <w:rsid w:val="00DC32FC"/>
    <w:rsid w:val="00DC3530"/>
    <w:rsid w:val="00DC35CF"/>
    <w:rsid w:val="00DC36B4"/>
    <w:rsid w:val="00DC3984"/>
    <w:rsid w:val="00DC3DCE"/>
    <w:rsid w:val="00DC4097"/>
    <w:rsid w:val="00DC40DB"/>
    <w:rsid w:val="00DC43A7"/>
    <w:rsid w:val="00DC4411"/>
    <w:rsid w:val="00DC4501"/>
    <w:rsid w:val="00DC45A7"/>
    <w:rsid w:val="00DC4A4E"/>
    <w:rsid w:val="00DC4A78"/>
    <w:rsid w:val="00DC4AA4"/>
    <w:rsid w:val="00DC4E30"/>
    <w:rsid w:val="00DC4E3C"/>
    <w:rsid w:val="00DC4F2D"/>
    <w:rsid w:val="00DC4FAC"/>
    <w:rsid w:val="00DC50A3"/>
    <w:rsid w:val="00DC530B"/>
    <w:rsid w:val="00DC58F3"/>
    <w:rsid w:val="00DC593C"/>
    <w:rsid w:val="00DC59DB"/>
    <w:rsid w:val="00DC5AB3"/>
    <w:rsid w:val="00DC5ECE"/>
    <w:rsid w:val="00DC6322"/>
    <w:rsid w:val="00DC6CB0"/>
    <w:rsid w:val="00DC6DC9"/>
    <w:rsid w:val="00DC70F0"/>
    <w:rsid w:val="00DC76F7"/>
    <w:rsid w:val="00DD055F"/>
    <w:rsid w:val="00DD064C"/>
    <w:rsid w:val="00DD0677"/>
    <w:rsid w:val="00DD0692"/>
    <w:rsid w:val="00DD0B65"/>
    <w:rsid w:val="00DD0F60"/>
    <w:rsid w:val="00DD10FC"/>
    <w:rsid w:val="00DD131F"/>
    <w:rsid w:val="00DD1672"/>
    <w:rsid w:val="00DD1A60"/>
    <w:rsid w:val="00DD1AF7"/>
    <w:rsid w:val="00DD1E8E"/>
    <w:rsid w:val="00DD23CD"/>
    <w:rsid w:val="00DD2523"/>
    <w:rsid w:val="00DD2538"/>
    <w:rsid w:val="00DD27AC"/>
    <w:rsid w:val="00DD290A"/>
    <w:rsid w:val="00DD29C2"/>
    <w:rsid w:val="00DD2A70"/>
    <w:rsid w:val="00DD2BFA"/>
    <w:rsid w:val="00DD2E7A"/>
    <w:rsid w:val="00DD3324"/>
    <w:rsid w:val="00DD3413"/>
    <w:rsid w:val="00DD35E0"/>
    <w:rsid w:val="00DD3889"/>
    <w:rsid w:val="00DD3D75"/>
    <w:rsid w:val="00DD4015"/>
    <w:rsid w:val="00DD4336"/>
    <w:rsid w:val="00DD43FB"/>
    <w:rsid w:val="00DD461C"/>
    <w:rsid w:val="00DD47EA"/>
    <w:rsid w:val="00DD4B50"/>
    <w:rsid w:val="00DD4C52"/>
    <w:rsid w:val="00DD4CCA"/>
    <w:rsid w:val="00DD4D86"/>
    <w:rsid w:val="00DD4FB7"/>
    <w:rsid w:val="00DD546A"/>
    <w:rsid w:val="00DD572B"/>
    <w:rsid w:val="00DD5A23"/>
    <w:rsid w:val="00DD5D01"/>
    <w:rsid w:val="00DD5D8D"/>
    <w:rsid w:val="00DD5F11"/>
    <w:rsid w:val="00DD5F4A"/>
    <w:rsid w:val="00DD62BC"/>
    <w:rsid w:val="00DD62D4"/>
    <w:rsid w:val="00DD6364"/>
    <w:rsid w:val="00DD64E9"/>
    <w:rsid w:val="00DD6760"/>
    <w:rsid w:val="00DD6A33"/>
    <w:rsid w:val="00DD7011"/>
    <w:rsid w:val="00DD71A6"/>
    <w:rsid w:val="00DD7295"/>
    <w:rsid w:val="00DD7C59"/>
    <w:rsid w:val="00DE094F"/>
    <w:rsid w:val="00DE0953"/>
    <w:rsid w:val="00DE0C67"/>
    <w:rsid w:val="00DE0D23"/>
    <w:rsid w:val="00DE1A2D"/>
    <w:rsid w:val="00DE1AE7"/>
    <w:rsid w:val="00DE1FB0"/>
    <w:rsid w:val="00DE20D8"/>
    <w:rsid w:val="00DE25BA"/>
    <w:rsid w:val="00DE26E5"/>
    <w:rsid w:val="00DE2B28"/>
    <w:rsid w:val="00DE2D62"/>
    <w:rsid w:val="00DE2E51"/>
    <w:rsid w:val="00DE2E66"/>
    <w:rsid w:val="00DE2ECC"/>
    <w:rsid w:val="00DE3446"/>
    <w:rsid w:val="00DE348E"/>
    <w:rsid w:val="00DE34AB"/>
    <w:rsid w:val="00DE35BF"/>
    <w:rsid w:val="00DE39B9"/>
    <w:rsid w:val="00DE3AC0"/>
    <w:rsid w:val="00DE3C35"/>
    <w:rsid w:val="00DE3DC9"/>
    <w:rsid w:val="00DE3EAF"/>
    <w:rsid w:val="00DE40C9"/>
    <w:rsid w:val="00DE4FB7"/>
    <w:rsid w:val="00DE51E4"/>
    <w:rsid w:val="00DE53BB"/>
    <w:rsid w:val="00DE5585"/>
    <w:rsid w:val="00DE5587"/>
    <w:rsid w:val="00DE5806"/>
    <w:rsid w:val="00DE5E50"/>
    <w:rsid w:val="00DE64E7"/>
    <w:rsid w:val="00DE67E8"/>
    <w:rsid w:val="00DE67EC"/>
    <w:rsid w:val="00DE6825"/>
    <w:rsid w:val="00DE68CD"/>
    <w:rsid w:val="00DE6BE8"/>
    <w:rsid w:val="00DE6E35"/>
    <w:rsid w:val="00DE7586"/>
    <w:rsid w:val="00DF00DC"/>
    <w:rsid w:val="00DF00EF"/>
    <w:rsid w:val="00DF045D"/>
    <w:rsid w:val="00DF07EB"/>
    <w:rsid w:val="00DF0A82"/>
    <w:rsid w:val="00DF0AD2"/>
    <w:rsid w:val="00DF0FFD"/>
    <w:rsid w:val="00DF11A8"/>
    <w:rsid w:val="00DF1329"/>
    <w:rsid w:val="00DF15AC"/>
    <w:rsid w:val="00DF164C"/>
    <w:rsid w:val="00DF1CE8"/>
    <w:rsid w:val="00DF2206"/>
    <w:rsid w:val="00DF2512"/>
    <w:rsid w:val="00DF2794"/>
    <w:rsid w:val="00DF29BE"/>
    <w:rsid w:val="00DF29D8"/>
    <w:rsid w:val="00DF2AC9"/>
    <w:rsid w:val="00DF2D2B"/>
    <w:rsid w:val="00DF2EDA"/>
    <w:rsid w:val="00DF3150"/>
    <w:rsid w:val="00DF31A7"/>
    <w:rsid w:val="00DF3576"/>
    <w:rsid w:val="00DF3777"/>
    <w:rsid w:val="00DF37A6"/>
    <w:rsid w:val="00DF3F6F"/>
    <w:rsid w:val="00DF3FD7"/>
    <w:rsid w:val="00DF42F3"/>
    <w:rsid w:val="00DF4428"/>
    <w:rsid w:val="00DF460F"/>
    <w:rsid w:val="00DF4A37"/>
    <w:rsid w:val="00DF4BFE"/>
    <w:rsid w:val="00DF4C57"/>
    <w:rsid w:val="00DF4D11"/>
    <w:rsid w:val="00DF4EB1"/>
    <w:rsid w:val="00DF4FB2"/>
    <w:rsid w:val="00DF5956"/>
    <w:rsid w:val="00DF5AC4"/>
    <w:rsid w:val="00DF5C44"/>
    <w:rsid w:val="00DF5E9D"/>
    <w:rsid w:val="00DF614A"/>
    <w:rsid w:val="00DF61EA"/>
    <w:rsid w:val="00DF62C4"/>
    <w:rsid w:val="00DF62C5"/>
    <w:rsid w:val="00DF63C5"/>
    <w:rsid w:val="00DF644F"/>
    <w:rsid w:val="00DF65CC"/>
    <w:rsid w:val="00DF66D0"/>
    <w:rsid w:val="00DF682B"/>
    <w:rsid w:val="00DF6C91"/>
    <w:rsid w:val="00DF6D9B"/>
    <w:rsid w:val="00DF70B2"/>
    <w:rsid w:val="00DF7483"/>
    <w:rsid w:val="00DF7BD7"/>
    <w:rsid w:val="00DF7FDA"/>
    <w:rsid w:val="00E007D2"/>
    <w:rsid w:val="00E00842"/>
    <w:rsid w:val="00E00FA8"/>
    <w:rsid w:val="00E011F1"/>
    <w:rsid w:val="00E0123B"/>
    <w:rsid w:val="00E01258"/>
    <w:rsid w:val="00E013D7"/>
    <w:rsid w:val="00E01444"/>
    <w:rsid w:val="00E014F7"/>
    <w:rsid w:val="00E016C6"/>
    <w:rsid w:val="00E019C1"/>
    <w:rsid w:val="00E01C2D"/>
    <w:rsid w:val="00E01DBC"/>
    <w:rsid w:val="00E029C4"/>
    <w:rsid w:val="00E02C1E"/>
    <w:rsid w:val="00E02C78"/>
    <w:rsid w:val="00E02D54"/>
    <w:rsid w:val="00E03011"/>
    <w:rsid w:val="00E030EB"/>
    <w:rsid w:val="00E03214"/>
    <w:rsid w:val="00E032A3"/>
    <w:rsid w:val="00E0341A"/>
    <w:rsid w:val="00E03E3C"/>
    <w:rsid w:val="00E03EBA"/>
    <w:rsid w:val="00E03F40"/>
    <w:rsid w:val="00E03F72"/>
    <w:rsid w:val="00E0410C"/>
    <w:rsid w:val="00E04147"/>
    <w:rsid w:val="00E04327"/>
    <w:rsid w:val="00E04348"/>
    <w:rsid w:val="00E0436C"/>
    <w:rsid w:val="00E04533"/>
    <w:rsid w:val="00E04537"/>
    <w:rsid w:val="00E04870"/>
    <w:rsid w:val="00E04AC9"/>
    <w:rsid w:val="00E04F3F"/>
    <w:rsid w:val="00E0515A"/>
    <w:rsid w:val="00E05553"/>
    <w:rsid w:val="00E057B7"/>
    <w:rsid w:val="00E05808"/>
    <w:rsid w:val="00E05E91"/>
    <w:rsid w:val="00E05F45"/>
    <w:rsid w:val="00E0604F"/>
    <w:rsid w:val="00E063DA"/>
    <w:rsid w:val="00E06C15"/>
    <w:rsid w:val="00E06E25"/>
    <w:rsid w:val="00E07958"/>
    <w:rsid w:val="00E07AA7"/>
    <w:rsid w:val="00E07D41"/>
    <w:rsid w:val="00E07D6C"/>
    <w:rsid w:val="00E1003D"/>
    <w:rsid w:val="00E10D51"/>
    <w:rsid w:val="00E11294"/>
    <w:rsid w:val="00E114CE"/>
    <w:rsid w:val="00E11735"/>
    <w:rsid w:val="00E120C1"/>
    <w:rsid w:val="00E1218B"/>
    <w:rsid w:val="00E121F4"/>
    <w:rsid w:val="00E124BE"/>
    <w:rsid w:val="00E125B3"/>
    <w:rsid w:val="00E12685"/>
    <w:rsid w:val="00E12B2D"/>
    <w:rsid w:val="00E12FBC"/>
    <w:rsid w:val="00E13262"/>
    <w:rsid w:val="00E13638"/>
    <w:rsid w:val="00E13690"/>
    <w:rsid w:val="00E136FA"/>
    <w:rsid w:val="00E13AC1"/>
    <w:rsid w:val="00E14122"/>
    <w:rsid w:val="00E1422A"/>
    <w:rsid w:val="00E145BF"/>
    <w:rsid w:val="00E14BAE"/>
    <w:rsid w:val="00E14BEC"/>
    <w:rsid w:val="00E15082"/>
    <w:rsid w:val="00E15100"/>
    <w:rsid w:val="00E151DB"/>
    <w:rsid w:val="00E153AE"/>
    <w:rsid w:val="00E155C4"/>
    <w:rsid w:val="00E15939"/>
    <w:rsid w:val="00E15BEB"/>
    <w:rsid w:val="00E15C8F"/>
    <w:rsid w:val="00E1608D"/>
    <w:rsid w:val="00E160B2"/>
    <w:rsid w:val="00E16133"/>
    <w:rsid w:val="00E165B7"/>
    <w:rsid w:val="00E16653"/>
    <w:rsid w:val="00E16876"/>
    <w:rsid w:val="00E16DDC"/>
    <w:rsid w:val="00E16F84"/>
    <w:rsid w:val="00E17162"/>
    <w:rsid w:val="00E17317"/>
    <w:rsid w:val="00E17B8F"/>
    <w:rsid w:val="00E17BAB"/>
    <w:rsid w:val="00E17FB7"/>
    <w:rsid w:val="00E20095"/>
    <w:rsid w:val="00E20166"/>
    <w:rsid w:val="00E205F1"/>
    <w:rsid w:val="00E20691"/>
    <w:rsid w:val="00E20F48"/>
    <w:rsid w:val="00E20FA2"/>
    <w:rsid w:val="00E21287"/>
    <w:rsid w:val="00E2139F"/>
    <w:rsid w:val="00E21647"/>
    <w:rsid w:val="00E21910"/>
    <w:rsid w:val="00E21BB8"/>
    <w:rsid w:val="00E2237D"/>
    <w:rsid w:val="00E225A3"/>
    <w:rsid w:val="00E22BC4"/>
    <w:rsid w:val="00E22C49"/>
    <w:rsid w:val="00E232A3"/>
    <w:rsid w:val="00E23388"/>
    <w:rsid w:val="00E23511"/>
    <w:rsid w:val="00E23A39"/>
    <w:rsid w:val="00E23BA9"/>
    <w:rsid w:val="00E23D41"/>
    <w:rsid w:val="00E24135"/>
    <w:rsid w:val="00E24185"/>
    <w:rsid w:val="00E24632"/>
    <w:rsid w:val="00E24C9F"/>
    <w:rsid w:val="00E24CD1"/>
    <w:rsid w:val="00E25256"/>
    <w:rsid w:val="00E253C9"/>
    <w:rsid w:val="00E25766"/>
    <w:rsid w:val="00E25A62"/>
    <w:rsid w:val="00E25A76"/>
    <w:rsid w:val="00E25AE0"/>
    <w:rsid w:val="00E25B05"/>
    <w:rsid w:val="00E25BFE"/>
    <w:rsid w:val="00E25DAB"/>
    <w:rsid w:val="00E25E7A"/>
    <w:rsid w:val="00E25F31"/>
    <w:rsid w:val="00E25F73"/>
    <w:rsid w:val="00E2605C"/>
    <w:rsid w:val="00E2605F"/>
    <w:rsid w:val="00E26107"/>
    <w:rsid w:val="00E26CFB"/>
    <w:rsid w:val="00E26DA5"/>
    <w:rsid w:val="00E26DF5"/>
    <w:rsid w:val="00E26E04"/>
    <w:rsid w:val="00E26E3C"/>
    <w:rsid w:val="00E26FFF"/>
    <w:rsid w:val="00E270F2"/>
    <w:rsid w:val="00E27418"/>
    <w:rsid w:val="00E2744F"/>
    <w:rsid w:val="00E27530"/>
    <w:rsid w:val="00E2774D"/>
    <w:rsid w:val="00E27753"/>
    <w:rsid w:val="00E3007D"/>
    <w:rsid w:val="00E301CE"/>
    <w:rsid w:val="00E30644"/>
    <w:rsid w:val="00E307B4"/>
    <w:rsid w:val="00E30AEF"/>
    <w:rsid w:val="00E3152C"/>
    <w:rsid w:val="00E31792"/>
    <w:rsid w:val="00E317B7"/>
    <w:rsid w:val="00E318EC"/>
    <w:rsid w:val="00E319FD"/>
    <w:rsid w:val="00E321C0"/>
    <w:rsid w:val="00E321FA"/>
    <w:rsid w:val="00E33172"/>
    <w:rsid w:val="00E33538"/>
    <w:rsid w:val="00E335BF"/>
    <w:rsid w:val="00E34AA2"/>
    <w:rsid w:val="00E35030"/>
    <w:rsid w:val="00E350DF"/>
    <w:rsid w:val="00E35236"/>
    <w:rsid w:val="00E3529B"/>
    <w:rsid w:val="00E352A6"/>
    <w:rsid w:val="00E35371"/>
    <w:rsid w:val="00E35719"/>
    <w:rsid w:val="00E357BE"/>
    <w:rsid w:val="00E358FB"/>
    <w:rsid w:val="00E35E59"/>
    <w:rsid w:val="00E3621E"/>
    <w:rsid w:val="00E3665B"/>
    <w:rsid w:val="00E366F7"/>
    <w:rsid w:val="00E36AFF"/>
    <w:rsid w:val="00E36E19"/>
    <w:rsid w:val="00E36E6C"/>
    <w:rsid w:val="00E376EB"/>
    <w:rsid w:val="00E37732"/>
    <w:rsid w:val="00E37776"/>
    <w:rsid w:val="00E37C1F"/>
    <w:rsid w:val="00E37D9A"/>
    <w:rsid w:val="00E37DEE"/>
    <w:rsid w:val="00E40029"/>
    <w:rsid w:val="00E4009B"/>
    <w:rsid w:val="00E40285"/>
    <w:rsid w:val="00E405E6"/>
    <w:rsid w:val="00E4072A"/>
    <w:rsid w:val="00E40819"/>
    <w:rsid w:val="00E40A5F"/>
    <w:rsid w:val="00E40E67"/>
    <w:rsid w:val="00E410A5"/>
    <w:rsid w:val="00E4173B"/>
    <w:rsid w:val="00E41766"/>
    <w:rsid w:val="00E4177E"/>
    <w:rsid w:val="00E417B8"/>
    <w:rsid w:val="00E418A7"/>
    <w:rsid w:val="00E41DBB"/>
    <w:rsid w:val="00E41DF3"/>
    <w:rsid w:val="00E41FBC"/>
    <w:rsid w:val="00E4207C"/>
    <w:rsid w:val="00E423C6"/>
    <w:rsid w:val="00E427EE"/>
    <w:rsid w:val="00E428B9"/>
    <w:rsid w:val="00E429D5"/>
    <w:rsid w:val="00E42D0F"/>
    <w:rsid w:val="00E431FC"/>
    <w:rsid w:val="00E4359D"/>
    <w:rsid w:val="00E43750"/>
    <w:rsid w:val="00E4390C"/>
    <w:rsid w:val="00E43A41"/>
    <w:rsid w:val="00E43D77"/>
    <w:rsid w:val="00E43DE4"/>
    <w:rsid w:val="00E44028"/>
    <w:rsid w:val="00E44032"/>
    <w:rsid w:val="00E442DA"/>
    <w:rsid w:val="00E445F0"/>
    <w:rsid w:val="00E44777"/>
    <w:rsid w:val="00E4485F"/>
    <w:rsid w:val="00E44EDB"/>
    <w:rsid w:val="00E4521C"/>
    <w:rsid w:val="00E45E80"/>
    <w:rsid w:val="00E45FBD"/>
    <w:rsid w:val="00E46349"/>
    <w:rsid w:val="00E46384"/>
    <w:rsid w:val="00E4655B"/>
    <w:rsid w:val="00E46714"/>
    <w:rsid w:val="00E46771"/>
    <w:rsid w:val="00E46A0F"/>
    <w:rsid w:val="00E46B7E"/>
    <w:rsid w:val="00E470C0"/>
    <w:rsid w:val="00E47233"/>
    <w:rsid w:val="00E472EB"/>
    <w:rsid w:val="00E478C9"/>
    <w:rsid w:val="00E47DC6"/>
    <w:rsid w:val="00E47F6E"/>
    <w:rsid w:val="00E47FE0"/>
    <w:rsid w:val="00E50337"/>
    <w:rsid w:val="00E50398"/>
    <w:rsid w:val="00E507EF"/>
    <w:rsid w:val="00E50B2D"/>
    <w:rsid w:val="00E51218"/>
    <w:rsid w:val="00E516BB"/>
    <w:rsid w:val="00E517F5"/>
    <w:rsid w:val="00E51869"/>
    <w:rsid w:val="00E51A1E"/>
    <w:rsid w:val="00E51A97"/>
    <w:rsid w:val="00E51A9A"/>
    <w:rsid w:val="00E51BEC"/>
    <w:rsid w:val="00E51C92"/>
    <w:rsid w:val="00E51D28"/>
    <w:rsid w:val="00E51E27"/>
    <w:rsid w:val="00E51EC4"/>
    <w:rsid w:val="00E51F83"/>
    <w:rsid w:val="00E52712"/>
    <w:rsid w:val="00E527EC"/>
    <w:rsid w:val="00E52971"/>
    <w:rsid w:val="00E52F04"/>
    <w:rsid w:val="00E5315C"/>
    <w:rsid w:val="00E531D6"/>
    <w:rsid w:val="00E53440"/>
    <w:rsid w:val="00E539F5"/>
    <w:rsid w:val="00E53A3E"/>
    <w:rsid w:val="00E53B67"/>
    <w:rsid w:val="00E53BAC"/>
    <w:rsid w:val="00E53C7C"/>
    <w:rsid w:val="00E53ECD"/>
    <w:rsid w:val="00E53F3E"/>
    <w:rsid w:val="00E53FFA"/>
    <w:rsid w:val="00E540DD"/>
    <w:rsid w:val="00E540E6"/>
    <w:rsid w:val="00E54173"/>
    <w:rsid w:val="00E541C4"/>
    <w:rsid w:val="00E54367"/>
    <w:rsid w:val="00E54BDC"/>
    <w:rsid w:val="00E550EA"/>
    <w:rsid w:val="00E552B9"/>
    <w:rsid w:val="00E553DC"/>
    <w:rsid w:val="00E5541B"/>
    <w:rsid w:val="00E55464"/>
    <w:rsid w:val="00E555D9"/>
    <w:rsid w:val="00E55606"/>
    <w:rsid w:val="00E55814"/>
    <w:rsid w:val="00E55832"/>
    <w:rsid w:val="00E560E6"/>
    <w:rsid w:val="00E5639A"/>
    <w:rsid w:val="00E564F6"/>
    <w:rsid w:val="00E56AE4"/>
    <w:rsid w:val="00E56BBF"/>
    <w:rsid w:val="00E56BE6"/>
    <w:rsid w:val="00E56CFA"/>
    <w:rsid w:val="00E56F89"/>
    <w:rsid w:val="00E56F96"/>
    <w:rsid w:val="00E5769C"/>
    <w:rsid w:val="00E5774B"/>
    <w:rsid w:val="00E57DA6"/>
    <w:rsid w:val="00E57F15"/>
    <w:rsid w:val="00E604CD"/>
    <w:rsid w:val="00E60B22"/>
    <w:rsid w:val="00E60B7B"/>
    <w:rsid w:val="00E60C19"/>
    <w:rsid w:val="00E60C41"/>
    <w:rsid w:val="00E6124E"/>
    <w:rsid w:val="00E61338"/>
    <w:rsid w:val="00E613BD"/>
    <w:rsid w:val="00E616BA"/>
    <w:rsid w:val="00E61717"/>
    <w:rsid w:val="00E61767"/>
    <w:rsid w:val="00E6181C"/>
    <w:rsid w:val="00E619FB"/>
    <w:rsid w:val="00E61C70"/>
    <w:rsid w:val="00E61C88"/>
    <w:rsid w:val="00E61D64"/>
    <w:rsid w:val="00E620E3"/>
    <w:rsid w:val="00E6245F"/>
    <w:rsid w:val="00E62664"/>
    <w:rsid w:val="00E6281F"/>
    <w:rsid w:val="00E62C91"/>
    <w:rsid w:val="00E62E81"/>
    <w:rsid w:val="00E635E1"/>
    <w:rsid w:val="00E6368C"/>
    <w:rsid w:val="00E639E8"/>
    <w:rsid w:val="00E63A60"/>
    <w:rsid w:val="00E63B2F"/>
    <w:rsid w:val="00E63E94"/>
    <w:rsid w:val="00E6428B"/>
    <w:rsid w:val="00E6477D"/>
    <w:rsid w:val="00E6522B"/>
    <w:rsid w:val="00E655A2"/>
    <w:rsid w:val="00E65B8B"/>
    <w:rsid w:val="00E65CB5"/>
    <w:rsid w:val="00E65E07"/>
    <w:rsid w:val="00E66381"/>
    <w:rsid w:val="00E664AB"/>
    <w:rsid w:val="00E6660B"/>
    <w:rsid w:val="00E66F10"/>
    <w:rsid w:val="00E6756D"/>
    <w:rsid w:val="00E679CC"/>
    <w:rsid w:val="00E67F72"/>
    <w:rsid w:val="00E70053"/>
    <w:rsid w:val="00E70586"/>
    <w:rsid w:val="00E70692"/>
    <w:rsid w:val="00E70C46"/>
    <w:rsid w:val="00E715B9"/>
    <w:rsid w:val="00E71A2E"/>
    <w:rsid w:val="00E71A5C"/>
    <w:rsid w:val="00E71C4F"/>
    <w:rsid w:val="00E71C97"/>
    <w:rsid w:val="00E72121"/>
    <w:rsid w:val="00E722F2"/>
    <w:rsid w:val="00E729CF"/>
    <w:rsid w:val="00E73191"/>
    <w:rsid w:val="00E731BE"/>
    <w:rsid w:val="00E7351C"/>
    <w:rsid w:val="00E738F0"/>
    <w:rsid w:val="00E73A46"/>
    <w:rsid w:val="00E73CF5"/>
    <w:rsid w:val="00E74DC3"/>
    <w:rsid w:val="00E74F44"/>
    <w:rsid w:val="00E750A3"/>
    <w:rsid w:val="00E751E4"/>
    <w:rsid w:val="00E754F4"/>
    <w:rsid w:val="00E7560B"/>
    <w:rsid w:val="00E756C7"/>
    <w:rsid w:val="00E7571D"/>
    <w:rsid w:val="00E75B8B"/>
    <w:rsid w:val="00E75F8A"/>
    <w:rsid w:val="00E76121"/>
    <w:rsid w:val="00E76244"/>
    <w:rsid w:val="00E76770"/>
    <w:rsid w:val="00E76DD3"/>
    <w:rsid w:val="00E76EF6"/>
    <w:rsid w:val="00E77005"/>
    <w:rsid w:val="00E772C0"/>
    <w:rsid w:val="00E7759D"/>
    <w:rsid w:val="00E7768F"/>
    <w:rsid w:val="00E7787D"/>
    <w:rsid w:val="00E77B3E"/>
    <w:rsid w:val="00E804AD"/>
    <w:rsid w:val="00E807CA"/>
    <w:rsid w:val="00E80A93"/>
    <w:rsid w:val="00E812EE"/>
    <w:rsid w:val="00E8143F"/>
    <w:rsid w:val="00E8154C"/>
    <w:rsid w:val="00E81600"/>
    <w:rsid w:val="00E81784"/>
    <w:rsid w:val="00E818BD"/>
    <w:rsid w:val="00E818EB"/>
    <w:rsid w:val="00E81A51"/>
    <w:rsid w:val="00E81C53"/>
    <w:rsid w:val="00E82899"/>
    <w:rsid w:val="00E82B75"/>
    <w:rsid w:val="00E82DBD"/>
    <w:rsid w:val="00E82E61"/>
    <w:rsid w:val="00E833F5"/>
    <w:rsid w:val="00E83434"/>
    <w:rsid w:val="00E83529"/>
    <w:rsid w:val="00E83A52"/>
    <w:rsid w:val="00E83DBC"/>
    <w:rsid w:val="00E83ECF"/>
    <w:rsid w:val="00E841E4"/>
    <w:rsid w:val="00E842E3"/>
    <w:rsid w:val="00E84586"/>
    <w:rsid w:val="00E846E7"/>
    <w:rsid w:val="00E84747"/>
    <w:rsid w:val="00E8491F"/>
    <w:rsid w:val="00E84931"/>
    <w:rsid w:val="00E852E6"/>
    <w:rsid w:val="00E85516"/>
    <w:rsid w:val="00E857A3"/>
    <w:rsid w:val="00E8587C"/>
    <w:rsid w:val="00E85A83"/>
    <w:rsid w:val="00E8603E"/>
    <w:rsid w:val="00E860AF"/>
    <w:rsid w:val="00E861A2"/>
    <w:rsid w:val="00E861E8"/>
    <w:rsid w:val="00E8648D"/>
    <w:rsid w:val="00E86F9C"/>
    <w:rsid w:val="00E873A3"/>
    <w:rsid w:val="00E8740C"/>
    <w:rsid w:val="00E87527"/>
    <w:rsid w:val="00E8761A"/>
    <w:rsid w:val="00E879D9"/>
    <w:rsid w:val="00E87CDD"/>
    <w:rsid w:val="00E87E2D"/>
    <w:rsid w:val="00E90320"/>
    <w:rsid w:val="00E90A11"/>
    <w:rsid w:val="00E90AE7"/>
    <w:rsid w:val="00E90C85"/>
    <w:rsid w:val="00E90D95"/>
    <w:rsid w:val="00E90EB5"/>
    <w:rsid w:val="00E90FE7"/>
    <w:rsid w:val="00E91539"/>
    <w:rsid w:val="00E91575"/>
    <w:rsid w:val="00E915D5"/>
    <w:rsid w:val="00E918EB"/>
    <w:rsid w:val="00E91AE7"/>
    <w:rsid w:val="00E9225A"/>
    <w:rsid w:val="00E92410"/>
    <w:rsid w:val="00E924F0"/>
    <w:rsid w:val="00E9270E"/>
    <w:rsid w:val="00E929F7"/>
    <w:rsid w:val="00E92B45"/>
    <w:rsid w:val="00E93132"/>
    <w:rsid w:val="00E9333D"/>
    <w:rsid w:val="00E934AA"/>
    <w:rsid w:val="00E934AC"/>
    <w:rsid w:val="00E9372B"/>
    <w:rsid w:val="00E9374E"/>
    <w:rsid w:val="00E93A7C"/>
    <w:rsid w:val="00E93C0F"/>
    <w:rsid w:val="00E93D06"/>
    <w:rsid w:val="00E93EA1"/>
    <w:rsid w:val="00E93F22"/>
    <w:rsid w:val="00E93FD5"/>
    <w:rsid w:val="00E941AF"/>
    <w:rsid w:val="00E942EB"/>
    <w:rsid w:val="00E94316"/>
    <w:rsid w:val="00E945FA"/>
    <w:rsid w:val="00E9475E"/>
    <w:rsid w:val="00E94975"/>
    <w:rsid w:val="00E949C5"/>
    <w:rsid w:val="00E94D1D"/>
    <w:rsid w:val="00E94D7B"/>
    <w:rsid w:val="00E94EBA"/>
    <w:rsid w:val="00E94F73"/>
    <w:rsid w:val="00E94F81"/>
    <w:rsid w:val="00E952CE"/>
    <w:rsid w:val="00E95376"/>
    <w:rsid w:val="00E9546B"/>
    <w:rsid w:val="00E95595"/>
    <w:rsid w:val="00E95720"/>
    <w:rsid w:val="00E9579F"/>
    <w:rsid w:val="00E95E7E"/>
    <w:rsid w:val="00E960B3"/>
    <w:rsid w:val="00E96798"/>
    <w:rsid w:val="00E96B4A"/>
    <w:rsid w:val="00E96BF1"/>
    <w:rsid w:val="00E96D0D"/>
    <w:rsid w:val="00E96DB1"/>
    <w:rsid w:val="00E9731B"/>
    <w:rsid w:val="00E97447"/>
    <w:rsid w:val="00E975DE"/>
    <w:rsid w:val="00E976A0"/>
    <w:rsid w:val="00E9772F"/>
    <w:rsid w:val="00E97ED7"/>
    <w:rsid w:val="00E97F7F"/>
    <w:rsid w:val="00EA00C8"/>
    <w:rsid w:val="00EA05DA"/>
    <w:rsid w:val="00EA0815"/>
    <w:rsid w:val="00EA08D3"/>
    <w:rsid w:val="00EA0967"/>
    <w:rsid w:val="00EA09D2"/>
    <w:rsid w:val="00EA0C16"/>
    <w:rsid w:val="00EA149C"/>
    <w:rsid w:val="00EA19AB"/>
    <w:rsid w:val="00EA1A01"/>
    <w:rsid w:val="00EA1AB3"/>
    <w:rsid w:val="00EA1EDF"/>
    <w:rsid w:val="00EA1F9B"/>
    <w:rsid w:val="00EA2191"/>
    <w:rsid w:val="00EA293B"/>
    <w:rsid w:val="00EA2E0D"/>
    <w:rsid w:val="00EA3A8F"/>
    <w:rsid w:val="00EA412C"/>
    <w:rsid w:val="00EA4419"/>
    <w:rsid w:val="00EA4530"/>
    <w:rsid w:val="00EA47C8"/>
    <w:rsid w:val="00EA4B45"/>
    <w:rsid w:val="00EA4C2B"/>
    <w:rsid w:val="00EA5082"/>
    <w:rsid w:val="00EA59CB"/>
    <w:rsid w:val="00EA5A18"/>
    <w:rsid w:val="00EA5FF2"/>
    <w:rsid w:val="00EA63D4"/>
    <w:rsid w:val="00EA654E"/>
    <w:rsid w:val="00EA6706"/>
    <w:rsid w:val="00EA6893"/>
    <w:rsid w:val="00EA703E"/>
    <w:rsid w:val="00EA71E6"/>
    <w:rsid w:val="00EA7A66"/>
    <w:rsid w:val="00EA7D08"/>
    <w:rsid w:val="00EA7FF7"/>
    <w:rsid w:val="00EB009A"/>
    <w:rsid w:val="00EB0792"/>
    <w:rsid w:val="00EB0C46"/>
    <w:rsid w:val="00EB0C67"/>
    <w:rsid w:val="00EB0DC6"/>
    <w:rsid w:val="00EB1360"/>
    <w:rsid w:val="00EB1661"/>
    <w:rsid w:val="00EB1668"/>
    <w:rsid w:val="00EB16B0"/>
    <w:rsid w:val="00EB1B5D"/>
    <w:rsid w:val="00EB2318"/>
    <w:rsid w:val="00EB2514"/>
    <w:rsid w:val="00EB2703"/>
    <w:rsid w:val="00EB2923"/>
    <w:rsid w:val="00EB2B56"/>
    <w:rsid w:val="00EB32A5"/>
    <w:rsid w:val="00EB3B6E"/>
    <w:rsid w:val="00EB3BBD"/>
    <w:rsid w:val="00EB3BEB"/>
    <w:rsid w:val="00EB3C80"/>
    <w:rsid w:val="00EB3CCC"/>
    <w:rsid w:val="00EB3DDD"/>
    <w:rsid w:val="00EB3F2A"/>
    <w:rsid w:val="00EB4396"/>
    <w:rsid w:val="00EB439C"/>
    <w:rsid w:val="00EB45B9"/>
    <w:rsid w:val="00EB4C4F"/>
    <w:rsid w:val="00EB4CD0"/>
    <w:rsid w:val="00EB4E27"/>
    <w:rsid w:val="00EB5383"/>
    <w:rsid w:val="00EB53C1"/>
    <w:rsid w:val="00EB53C7"/>
    <w:rsid w:val="00EB5D1D"/>
    <w:rsid w:val="00EB5EEF"/>
    <w:rsid w:val="00EB60EC"/>
    <w:rsid w:val="00EB620F"/>
    <w:rsid w:val="00EB6317"/>
    <w:rsid w:val="00EB66E4"/>
    <w:rsid w:val="00EB6736"/>
    <w:rsid w:val="00EB6A20"/>
    <w:rsid w:val="00EB6A5A"/>
    <w:rsid w:val="00EB6B12"/>
    <w:rsid w:val="00EB6D7D"/>
    <w:rsid w:val="00EB6EC1"/>
    <w:rsid w:val="00EB6EF0"/>
    <w:rsid w:val="00EB7017"/>
    <w:rsid w:val="00EB71B0"/>
    <w:rsid w:val="00EB790F"/>
    <w:rsid w:val="00EB7B26"/>
    <w:rsid w:val="00EC006E"/>
    <w:rsid w:val="00EC0313"/>
    <w:rsid w:val="00EC067C"/>
    <w:rsid w:val="00EC0762"/>
    <w:rsid w:val="00EC0D22"/>
    <w:rsid w:val="00EC0D8F"/>
    <w:rsid w:val="00EC0E4C"/>
    <w:rsid w:val="00EC12A4"/>
    <w:rsid w:val="00EC1639"/>
    <w:rsid w:val="00EC1788"/>
    <w:rsid w:val="00EC1D4D"/>
    <w:rsid w:val="00EC1F08"/>
    <w:rsid w:val="00EC1F92"/>
    <w:rsid w:val="00EC20AC"/>
    <w:rsid w:val="00EC20BC"/>
    <w:rsid w:val="00EC20EA"/>
    <w:rsid w:val="00EC211F"/>
    <w:rsid w:val="00EC2177"/>
    <w:rsid w:val="00EC25F5"/>
    <w:rsid w:val="00EC26D1"/>
    <w:rsid w:val="00EC29B6"/>
    <w:rsid w:val="00EC2B8E"/>
    <w:rsid w:val="00EC2C59"/>
    <w:rsid w:val="00EC2D02"/>
    <w:rsid w:val="00EC2D65"/>
    <w:rsid w:val="00EC30AC"/>
    <w:rsid w:val="00EC3144"/>
    <w:rsid w:val="00EC323F"/>
    <w:rsid w:val="00EC3277"/>
    <w:rsid w:val="00EC328B"/>
    <w:rsid w:val="00EC363B"/>
    <w:rsid w:val="00EC3AE7"/>
    <w:rsid w:val="00EC3FCC"/>
    <w:rsid w:val="00EC404B"/>
    <w:rsid w:val="00EC422B"/>
    <w:rsid w:val="00EC43E0"/>
    <w:rsid w:val="00EC448D"/>
    <w:rsid w:val="00EC451F"/>
    <w:rsid w:val="00EC4581"/>
    <w:rsid w:val="00EC46AC"/>
    <w:rsid w:val="00EC4757"/>
    <w:rsid w:val="00EC482E"/>
    <w:rsid w:val="00EC485D"/>
    <w:rsid w:val="00EC502A"/>
    <w:rsid w:val="00EC545C"/>
    <w:rsid w:val="00EC5469"/>
    <w:rsid w:val="00EC54D5"/>
    <w:rsid w:val="00EC55D2"/>
    <w:rsid w:val="00EC570C"/>
    <w:rsid w:val="00EC5BBD"/>
    <w:rsid w:val="00EC600B"/>
    <w:rsid w:val="00EC6086"/>
    <w:rsid w:val="00EC60D9"/>
    <w:rsid w:val="00EC6B71"/>
    <w:rsid w:val="00EC6FE2"/>
    <w:rsid w:val="00EC729A"/>
    <w:rsid w:val="00EC78D3"/>
    <w:rsid w:val="00EC7A5C"/>
    <w:rsid w:val="00EC7B3D"/>
    <w:rsid w:val="00ED0139"/>
    <w:rsid w:val="00ED0624"/>
    <w:rsid w:val="00ED0B3F"/>
    <w:rsid w:val="00ED110E"/>
    <w:rsid w:val="00ED1159"/>
    <w:rsid w:val="00ED1433"/>
    <w:rsid w:val="00ED158F"/>
    <w:rsid w:val="00ED177D"/>
    <w:rsid w:val="00ED17C6"/>
    <w:rsid w:val="00ED1A6A"/>
    <w:rsid w:val="00ED1A96"/>
    <w:rsid w:val="00ED1C32"/>
    <w:rsid w:val="00ED1F48"/>
    <w:rsid w:val="00ED225A"/>
    <w:rsid w:val="00ED2ABB"/>
    <w:rsid w:val="00ED2BD4"/>
    <w:rsid w:val="00ED2FC5"/>
    <w:rsid w:val="00ED351A"/>
    <w:rsid w:val="00ED3599"/>
    <w:rsid w:val="00ED3778"/>
    <w:rsid w:val="00ED37FC"/>
    <w:rsid w:val="00ED384A"/>
    <w:rsid w:val="00ED398C"/>
    <w:rsid w:val="00ED39E8"/>
    <w:rsid w:val="00ED3A13"/>
    <w:rsid w:val="00ED3A56"/>
    <w:rsid w:val="00ED3AE9"/>
    <w:rsid w:val="00ED3D8F"/>
    <w:rsid w:val="00ED3F5D"/>
    <w:rsid w:val="00ED422E"/>
    <w:rsid w:val="00ED45CC"/>
    <w:rsid w:val="00ED48D1"/>
    <w:rsid w:val="00ED4904"/>
    <w:rsid w:val="00ED4B30"/>
    <w:rsid w:val="00ED5501"/>
    <w:rsid w:val="00ED55C3"/>
    <w:rsid w:val="00ED56C0"/>
    <w:rsid w:val="00ED5862"/>
    <w:rsid w:val="00ED58AE"/>
    <w:rsid w:val="00ED59C3"/>
    <w:rsid w:val="00ED5A30"/>
    <w:rsid w:val="00ED5AAF"/>
    <w:rsid w:val="00ED5B10"/>
    <w:rsid w:val="00ED5B45"/>
    <w:rsid w:val="00ED636F"/>
    <w:rsid w:val="00ED650D"/>
    <w:rsid w:val="00ED65AF"/>
    <w:rsid w:val="00ED68CB"/>
    <w:rsid w:val="00ED6967"/>
    <w:rsid w:val="00ED697A"/>
    <w:rsid w:val="00ED6C8F"/>
    <w:rsid w:val="00ED7490"/>
    <w:rsid w:val="00ED7576"/>
    <w:rsid w:val="00ED764D"/>
    <w:rsid w:val="00ED784D"/>
    <w:rsid w:val="00ED7925"/>
    <w:rsid w:val="00ED7ADF"/>
    <w:rsid w:val="00ED7BCD"/>
    <w:rsid w:val="00ED7CC2"/>
    <w:rsid w:val="00ED7CF1"/>
    <w:rsid w:val="00EE0108"/>
    <w:rsid w:val="00EE069D"/>
    <w:rsid w:val="00EE0782"/>
    <w:rsid w:val="00EE07B2"/>
    <w:rsid w:val="00EE07D8"/>
    <w:rsid w:val="00EE0805"/>
    <w:rsid w:val="00EE0A65"/>
    <w:rsid w:val="00EE0EA6"/>
    <w:rsid w:val="00EE1BF1"/>
    <w:rsid w:val="00EE1CB5"/>
    <w:rsid w:val="00EE26C8"/>
    <w:rsid w:val="00EE29F6"/>
    <w:rsid w:val="00EE2CE5"/>
    <w:rsid w:val="00EE2E1D"/>
    <w:rsid w:val="00EE3044"/>
    <w:rsid w:val="00EE3288"/>
    <w:rsid w:val="00EE3E6D"/>
    <w:rsid w:val="00EE4022"/>
    <w:rsid w:val="00EE4233"/>
    <w:rsid w:val="00EE42FB"/>
    <w:rsid w:val="00EE496B"/>
    <w:rsid w:val="00EE4A98"/>
    <w:rsid w:val="00EE4D31"/>
    <w:rsid w:val="00EE4EEE"/>
    <w:rsid w:val="00EE4FA0"/>
    <w:rsid w:val="00EE5022"/>
    <w:rsid w:val="00EE5591"/>
    <w:rsid w:val="00EE56E5"/>
    <w:rsid w:val="00EE57D3"/>
    <w:rsid w:val="00EE586E"/>
    <w:rsid w:val="00EE58BB"/>
    <w:rsid w:val="00EE5C45"/>
    <w:rsid w:val="00EE5C6F"/>
    <w:rsid w:val="00EE6125"/>
    <w:rsid w:val="00EE6582"/>
    <w:rsid w:val="00EE6783"/>
    <w:rsid w:val="00EE6DF7"/>
    <w:rsid w:val="00EE7092"/>
    <w:rsid w:val="00EE73C1"/>
    <w:rsid w:val="00EE74BA"/>
    <w:rsid w:val="00EE770E"/>
    <w:rsid w:val="00EF0482"/>
    <w:rsid w:val="00EF0590"/>
    <w:rsid w:val="00EF08C5"/>
    <w:rsid w:val="00EF0FFB"/>
    <w:rsid w:val="00EF13F3"/>
    <w:rsid w:val="00EF1B75"/>
    <w:rsid w:val="00EF1B7D"/>
    <w:rsid w:val="00EF1E31"/>
    <w:rsid w:val="00EF1E3C"/>
    <w:rsid w:val="00EF1EA1"/>
    <w:rsid w:val="00EF1FA3"/>
    <w:rsid w:val="00EF204A"/>
    <w:rsid w:val="00EF2094"/>
    <w:rsid w:val="00EF21D9"/>
    <w:rsid w:val="00EF2411"/>
    <w:rsid w:val="00EF255A"/>
    <w:rsid w:val="00EF25A4"/>
    <w:rsid w:val="00EF28C4"/>
    <w:rsid w:val="00EF2DDA"/>
    <w:rsid w:val="00EF30FE"/>
    <w:rsid w:val="00EF3133"/>
    <w:rsid w:val="00EF37FB"/>
    <w:rsid w:val="00EF38CD"/>
    <w:rsid w:val="00EF3D2D"/>
    <w:rsid w:val="00EF3D86"/>
    <w:rsid w:val="00EF3E59"/>
    <w:rsid w:val="00EF3FDB"/>
    <w:rsid w:val="00EF4120"/>
    <w:rsid w:val="00EF42DF"/>
    <w:rsid w:val="00EF43C9"/>
    <w:rsid w:val="00EF4884"/>
    <w:rsid w:val="00EF48D7"/>
    <w:rsid w:val="00EF4A1F"/>
    <w:rsid w:val="00EF4FB3"/>
    <w:rsid w:val="00EF5595"/>
    <w:rsid w:val="00EF5623"/>
    <w:rsid w:val="00EF568C"/>
    <w:rsid w:val="00EF5884"/>
    <w:rsid w:val="00EF5DAD"/>
    <w:rsid w:val="00EF5FB6"/>
    <w:rsid w:val="00EF6170"/>
    <w:rsid w:val="00EF62FA"/>
    <w:rsid w:val="00EF65B2"/>
    <w:rsid w:val="00EF687F"/>
    <w:rsid w:val="00EF6C1D"/>
    <w:rsid w:val="00EF71D2"/>
    <w:rsid w:val="00EF7438"/>
    <w:rsid w:val="00EF74E0"/>
    <w:rsid w:val="00EF7903"/>
    <w:rsid w:val="00EF792D"/>
    <w:rsid w:val="00F00234"/>
    <w:rsid w:val="00F00595"/>
    <w:rsid w:val="00F006AF"/>
    <w:rsid w:val="00F00816"/>
    <w:rsid w:val="00F00EB0"/>
    <w:rsid w:val="00F0106D"/>
    <w:rsid w:val="00F01BB5"/>
    <w:rsid w:val="00F02418"/>
    <w:rsid w:val="00F0246C"/>
    <w:rsid w:val="00F02C6C"/>
    <w:rsid w:val="00F02FBA"/>
    <w:rsid w:val="00F03129"/>
    <w:rsid w:val="00F033B3"/>
    <w:rsid w:val="00F034C5"/>
    <w:rsid w:val="00F03520"/>
    <w:rsid w:val="00F037EC"/>
    <w:rsid w:val="00F03867"/>
    <w:rsid w:val="00F03934"/>
    <w:rsid w:val="00F039AD"/>
    <w:rsid w:val="00F03A4C"/>
    <w:rsid w:val="00F03B95"/>
    <w:rsid w:val="00F049B0"/>
    <w:rsid w:val="00F049CF"/>
    <w:rsid w:val="00F04A8E"/>
    <w:rsid w:val="00F05A69"/>
    <w:rsid w:val="00F05AF3"/>
    <w:rsid w:val="00F05BCA"/>
    <w:rsid w:val="00F05CF8"/>
    <w:rsid w:val="00F05DAA"/>
    <w:rsid w:val="00F060DD"/>
    <w:rsid w:val="00F067ED"/>
    <w:rsid w:val="00F06935"/>
    <w:rsid w:val="00F069FE"/>
    <w:rsid w:val="00F06BF8"/>
    <w:rsid w:val="00F077B5"/>
    <w:rsid w:val="00F077E5"/>
    <w:rsid w:val="00F07E1D"/>
    <w:rsid w:val="00F1001B"/>
    <w:rsid w:val="00F10233"/>
    <w:rsid w:val="00F103C1"/>
    <w:rsid w:val="00F1095B"/>
    <w:rsid w:val="00F10A6A"/>
    <w:rsid w:val="00F10DA6"/>
    <w:rsid w:val="00F11178"/>
    <w:rsid w:val="00F11249"/>
    <w:rsid w:val="00F11585"/>
    <w:rsid w:val="00F119CF"/>
    <w:rsid w:val="00F11E85"/>
    <w:rsid w:val="00F11EB7"/>
    <w:rsid w:val="00F12000"/>
    <w:rsid w:val="00F12565"/>
    <w:rsid w:val="00F127A4"/>
    <w:rsid w:val="00F129D3"/>
    <w:rsid w:val="00F12D6F"/>
    <w:rsid w:val="00F1320D"/>
    <w:rsid w:val="00F1338A"/>
    <w:rsid w:val="00F1339D"/>
    <w:rsid w:val="00F137B2"/>
    <w:rsid w:val="00F13C18"/>
    <w:rsid w:val="00F13CA9"/>
    <w:rsid w:val="00F13CFF"/>
    <w:rsid w:val="00F13E15"/>
    <w:rsid w:val="00F142B5"/>
    <w:rsid w:val="00F14D18"/>
    <w:rsid w:val="00F150D0"/>
    <w:rsid w:val="00F15126"/>
    <w:rsid w:val="00F15DE6"/>
    <w:rsid w:val="00F15E20"/>
    <w:rsid w:val="00F15E78"/>
    <w:rsid w:val="00F1685C"/>
    <w:rsid w:val="00F16DC0"/>
    <w:rsid w:val="00F16DFB"/>
    <w:rsid w:val="00F16ED6"/>
    <w:rsid w:val="00F17488"/>
    <w:rsid w:val="00F175B9"/>
    <w:rsid w:val="00F17B50"/>
    <w:rsid w:val="00F17C9E"/>
    <w:rsid w:val="00F17DF3"/>
    <w:rsid w:val="00F17EB8"/>
    <w:rsid w:val="00F201BF"/>
    <w:rsid w:val="00F20508"/>
    <w:rsid w:val="00F207AB"/>
    <w:rsid w:val="00F207E6"/>
    <w:rsid w:val="00F208E0"/>
    <w:rsid w:val="00F20E5C"/>
    <w:rsid w:val="00F20E6F"/>
    <w:rsid w:val="00F20FD9"/>
    <w:rsid w:val="00F2128E"/>
    <w:rsid w:val="00F21352"/>
    <w:rsid w:val="00F214C7"/>
    <w:rsid w:val="00F215B7"/>
    <w:rsid w:val="00F218D4"/>
    <w:rsid w:val="00F2190E"/>
    <w:rsid w:val="00F21D02"/>
    <w:rsid w:val="00F21E89"/>
    <w:rsid w:val="00F222B7"/>
    <w:rsid w:val="00F22C47"/>
    <w:rsid w:val="00F22C69"/>
    <w:rsid w:val="00F22C80"/>
    <w:rsid w:val="00F22CA6"/>
    <w:rsid w:val="00F22DBB"/>
    <w:rsid w:val="00F2327A"/>
    <w:rsid w:val="00F234C5"/>
    <w:rsid w:val="00F236B2"/>
    <w:rsid w:val="00F23790"/>
    <w:rsid w:val="00F245E7"/>
    <w:rsid w:val="00F246AD"/>
    <w:rsid w:val="00F24753"/>
    <w:rsid w:val="00F248F7"/>
    <w:rsid w:val="00F24974"/>
    <w:rsid w:val="00F24B30"/>
    <w:rsid w:val="00F24E8E"/>
    <w:rsid w:val="00F25088"/>
    <w:rsid w:val="00F25200"/>
    <w:rsid w:val="00F2533A"/>
    <w:rsid w:val="00F25B4B"/>
    <w:rsid w:val="00F25C64"/>
    <w:rsid w:val="00F25CF4"/>
    <w:rsid w:val="00F25F30"/>
    <w:rsid w:val="00F263C6"/>
    <w:rsid w:val="00F266C9"/>
    <w:rsid w:val="00F26C7E"/>
    <w:rsid w:val="00F2710B"/>
    <w:rsid w:val="00F271AE"/>
    <w:rsid w:val="00F27777"/>
    <w:rsid w:val="00F27F98"/>
    <w:rsid w:val="00F30014"/>
    <w:rsid w:val="00F30138"/>
    <w:rsid w:val="00F30243"/>
    <w:rsid w:val="00F3036B"/>
    <w:rsid w:val="00F304CD"/>
    <w:rsid w:val="00F30776"/>
    <w:rsid w:val="00F3092D"/>
    <w:rsid w:val="00F30BCB"/>
    <w:rsid w:val="00F30D60"/>
    <w:rsid w:val="00F30DB4"/>
    <w:rsid w:val="00F30ECF"/>
    <w:rsid w:val="00F30FC5"/>
    <w:rsid w:val="00F3157F"/>
    <w:rsid w:val="00F3162D"/>
    <w:rsid w:val="00F3197B"/>
    <w:rsid w:val="00F31C55"/>
    <w:rsid w:val="00F326DA"/>
    <w:rsid w:val="00F32DBD"/>
    <w:rsid w:val="00F3307B"/>
    <w:rsid w:val="00F3357D"/>
    <w:rsid w:val="00F3362C"/>
    <w:rsid w:val="00F3368B"/>
    <w:rsid w:val="00F3373A"/>
    <w:rsid w:val="00F33EE9"/>
    <w:rsid w:val="00F34042"/>
    <w:rsid w:val="00F34073"/>
    <w:rsid w:val="00F349BF"/>
    <w:rsid w:val="00F34C8F"/>
    <w:rsid w:val="00F34CF9"/>
    <w:rsid w:val="00F34D81"/>
    <w:rsid w:val="00F35121"/>
    <w:rsid w:val="00F35375"/>
    <w:rsid w:val="00F353AD"/>
    <w:rsid w:val="00F357D3"/>
    <w:rsid w:val="00F35A11"/>
    <w:rsid w:val="00F35AB8"/>
    <w:rsid w:val="00F35AEF"/>
    <w:rsid w:val="00F36340"/>
    <w:rsid w:val="00F36399"/>
    <w:rsid w:val="00F36646"/>
    <w:rsid w:val="00F366E4"/>
    <w:rsid w:val="00F36763"/>
    <w:rsid w:val="00F36B9E"/>
    <w:rsid w:val="00F37428"/>
    <w:rsid w:val="00F37611"/>
    <w:rsid w:val="00F3772A"/>
    <w:rsid w:val="00F377C2"/>
    <w:rsid w:val="00F401DE"/>
    <w:rsid w:val="00F40631"/>
    <w:rsid w:val="00F40D96"/>
    <w:rsid w:val="00F40EB5"/>
    <w:rsid w:val="00F4102F"/>
    <w:rsid w:val="00F41103"/>
    <w:rsid w:val="00F413B9"/>
    <w:rsid w:val="00F4197A"/>
    <w:rsid w:val="00F41A33"/>
    <w:rsid w:val="00F41A9D"/>
    <w:rsid w:val="00F41B7F"/>
    <w:rsid w:val="00F41C39"/>
    <w:rsid w:val="00F42450"/>
    <w:rsid w:val="00F42B7A"/>
    <w:rsid w:val="00F42E17"/>
    <w:rsid w:val="00F42F4B"/>
    <w:rsid w:val="00F4317C"/>
    <w:rsid w:val="00F43249"/>
    <w:rsid w:val="00F43535"/>
    <w:rsid w:val="00F43B31"/>
    <w:rsid w:val="00F43FA6"/>
    <w:rsid w:val="00F4404A"/>
    <w:rsid w:val="00F445D5"/>
    <w:rsid w:val="00F44B6D"/>
    <w:rsid w:val="00F44B73"/>
    <w:rsid w:val="00F450BD"/>
    <w:rsid w:val="00F4514B"/>
    <w:rsid w:val="00F455F0"/>
    <w:rsid w:val="00F46192"/>
    <w:rsid w:val="00F461D2"/>
    <w:rsid w:val="00F46956"/>
    <w:rsid w:val="00F46BC3"/>
    <w:rsid w:val="00F46E3E"/>
    <w:rsid w:val="00F46E4F"/>
    <w:rsid w:val="00F46FD5"/>
    <w:rsid w:val="00F470BC"/>
    <w:rsid w:val="00F47283"/>
    <w:rsid w:val="00F4749C"/>
    <w:rsid w:val="00F47682"/>
    <w:rsid w:val="00F47C35"/>
    <w:rsid w:val="00F47F4C"/>
    <w:rsid w:val="00F504E0"/>
    <w:rsid w:val="00F506DD"/>
    <w:rsid w:val="00F50768"/>
    <w:rsid w:val="00F509ED"/>
    <w:rsid w:val="00F50A1B"/>
    <w:rsid w:val="00F50F17"/>
    <w:rsid w:val="00F51066"/>
    <w:rsid w:val="00F511AB"/>
    <w:rsid w:val="00F51536"/>
    <w:rsid w:val="00F515AB"/>
    <w:rsid w:val="00F5166D"/>
    <w:rsid w:val="00F519C1"/>
    <w:rsid w:val="00F51FC5"/>
    <w:rsid w:val="00F5229B"/>
    <w:rsid w:val="00F52767"/>
    <w:rsid w:val="00F52A9F"/>
    <w:rsid w:val="00F52B04"/>
    <w:rsid w:val="00F52E26"/>
    <w:rsid w:val="00F53253"/>
    <w:rsid w:val="00F5328E"/>
    <w:rsid w:val="00F5339D"/>
    <w:rsid w:val="00F5358D"/>
    <w:rsid w:val="00F539C6"/>
    <w:rsid w:val="00F539E3"/>
    <w:rsid w:val="00F5401A"/>
    <w:rsid w:val="00F544D7"/>
    <w:rsid w:val="00F545A6"/>
    <w:rsid w:val="00F546E7"/>
    <w:rsid w:val="00F5472A"/>
    <w:rsid w:val="00F5488E"/>
    <w:rsid w:val="00F54C4E"/>
    <w:rsid w:val="00F54F31"/>
    <w:rsid w:val="00F5506B"/>
    <w:rsid w:val="00F55110"/>
    <w:rsid w:val="00F559D6"/>
    <w:rsid w:val="00F55A1E"/>
    <w:rsid w:val="00F55B91"/>
    <w:rsid w:val="00F55DB1"/>
    <w:rsid w:val="00F55DE4"/>
    <w:rsid w:val="00F55EF9"/>
    <w:rsid w:val="00F5633C"/>
    <w:rsid w:val="00F563A3"/>
    <w:rsid w:val="00F567EF"/>
    <w:rsid w:val="00F56A73"/>
    <w:rsid w:val="00F56A7F"/>
    <w:rsid w:val="00F56DE6"/>
    <w:rsid w:val="00F56EBE"/>
    <w:rsid w:val="00F56EDF"/>
    <w:rsid w:val="00F571CF"/>
    <w:rsid w:val="00F572E0"/>
    <w:rsid w:val="00F57F35"/>
    <w:rsid w:val="00F60303"/>
    <w:rsid w:val="00F608DD"/>
    <w:rsid w:val="00F609A0"/>
    <w:rsid w:val="00F60C02"/>
    <w:rsid w:val="00F60DDC"/>
    <w:rsid w:val="00F60ECB"/>
    <w:rsid w:val="00F6118E"/>
    <w:rsid w:val="00F61EE4"/>
    <w:rsid w:val="00F62496"/>
    <w:rsid w:val="00F62649"/>
    <w:rsid w:val="00F62719"/>
    <w:rsid w:val="00F62EA4"/>
    <w:rsid w:val="00F63298"/>
    <w:rsid w:val="00F636BF"/>
    <w:rsid w:val="00F6466A"/>
    <w:rsid w:val="00F646FB"/>
    <w:rsid w:val="00F64793"/>
    <w:rsid w:val="00F647FE"/>
    <w:rsid w:val="00F64A6D"/>
    <w:rsid w:val="00F64B74"/>
    <w:rsid w:val="00F64E59"/>
    <w:rsid w:val="00F6550E"/>
    <w:rsid w:val="00F65871"/>
    <w:rsid w:val="00F658B5"/>
    <w:rsid w:val="00F65B69"/>
    <w:rsid w:val="00F65CC0"/>
    <w:rsid w:val="00F6636D"/>
    <w:rsid w:val="00F6656C"/>
    <w:rsid w:val="00F66678"/>
    <w:rsid w:val="00F66FDA"/>
    <w:rsid w:val="00F6739A"/>
    <w:rsid w:val="00F67471"/>
    <w:rsid w:val="00F67BFD"/>
    <w:rsid w:val="00F67CC3"/>
    <w:rsid w:val="00F67D14"/>
    <w:rsid w:val="00F70742"/>
    <w:rsid w:val="00F70C8B"/>
    <w:rsid w:val="00F70E27"/>
    <w:rsid w:val="00F70E29"/>
    <w:rsid w:val="00F71422"/>
    <w:rsid w:val="00F71E9E"/>
    <w:rsid w:val="00F71FA6"/>
    <w:rsid w:val="00F72872"/>
    <w:rsid w:val="00F72892"/>
    <w:rsid w:val="00F729D4"/>
    <w:rsid w:val="00F72A13"/>
    <w:rsid w:val="00F72C04"/>
    <w:rsid w:val="00F72EFA"/>
    <w:rsid w:val="00F73464"/>
    <w:rsid w:val="00F735D3"/>
    <w:rsid w:val="00F736FB"/>
    <w:rsid w:val="00F73D44"/>
    <w:rsid w:val="00F73D49"/>
    <w:rsid w:val="00F74299"/>
    <w:rsid w:val="00F743F2"/>
    <w:rsid w:val="00F7441D"/>
    <w:rsid w:val="00F74B95"/>
    <w:rsid w:val="00F74C8A"/>
    <w:rsid w:val="00F752F4"/>
    <w:rsid w:val="00F754CA"/>
    <w:rsid w:val="00F75522"/>
    <w:rsid w:val="00F75528"/>
    <w:rsid w:val="00F755C9"/>
    <w:rsid w:val="00F75A02"/>
    <w:rsid w:val="00F75A66"/>
    <w:rsid w:val="00F75C92"/>
    <w:rsid w:val="00F75F06"/>
    <w:rsid w:val="00F767C7"/>
    <w:rsid w:val="00F76825"/>
    <w:rsid w:val="00F76894"/>
    <w:rsid w:val="00F76937"/>
    <w:rsid w:val="00F76D10"/>
    <w:rsid w:val="00F76E71"/>
    <w:rsid w:val="00F771E0"/>
    <w:rsid w:val="00F77462"/>
    <w:rsid w:val="00F77547"/>
    <w:rsid w:val="00F77604"/>
    <w:rsid w:val="00F77797"/>
    <w:rsid w:val="00F7779A"/>
    <w:rsid w:val="00F77A40"/>
    <w:rsid w:val="00F77CB9"/>
    <w:rsid w:val="00F77EC8"/>
    <w:rsid w:val="00F80290"/>
    <w:rsid w:val="00F802BB"/>
    <w:rsid w:val="00F803A4"/>
    <w:rsid w:val="00F80425"/>
    <w:rsid w:val="00F8083C"/>
    <w:rsid w:val="00F80BE5"/>
    <w:rsid w:val="00F810D1"/>
    <w:rsid w:val="00F8115E"/>
    <w:rsid w:val="00F811C2"/>
    <w:rsid w:val="00F81586"/>
    <w:rsid w:val="00F815E3"/>
    <w:rsid w:val="00F819A1"/>
    <w:rsid w:val="00F81EFA"/>
    <w:rsid w:val="00F81F13"/>
    <w:rsid w:val="00F82522"/>
    <w:rsid w:val="00F8296B"/>
    <w:rsid w:val="00F82E9A"/>
    <w:rsid w:val="00F8306C"/>
    <w:rsid w:val="00F8363F"/>
    <w:rsid w:val="00F83C24"/>
    <w:rsid w:val="00F83DB1"/>
    <w:rsid w:val="00F842BA"/>
    <w:rsid w:val="00F84731"/>
    <w:rsid w:val="00F8484A"/>
    <w:rsid w:val="00F84BFD"/>
    <w:rsid w:val="00F850CB"/>
    <w:rsid w:val="00F855D3"/>
    <w:rsid w:val="00F85757"/>
    <w:rsid w:val="00F85AA2"/>
    <w:rsid w:val="00F86081"/>
    <w:rsid w:val="00F86269"/>
    <w:rsid w:val="00F862DD"/>
    <w:rsid w:val="00F862E8"/>
    <w:rsid w:val="00F86370"/>
    <w:rsid w:val="00F8679D"/>
    <w:rsid w:val="00F86A50"/>
    <w:rsid w:val="00F86BF3"/>
    <w:rsid w:val="00F87307"/>
    <w:rsid w:val="00F8759E"/>
    <w:rsid w:val="00F87731"/>
    <w:rsid w:val="00F87F01"/>
    <w:rsid w:val="00F87F4F"/>
    <w:rsid w:val="00F9092C"/>
    <w:rsid w:val="00F9109A"/>
    <w:rsid w:val="00F91428"/>
    <w:rsid w:val="00F91576"/>
    <w:rsid w:val="00F9159B"/>
    <w:rsid w:val="00F9174F"/>
    <w:rsid w:val="00F91A48"/>
    <w:rsid w:val="00F91A4C"/>
    <w:rsid w:val="00F91EB3"/>
    <w:rsid w:val="00F91EDC"/>
    <w:rsid w:val="00F91EF9"/>
    <w:rsid w:val="00F91F2A"/>
    <w:rsid w:val="00F91FF8"/>
    <w:rsid w:val="00F922E2"/>
    <w:rsid w:val="00F923D4"/>
    <w:rsid w:val="00F92730"/>
    <w:rsid w:val="00F92A17"/>
    <w:rsid w:val="00F92DCD"/>
    <w:rsid w:val="00F93278"/>
    <w:rsid w:val="00F93316"/>
    <w:rsid w:val="00F9331A"/>
    <w:rsid w:val="00F934C0"/>
    <w:rsid w:val="00F93B3E"/>
    <w:rsid w:val="00F93B5E"/>
    <w:rsid w:val="00F93E39"/>
    <w:rsid w:val="00F93E45"/>
    <w:rsid w:val="00F9411E"/>
    <w:rsid w:val="00F943C8"/>
    <w:rsid w:val="00F94F82"/>
    <w:rsid w:val="00F94F8E"/>
    <w:rsid w:val="00F94FE9"/>
    <w:rsid w:val="00F951AA"/>
    <w:rsid w:val="00F9528D"/>
    <w:rsid w:val="00F953EC"/>
    <w:rsid w:val="00F954E3"/>
    <w:rsid w:val="00F958F0"/>
    <w:rsid w:val="00F95908"/>
    <w:rsid w:val="00F95AB5"/>
    <w:rsid w:val="00F95C33"/>
    <w:rsid w:val="00F95FF3"/>
    <w:rsid w:val="00F96167"/>
    <w:rsid w:val="00F96363"/>
    <w:rsid w:val="00F9648C"/>
    <w:rsid w:val="00F96625"/>
    <w:rsid w:val="00F96923"/>
    <w:rsid w:val="00F969E8"/>
    <w:rsid w:val="00F96EE9"/>
    <w:rsid w:val="00F96F9B"/>
    <w:rsid w:val="00F97191"/>
    <w:rsid w:val="00F971F4"/>
    <w:rsid w:val="00F9760B"/>
    <w:rsid w:val="00F97A21"/>
    <w:rsid w:val="00F97CDB"/>
    <w:rsid w:val="00F97E08"/>
    <w:rsid w:val="00FA001C"/>
    <w:rsid w:val="00FA027E"/>
    <w:rsid w:val="00FA037D"/>
    <w:rsid w:val="00FA085D"/>
    <w:rsid w:val="00FA13C9"/>
    <w:rsid w:val="00FA1913"/>
    <w:rsid w:val="00FA1AFB"/>
    <w:rsid w:val="00FA1C66"/>
    <w:rsid w:val="00FA20B1"/>
    <w:rsid w:val="00FA22BE"/>
    <w:rsid w:val="00FA24C6"/>
    <w:rsid w:val="00FA2527"/>
    <w:rsid w:val="00FA255D"/>
    <w:rsid w:val="00FA260C"/>
    <w:rsid w:val="00FA2618"/>
    <w:rsid w:val="00FA276C"/>
    <w:rsid w:val="00FA28B3"/>
    <w:rsid w:val="00FA2A87"/>
    <w:rsid w:val="00FA2B7B"/>
    <w:rsid w:val="00FA2D1D"/>
    <w:rsid w:val="00FA3157"/>
    <w:rsid w:val="00FA3159"/>
    <w:rsid w:val="00FA3413"/>
    <w:rsid w:val="00FA37FE"/>
    <w:rsid w:val="00FA3C8B"/>
    <w:rsid w:val="00FA3F9C"/>
    <w:rsid w:val="00FA3FD0"/>
    <w:rsid w:val="00FA4006"/>
    <w:rsid w:val="00FA4104"/>
    <w:rsid w:val="00FA4147"/>
    <w:rsid w:val="00FA4157"/>
    <w:rsid w:val="00FA4397"/>
    <w:rsid w:val="00FA4BAE"/>
    <w:rsid w:val="00FA53DF"/>
    <w:rsid w:val="00FA5F45"/>
    <w:rsid w:val="00FA6196"/>
    <w:rsid w:val="00FA698D"/>
    <w:rsid w:val="00FA6AB1"/>
    <w:rsid w:val="00FA6E8F"/>
    <w:rsid w:val="00FA73F6"/>
    <w:rsid w:val="00FA74E9"/>
    <w:rsid w:val="00FA7564"/>
    <w:rsid w:val="00FA7770"/>
    <w:rsid w:val="00FA7B9F"/>
    <w:rsid w:val="00FB0329"/>
    <w:rsid w:val="00FB0436"/>
    <w:rsid w:val="00FB0550"/>
    <w:rsid w:val="00FB07BB"/>
    <w:rsid w:val="00FB0B5B"/>
    <w:rsid w:val="00FB0F19"/>
    <w:rsid w:val="00FB1009"/>
    <w:rsid w:val="00FB1122"/>
    <w:rsid w:val="00FB11A4"/>
    <w:rsid w:val="00FB1353"/>
    <w:rsid w:val="00FB18B2"/>
    <w:rsid w:val="00FB21CA"/>
    <w:rsid w:val="00FB246D"/>
    <w:rsid w:val="00FB27E6"/>
    <w:rsid w:val="00FB2B77"/>
    <w:rsid w:val="00FB2EC7"/>
    <w:rsid w:val="00FB32A7"/>
    <w:rsid w:val="00FB35B1"/>
    <w:rsid w:val="00FB3BC2"/>
    <w:rsid w:val="00FB3DB3"/>
    <w:rsid w:val="00FB3E06"/>
    <w:rsid w:val="00FB43C2"/>
    <w:rsid w:val="00FB48D8"/>
    <w:rsid w:val="00FB52D0"/>
    <w:rsid w:val="00FB5340"/>
    <w:rsid w:val="00FB5625"/>
    <w:rsid w:val="00FB5761"/>
    <w:rsid w:val="00FB576C"/>
    <w:rsid w:val="00FB5D43"/>
    <w:rsid w:val="00FB5ED9"/>
    <w:rsid w:val="00FB64D4"/>
    <w:rsid w:val="00FB66F8"/>
    <w:rsid w:val="00FB67DA"/>
    <w:rsid w:val="00FB694D"/>
    <w:rsid w:val="00FB6BFC"/>
    <w:rsid w:val="00FB73B2"/>
    <w:rsid w:val="00FB7575"/>
    <w:rsid w:val="00FB794A"/>
    <w:rsid w:val="00FB7C7B"/>
    <w:rsid w:val="00FC07D7"/>
    <w:rsid w:val="00FC08FB"/>
    <w:rsid w:val="00FC0BAF"/>
    <w:rsid w:val="00FC0EA8"/>
    <w:rsid w:val="00FC0FB3"/>
    <w:rsid w:val="00FC1679"/>
    <w:rsid w:val="00FC1B91"/>
    <w:rsid w:val="00FC1FC1"/>
    <w:rsid w:val="00FC20AE"/>
    <w:rsid w:val="00FC234A"/>
    <w:rsid w:val="00FC2367"/>
    <w:rsid w:val="00FC2643"/>
    <w:rsid w:val="00FC2992"/>
    <w:rsid w:val="00FC2B90"/>
    <w:rsid w:val="00FC2DFA"/>
    <w:rsid w:val="00FC2E1B"/>
    <w:rsid w:val="00FC2EA0"/>
    <w:rsid w:val="00FC30B8"/>
    <w:rsid w:val="00FC3450"/>
    <w:rsid w:val="00FC36F4"/>
    <w:rsid w:val="00FC3B99"/>
    <w:rsid w:val="00FC3BE4"/>
    <w:rsid w:val="00FC3DB9"/>
    <w:rsid w:val="00FC3E11"/>
    <w:rsid w:val="00FC42CC"/>
    <w:rsid w:val="00FC4534"/>
    <w:rsid w:val="00FC4733"/>
    <w:rsid w:val="00FC4764"/>
    <w:rsid w:val="00FC55AC"/>
    <w:rsid w:val="00FC5620"/>
    <w:rsid w:val="00FC59F7"/>
    <w:rsid w:val="00FC5EAD"/>
    <w:rsid w:val="00FC6563"/>
    <w:rsid w:val="00FC6A0D"/>
    <w:rsid w:val="00FC6C64"/>
    <w:rsid w:val="00FC6FE8"/>
    <w:rsid w:val="00FC70A8"/>
    <w:rsid w:val="00FC7502"/>
    <w:rsid w:val="00FC7883"/>
    <w:rsid w:val="00FC7C06"/>
    <w:rsid w:val="00FD00C0"/>
    <w:rsid w:val="00FD01CE"/>
    <w:rsid w:val="00FD0875"/>
    <w:rsid w:val="00FD0CA4"/>
    <w:rsid w:val="00FD0D9C"/>
    <w:rsid w:val="00FD1071"/>
    <w:rsid w:val="00FD184C"/>
    <w:rsid w:val="00FD1E48"/>
    <w:rsid w:val="00FD21D7"/>
    <w:rsid w:val="00FD2230"/>
    <w:rsid w:val="00FD23E2"/>
    <w:rsid w:val="00FD274A"/>
    <w:rsid w:val="00FD28B2"/>
    <w:rsid w:val="00FD29A1"/>
    <w:rsid w:val="00FD2E81"/>
    <w:rsid w:val="00FD2ED3"/>
    <w:rsid w:val="00FD2F88"/>
    <w:rsid w:val="00FD311B"/>
    <w:rsid w:val="00FD3204"/>
    <w:rsid w:val="00FD3350"/>
    <w:rsid w:val="00FD38E0"/>
    <w:rsid w:val="00FD3925"/>
    <w:rsid w:val="00FD39E6"/>
    <w:rsid w:val="00FD408F"/>
    <w:rsid w:val="00FD4309"/>
    <w:rsid w:val="00FD4706"/>
    <w:rsid w:val="00FD47B1"/>
    <w:rsid w:val="00FD48FF"/>
    <w:rsid w:val="00FD5094"/>
    <w:rsid w:val="00FD5195"/>
    <w:rsid w:val="00FD5200"/>
    <w:rsid w:val="00FD56CC"/>
    <w:rsid w:val="00FD5CE6"/>
    <w:rsid w:val="00FD5E93"/>
    <w:rsid w:val="00FD6164"/>
    <w:rsid w:val="00FD6396"/>
    <w:rsid w:val="00FD6826"/>
    <w:rsid w:val="00FD6D45"/>
    <w:rsid w:val="00FD6FD2"/>
    <w:rsid w:val="00FD70AD"/>
    <w:rsid w:val="00FD7237"/>
    <w:rsid w:val="00FD7403"/>
    <w:rsid w:val="00FD771C"/>
    <w:rsid w:val="00FD7884"/>
    <w:rsid w:val="00FE00D7"/>
    <w:rsid w:val="00FE0271"/>
    <w:rsid w:val="00FE0401"/>
    <w:rsid w:val="00FE079C"/>
    <w:rsid w:val="00FE0803"/>
    <w:rsid w:val="00FE094F"/>
    <w:rsid w:val="00FE0D29"/>
    <w:rsid w:val="00FE0F9F"/>
    <w:rsid w:val="00FE1CB5"/>
    <w:rsid w:val="00FE1E19"/>
    <w:rsid w:val="00FE1F85"/>
    <w:rsid w:val="00FE216E"/>
    <w:rsid w:val="00FE230B"/>
    <w:rsid w:val="00FE232A"/>
    <w:rsid w:val="00FE279E"/>
    <w:rsid w:val="00FE2991"/>
    <w:rsid w:val="00FE2F11"/>
    <w:rsid w:val="00FE3758"/>
    <w:rsid w:val="00FE3AC4"/>
    <w:rsid w:val="00FE3F87"/>
    <w:rsid w:val="00FE3FCC"/>
    <w:rsid w:val="00FE4ACA"/>
    <w:rsid w:val="00FE4B2E"/>
    <w:rsid w:val="00FE4EEB"/>
    <w:rsid w:val="00FE5231"/>
    <w:rsid w:val="00FE5270"/>
    <w:rsid w:val="00FE53BA"/>
    <w:rsid w:val="00FE566F"/>
    <w:rsid w:val="00FE5788"/>
    <w:rsid w:val="00FE5993"/>
    <w:rsid w:val="00FE5C75"/>
    <w:rsid w:val="00FE5CCC"/>
    <w:rsid w:val="00FE658B"/>
    <w:rsid w:val="00FE681E"/>
    <w:rsid w:val="00FE6D7A"/>
    <w:rsid w:val="00FE700C"/>
    <w:rsid w:val="00FE7098"/>
    <w:rsid w:val="00FE7762"/>
    <w:rsid w:val="00FF0000"/>
    <w:rsid w:val="00FF0123"/>
    <w:rsid w:val="00FF03D3"/>
    <w:rsid w:val="00FF06B2"/>
    <w:rsid w:val="00FF07F2"/>
    <w:rsid w:val="00FF0881"/>
    <w:rsid w:val="00FF0A62"/>
    <w:rsid w:val="00FF0D2A"/>
    <w:rsid w:val="00FF0DE8"/>
    <w:rsid w:val="00FF0FF7"/>
    <w:rsid w:val="00FF1366"/>
    <w:rsid w:val="00FF1736"/>
    <w:rsid w:val="00FF217E"/>
    <w:rsid w:val="00FF222E"/>
    <w:rsid w:val="00FF22C8"/>
    <w:rsid w:val="00FF2374"/>
    <w:rsid w:val="00FF24AD"/>
    <w:rsid w:val="00FF24AF"/>
    <w:rsid w:val="00FF2772"/>
    <w:rsid w:val="00FF27BE"/>
    <w:rsid w:val="00FF3169"/>
    <w:rsid w:val="00FF3578"/>
    <w:rsid w:val="00FF3BAD"/>
    <w:rsid w:val="00FF3E82"/>
    <w:rsid w:val="00FF3FF2"/>
    <w:rsid w:val="00FF41B4"/>
    <w:rsid w:val="00FF4585"/>
    <w:rsid w:val="00FF45B9"/>
    <w:rsid w:val="00FF4723"/>
    <w:rsid w:val="00FF4E70"/>
    <w:rsid w:val="00FF4F14"/>
    <w:rsid w:val="00FF503B"/>
    <w:rsid w:val="00FF5382"/>
    <w:rsid w:val="00FF5C9D"/>
    <w:rsid w:val="00FF6411"/>
    <w:rsid w:val="00FF67C4"/>
    <w:rsid w:val="00FF6B5F"/>
    <w:rsid w:val="00FF6C25"/>
    <w:rsid w:val="00FF6CAA"/>
    <w:rsid w:val="00FF6CF3"/>
    <w:rsid w:val="00FF6DF9"/>
    <w:rsid w:val="00FF722D"/>
    <w:rsid w:val="00FF7A97"/>
    <w:rsid w:val="00FF7ED7"/>
    <w:rsid w:val="00FF7F61"/>
    <w:rsid w:val="04F76312"/>
    <w:rsid w:val="064E18EB"/>
    <w:rsid w:val="0D561A86"/>
    <w:rsid w:val="0F641924"/>
    <w:rsid w:val="122A6AD8"/>
    <w:rsid w:val="16EE4B5E"/>
    <w:rsid w:val="17174478"/>
    <w:rsid w:val="25602AAD"/>
    <w:rsid w:val="2CDF390D"/>
    <w:rsid w:val="334C66DF"/>
    <w:rsid w:val="339C2586"/>
    <w:rsid w:val="379237F1"/>
    <w:rsid w:val="37B816DA"/>
    <w:rsid w:val="3CDC0617"/>
    <w:rsid w:val="40C963C0"/>
    <w:rsid w:val="44DF1240"/>
    <w:rsid w:val="4B8F2FDC"/>
    <w:rsid w:val="4CA53C49"/>
    <w:rsid w:val="4D377E29"/>
    <w:rsid w:val="56393358"/>
    <w:rsid w:val="5787466F"/>
    <w:rsid w:val="5F033FBC"/>
    <w:rsid w:val="648442B1"/>
    <w:rsid w:val="65666E6A"/>
    <w:rsid w:val="6D1D00D8"/>
    <w:rsid w:val="753169C0"/>
    <w:rsid w:val="774333B2"/>
    <w:rsid w:val="787E7C64"/>
    <w:rsid w:val="79072FE6"/>
    <w:rsid w:val="7A3C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3478"/>
  <w15:docId w15:val="{0C6A725C-22C5-4CFE-8CF3-3F084531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nhideWhenUsed="1"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jc w:val="both"/>
    </w:pPr>
    <w:rPr>
      <w:rFonts w:eastAsiaTheme="minorHAnsi" w:cstheme="minorBidi"/>
      <w:sz w:val="26"/>
      <w:szCs w:val="22"/>
    </w:rPr>
  </w:style>
  <w:style w:type="paragraph" w:styleId="Heading1">
    <w:name w:val="heading 1"/>
    <w:aliases w:val="1 ghost,g,Heading 1(Report Only),Chapter,Heading 1(Report Only)1,Chapter1,Heading 1A,heading,MVA,VN,h1,Heading 11,heading1,Heading1,Tieude1,Heading"/>
    <w:basedOn w:val="Normal"/>
    <w:next w:val="Normal"/>
    <w:link w:val="Heading1Char"/>
    <w:qFormat/>
    <w:pPr>
      <w:keepNext/>
      <w:keepLines/>
      <w:numPr>
        <w:numId w:val="1"/>
      </w:numPr>
      <w:tabs>
        <w:tab w:val="left" w:pos="567"/>
        <w:tab w:val="left" w:pos="851"/>
      </w:tabs>
      <w:spacing w:before="120" w:after="120"/>
      <w:outlineLvl w:val="0"/>
    </w:pPr>
    <w:rPr>
      <w:rFonts w:eastAsiaTheme="majorEastAsia" w:cstheme="majorBidi"/>
      <w:b/>
      <w:sz w:val="28"/>
      <w:szCs w:val="32"/>
    </w:rPr>
  </w:style>
  <w:style w:type="paragraph" w:styleId="Heading2">
    <w:name w:val="heading 2"/>
    <w:aliases w:val="2 headline,Heading 2 Char Char Char,h2,MVA2,Heading 2-A,Heading 2 Char1,Heading 2 Char Char,Heading 2 Char1 Char Char,Heading 2 Char Char1,Appendix 1- Titre 2,titre sous-section,Wroclaw2"/>
    <w:basedOn w:val="Normal"/>
    <w:next w:val="Normal"/>
    <w:link w:val="Heading2Char"/>
    <w:unhideWhenUsed/>
    <w:qFormat/>
    <w:pPr>
      <w:keepNext/>
      <w:keepLines/>
      <w:numPr>
        <w:ilvl w:val="1"/>
        <w:numId w:val="1"/>
      </w:numPr>
      <w:tabs>
        <w:tab w:val="left" w:pos="851"/>
        <w:tab w:val="left" w:pos="1134"/>
      </w:tabs>
      <w:spacing w:before="120" w:after="120"/>
      <w:outlineLvl w:val="1"/>
    </w:pPr>
    <w:rPr>
      <w:rFonts w:eastAsiaTheme="majorEastAsia" w:cstheme="majorBidi"/>
      <w:b/>
      <w:color w:val="C00000"/>
      <w:sz w:val="24"/>
      <w:szCs w:val="26"/>
    </w:rPr>
  </w:style>
  <w:style w:type="paragraph" w:styleId="Heading3">
    <w:name w:val="heading 3"/>
    <w:aliases w:val="3 bullet,b,Wroclaw3,Appendix 1- Titre 3,h3,본문-1,본문-1 Char Char Char Char,Heading 31.2.1"/>
    <w:basedOn w:val="Normal"/>
    <w:next w:val="Normal"/>
    <w:link w:val="Heading3Char"/>
    <w:unhideWhenUsed/>
    <w:qFormat/>
    <w:pPr>
      <w:keepNext/>
      <w:keepLines/>
      <w:numPr>
        <w:ilvl w:val="2"/>
        <w:numId w:val="1"/>
      </w:numPr>
      <w:tabs>
        <w:tab w:val="left" w:pos="851"/>
        <w:tab w:val="left" w:pos="1134"/>
      </w:tabs>
      <w:spacing w:before="120" w:after="120" w:line="264" w:lineRule="auto"/>
      <w:outlineLvl w:val="2"/>
    </w:pPr>
    <w:rPr>
      <w:rFonts w:eastAsiaTheme="majorEastAsia" w:cstheme="majorBidi"/>
      <w:b/>
      <w:color w:val="4A0BFD"/>
      <w:sz w:val="24"/>
      <w:szCs w:val="24"/>
    </w:rPr>
  </w:style>
  <w:style w:type="paragraph" w:styleId="Heading4">
    <w:name w:val="heading 4"/>
    <w:aliases w:val="Appendix 1- Titre 4"/>
    <w:basedOn w:val="Normal"/>
    <w:next w:val="Normal"/>
    <w:link w:val="Heading4Char"/>
    <w:unhideWhenUsed/>
    <w:qFormat/>
    <w:pPr>
      <w:keepNext/>
      <w:keepLines/>
      <w:numPr>
        <w:ilvl w:val="3"/>
        <w:numId w:val="1"/>
      </w:numPr>
      <w:tabs>
        <w:tab w:val="left" w:pos="851"/>
        <w:tab w:val="left" w:pos="1134"/>
      </w:tabs>
      <w:outlineLvl w:val="3"/>
    </w:pPr>
    <w:rPr>
      <w:rFonts w:eastAsiaTheme="majorEastAsia" w:cstheme="majorBidi"/>
      <w:i/>
      <w:iCs/>
    </w:rPr>
  </w:style>
  <w:style w:type="paragraph" w:styleId="Heading5">
    <w:name w:val="heading 5"/>
    <w:aliases w:val="BANG"/>
    <w:basedOn w:val="Normal"/>
    <w:next w:val="Normal"/>
    <w:link w:val="Heading5Char"/>
    <w:unhideWhenUsed/>
    <w:qFormat/>
    <w:pPr>
      <w:keepNext/>
      <w:keepLines/>
      <w:numPr>
        <w:ilvl w:val="4"/>
        <w:numId w:val="1"/>
      </w:numPr>
      <w:spacing w:before="120"/>
      <w:ind w:left="0"/>
      <w:jc w:val="center"/>
      <w:outlineLvl w:val="4"/>
    </w:pPr>
    <w:rPr>
      <w:rFonts w:eastAsiaTheme="majorEastAsia" w:cstheme="majorBidi"/>
      <w:b/>
      <w:color w:val="7030A0"/>
      <w:sz w:val="24"/>
    </w:rPr>
  </w:style>
  <w:style w:type="paragraph" w:styleId="Heading6">
    <w:name w:val="heading 6"/>
    <w:aliases w:val="sub-dash,sd,5,HINH"/>
    <w:basedOn w:val="Normal"/>
    <w:next w:val="Normal"/>
    <w:link w:val="Heading6Char"/>
    <w:unhideWhenUsed/>
    <w:qFormat/>
    <w:pPr>
      <w:keepNext/>
      <w:keepLines/>
      <w:numPr>
        <w:ilvl w:val="5"/>
        <w:numId w:val="1"/>
      </w:numPr>
      <w:jc w:val="left"/>
      <w:outlineLvl w:val="5"/>
    </w:pPr>
    <w:rPr>
      <w:rFonts w:eastAsiaTheme="majorEastAsia" w:cstheme="majorBidi"/>
      <w:b/>
      <w:color w:val="CC0099"/>
      <w:sz w:val="24"/>
    </w:rPr>
  </w:style>
  <w:style w:type="paragraph" w:styleId="Heading7">
    <w:name w:val="heading 7"/>
    <w:aliases w:val="Char Char"/>
    <w:basedOn w:val="Normal"/>
    <w:next w:val="Normal"/>
    <w:link w:val="Heading7Char"/>
    <w:uiPriority w:val="99"/>
    <w:unhideWhenUsed/>
    <w:qFormat/>
    <w:pPr>
      <w:keepNext/>
      <w:keepLines/>
      <w:numPr>
        <w:ilvl w:val="6"/>
        <w:numId w:val="1"/>
      </w:numPr>
      <w:jc w:val="center"/>
      <w:outlineLvl w:val="6"/>
    </w:pPr>
    <w:rPr>
      <w:rFonts w:eastAsiaTheme="majorEastAsia" w:cstheme="majorBidi"/>
      <w:i/>
      <w:iCs/>
      <w:color w:val="7030A0"/>
      <w:sz w:val="24"/>
    </w:rPr>
  </w:style>
  <w:style w:type="paragraph" w:styleId="Heading8">
    <w:name w:val="heading 8"/>
    <w:basedOn w:val="Normal"/>
    <w:next w:val="Normal"/>
    <w:link w:val="Heading8Char"/>
    <w:qFormat/>
    <w:pPr>
      <w:tabs>
        <w:tab w:val="left" w:pos="1440"/>
      </w:tabs>
      <w:spacing w:before="240" w:line="240" w:lineRule="auto"/>
      <w:ind w:left="1440" w:hanging="1440"/>
      <w:outlineLvl w:val="7"/>
    </w:pPr>
    <w:rPr>
      <w:rFonts w:ascii=".VnTime" w:eastAsia="Times New Roman" w:hAnsi=".VnTime" w:cs="Times New Roman"/>
      <w:i/>
      <w:iCs/>
      <w:snapToGrid w:val="0"/>
      <w:szCs w:val="20"/>
    </w:rPr>
  </w:style>
  <w:style w:type="paragraph" w:styleId="Heading9">
    <w:name w:val="heading 9"/>
    <w:basedOn w:val="Normal"/>
    <w:next w:val="Normal"/>
    <w:link w:val="Heading9Char"/>
    <w:qFormat/>
    <w:pPr>
      <w:tabs>
        <w:tab w:val="left" w:pos="1584"/>
      </w:tabs>
      <w:spacing w:before="240" w:line="240" w:lineRule="auto"/>
      <w:ind w:left="1584" w:hanging="1584"/>
      <w:outlineLvl w:val="8"/>
    </w:pPr>
    <w:rPr>
      <w:rFonts w:ascii="Arial" w:eastAsia="Times New Roman" w:hAnsi="Arial" w:cs="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line="240" w:lineRule="auto"/>
    </w:pPr>
    <w:rPr>
      <w:rFonts w:ascii="Segoe UI" w:hAnsi="Segoe UI" w:cs="Segoe UI"/>
      <w:sz w:val="18"/>
      <w:szCs w:val="18"/>
    </w:rPr>
  </w:style>
  <w:style w:type="paragraph" w:styleId="BodyText">
    <w:name w:val="Body Text"/>
    <w:basedOn w:val="Normal"/>
    <w:link w:val="BodyTextChar"/>
    <w:qFormat/>
    <w:pPr>
      <w:spacing w:line="240" w:lineRule="auto"/>
      <w:ind w:firstLine="567"/>
      <w:jc w:val="left"/>
    </w:pPr>
    <w:rPr>
      <w:rFonts w:ascii=".VnTime" w:eastAsia="Times New Roman" w:hAnsi=".VnTime" w:cs="Times New Roman"/>
      <w:b/>
      <w:iCs/>
      <w:snapToGrid w:val="0"/>
      <w:szCs w:val="20"/>
    </w:rPr>
  </w:style>
  <w:style w:type="paragraph" w:styleId="BodyText2">
    <w:name w:val="Body Text 2"/>
    <w:basedOn w:val="Normal"/>
    <w:link w:val="BodyText2Char"/>
    <w:qFormat/>
    <w:pPr>
      <w:spacing w:line="240" w:lineRule="auto"/>
    </w:pPr>
    <w:rPr>
      <w:rFonts w:ascii=".VnArialH" w:eastAsia="Times New Roman" w:hAnsi=".VnArialH" w:cs="Times New Roman"/>
      <w:snapToGrid w:val="0"/>
      <w:szCs w:val="20"/>
    </w:rPr>
  </w:style>
  <w:style w:type="paragraph" w:styleId="BodyText3">
    <w:name w:val="Body Text 3"/>
    <w:basedOn w:val="Normal"/>
    <w:link w:val="BodyText3Char"/>
    <w:qFormat/>
    <w:pPr>
      <w:spacing w:line="240" w:lineRule="auto"/>
    </w:pPr>
    <w:rPr>
      <w:rFonts w:ascii=".VnTime" w:eastAsia="Times New Roman" w:hAnsi=".VnTime" w:cs="Times New Roman"/>
      <w:snapToGrid w:val="0"/>
      <w:color w:val="000000"/>
      <w:szCs w:val="20"/>
    </w:rPr>
  </w:style>
  <w:style w:type="paragraph" w:styleId="BodyTextIndent">
    <w:name w:val="Body Text Indent"/>
    <w:basedOn w:val="Normal"/>
    <w:link w:val="BodyTextIndentChar"/>
    <w:qFormat/>
    <w:pPr>
      <w:spacing w:line="240" w:lineRule="auto"/>
      <w:ind w:left="720"/>
    </w:pPr>
    <w:rPr>
      <w:rFonts w:ascii=".VnTime" w:eastAsia="Times New Roman" w:hAnsi=".VnTime" w:cs="Times New Roman"/>
      <w:snapToGrid w:val="0"/>
      <w:szCs w:val="20"/>
    </w:rPr>
  </w:style>
  <w:style w:type="paragraph" w:styleId="BodyTextIndent2">
    <w:name w:val="Body Text Indent 2"/>
    <w:basedOn w:val="Normal"/>
    <w:link w:val="BodyTextIndent2Char"/>
    <w:qFormat/>
    <w:pPr>
      <w:spacing w:line="240" w:lineRule="auto"/>
    </w:pPr>
    <w:rPr>
      <w:rFonts w:ascii=".VnTime" w:eastAsia="Times New Roman" w:hAnsi=".VnTime" w:cs="Times New Roman"/>
      <w:snapToGrid w:val="0"/>
      <w:szCs w:val="20"/>
    </w:rPr>
  </w:style>
  <w:style w:type="paragraph" w:styleId="BodyTextIndent3">
    <w:name w:val="Body Text Indent 3"/>
    <w:basedOn w:val="Normal"/>
    <w:link w:val="BodyTextIndent3Char"/>
    <w:qFormat/>
    <w:pPr>
      <w:spacing w:before="30" w:after="30" w:line="240" w:lineRule="auto"/>
      <w:ind w:left="429"/>
    </w:pPr>
    <w:rPr>
      <w:rFonts w:ascii=".VnTime" w:eastAsia="Times New Roman" w:hAnsi=".VnTime" w:cs="Times New Roman"/>
      <w:snapToGrid w:val="0"/>
      <w:szCs w:val="20"/>
    </w:rPr>
  </w:style>
  <w:style w:type="paragraph" w:styleId="Caption">
    <w:name w:val="caption"/>
    <w:basedOn w:val="Normal"/>
    <w:next w:val="Normal"/>
    <w:link w:val="CaptionChar"/>
    <w:qFormat/>
    <w:pPr>
      <w:tabs>
        <w:tab w:val="left" w:pos="1440"/>
      </w:tabs>
      <w:spacing w:before="0" w:after="0" w:line="240" w:lineRule="auto"/>
    </w:pPr>
    <w:rPr>
      <w:rFonts w:ascii="Arial Narrow" w:eastAsia="PMingLiU" w:hAnsi="Arial Narrow" w:cs="Times New Roman"/>
      <w:b/>
      <w:iCs/>
      <w:sz w:val="18"/>
      <w:szCs w:val="20"/>
      <w:lang w:val="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spacing w:line="240" w:lineRule="auto"/>
      <w:jc w:val="left"/>
    </w:pPr>
    <w:rPr>
      <w:rFonts w:ascii="Tahoma" w:eastAsia="Times New Roman" w:hAnsi="Tahoma" w:cs="Times New Roman"/>
      <w:snapToGrid w:val="0"/>
      <w:sz w:val="20"/>
      <w:szCs w:val="20"/>
    </w:rPr>
  </w:style>
  <w:style w:type="paragraph" w:styleId="EndnoteText">
    <w:name w:val="endnote text"/>
    <w:basedOn w:val="Normal"/>
    <w:link w:val="EndnoteTextChar"/>
    <w:uiPriority w:val="99"/>
    <w:semiHidden/>
    <w:unhideWhenUsed/>
    <w:qFormat/>
    <w:pPr>
      <w:spacing w:before="0" w:after="0" w:line="240" w:lineRule="auto"/>
    </w:pPr>
    <w:rPr>
      <w:sz w:val="20"/>
      <w:szCs w:val="20"/>
    </w:rPr>
  </w:style>
  <w:style w:type="paragraph" w:styleId="Footer">
    <w:name w:val="footer"/>
    <w:basedOn w:val="Normal"/>
    <w:link w:val="FooterChar"/>
    <w:unhideWhenUsed/>
    <w:qFormat/>
    <w:pPr>
      <w:tabs>
        <w:tab w:val="center" w:pos="4680"/>
        <w:tab w:val="right" w:pos="9360"/>
      </w:tabs>
      <w:spacing w:before="0" w:after="0" w:line="240" w:lineRule="auto"/>
    </w:pPr>
  </w:style>
  <w:style w:type="paragraph" w:styleId="FootnoteText">
    <w:name w:val="footnote text"/>
    <w:basedOn w:val="Normal"/>
    <w:link w:val="FootnoteTextChar"/>
    <w:uiPriority w:val="99"/>
    <w:semiHidden/>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paragraph" w:styleId="Index1">
    <w:name w:val="index 1"/>
    <w:basedOn w:val="Normal"/>
    <w:next w:val="Normal"/>
    <w:semiHidden/>
    <w:qFormat/>
    <w:pPr>
      <w:spacing w:line="240" w:lineRule="auto"/>
      <w:ind w:left="260" w:hanging="260"/>
    </w:pPr>
    <w:rPr>
      <w:rFonts w:ascii=".VnTime" w:eastAsia="Times New Roman" w:hAnsi=".VnTime" w:cs="Times New Roman"/>
      <w:snapToGrid w:val="0"/>
      <w:szCs w:val="20"/>
    </w:rPr>
  </w:style>
  <w:style w:type="paragraph" w:styleId="List">
    <w:name w:val="List"/>
    <w:basedOn w:val="Normal"/>
    <w:qFormat/>
    <w:pPr>
      <w:spacing w:before="120" w:after="120" w:line="340" w:lineRule="exact"/>
      <w:ind w:left="360" w:hanging="360"/>
    </w:pPr>
    <w:rPr>
      <w:rFonts w:ascii=".VnArial" w:eastAsia="Times New Roman" w:hAnsi=".VnArial" w:cs="Times New Roman"/>
      <w:sz w:val="28"/>
      <w:szCs w:val="20"/>
    </w:rPr>
  </w:style>
  <w:style w:type="paragraph" w:styleId="List2">
    <w:name w:val="List 2"/>
    <w:basedOn w:val="Normal"/>
    <w:qFormat/>
    <w:pPr>
      <w:spacing w:before="120" w:after="120" w:line="340" w:lineRule="exact"/>
      <w:ind w:left="720" w:hanging="360"/>
    </w:pPr>
    <w:rPr>
      <w:rFonts w:ascii=".VnTime" w:eastAsia="Times New Roman" w:hAnsi=".VnTime" w:cs="Times New Roman"/>
      <w:sz w:val="28"/>
      <w:szCs w:val="20"/>
    </w:rPr>
  </w:style>
  <w:style w:type="paragraph" w:styleId="ListBullet">
    <w:name w:val="List Bullet"/>
    <w:basedOn w:val="Normal"/>
    <w:qFormat/>
    <w:pPr>
      <w:spacing w:line="240" w:lineRule="auto"/>
      <w:jc w:val="left"/>
    </w:pPr>
    <w:rPr>
      <w:rFonts w:ascii=".VnTime" w:eastAsia="Times New Roman" w:hAnsi=".VnTime" w:cs="Times New Roman"/>
      <w:snapToGrid w:val="0"/>
      <w:sz w:val="24"/>
      <w:szCs w:val="20"/>
    </w:rPr>
  </w:style>
  <w:style w:type="paragraph" w:styleId="ListBullet2">
    <w:name w:val="List Bullet 2"/>
    <w:basedOn w:val="Normal"/>
    <w:qFormat/>
    <w:pPr>
      <w:numPr>
        <w:numId w:val="2"/>
      </w:numPr>
      <w:spacing w:before="0" w:after="0" w:line="240" w:lineRule="auto"/>
    </w:pPr>
    <w:rPr>
      <w:rFonts w:ascii=".VnTime" w:eastAsia="Times New Roman" w:hAnsi=".VnTime" w:cs="Times New Roman"/>
      <w:sz w:val="28"/>
      <w:szCs w:val="20"/>
    </w:rPr>
  </w:style>
  <w:style w:type="paragraph" w:styleId="ListBullet3">
    <w:name w:val="List Bullet 3"/>
    <w:basedOn w:val="Normal"/>
    <w:qFormat/>
    <w:pPr>
      <w:numPr>
        <w:numId w:val="3"/>
      </w:numPr>
      <w:spacing w:before="0" w:after="0" w:line="240" w:lineRule="auto"/>
    </w:pPr>
    <w:rPr>
      <w:rFonts w:ascii=".VnTime" w:eastAsia="Times New Roman" w:hAnsi=".VnTime" w:cs="Times New Roman"/>
      <w:sz w:val="28"/>
      <w:szCs w:val="20"/>
    </w:rPr>
  </w:style>
  <w:style w:type="paragraph" w:styleId="ListBullet4">
    <w:name w:val="List Bullet 4"/>
    <w:basedOn w:val="Normal"/>
    <w:qFormat/>
    <w:pPr>
      <w:numPr>
        <w:numId w:val="4"/>
      </w:numPr>
      <w:spacing w:before="0" w:after="0" w:line="240" w:lineRule="auto"/>
    </w:pPr>
    <w:rPr>
      <w:rFonts w:ascii=".VnTime" w:eastAsia="Times New Roman" w:hAnsi=".VnTime" w:cs="Times New Roman"/>
      <w:sz w:val="28"/>
      <w:szCs w:val="20"/>
    </w:rPr>
  </w:style>
  <w:style w:type="paragraph" w:styleId="ListBullet5">
    <w:name w:val="List Bullet 5"/>
    <w:basedOn w:val="Normal"/>
    <w:qFormat/>
    <w:pPr>
      <w:numPr>
        <w:numId w:val="5"/>
      </w:numPr>
      <w:spacing w:before="0" w:after="0" w:line="240" w:lineRule="auto"/>
    </w:pPr>
    <w:rPr>
      <w:rFonts w:ascii=".VnTime" w:eastAsia="Times New Roman" w:hAnsi=".VnTime" w:cs="Times New Roman"/>
      <w:sz w:val="28"/>
      <w:szCs w:val="20"/>
    </w:rPr>
  </w:style>
  <w:style w:type="paragraph" w:styleId="ListNumber">
    <w:name w:val="List Number"/>
    <w:basedOn w:val="Normal"/>
    <w:qFormat/>
    <w:pPr>
      <w:numPr>
        <w:numId w:val="6"/>
      </w:numPr>
      <w:spacing w:before="0" w:after="0" w:line="240" w:lineRule="auto"/>
    </w:pPr>
    <w:rPr>
      <w:rFonts w:ascii=".VnTime" w:eastAsia="Times New Roman" w:hAnsi=".VnTime" w:cs="Times New Roman"/>
      <w:sz w:val="28"/>
      <w:szCs w:val="20"/>
    </w:rPr>
  </w:style>
  <w:style w:type="paragraph" w:styleId="ListNumber2">
    <w:name w:val="List Number 2"/>
    <w:basedOn w:val="Normal"/>
    <w:qFormat/>
    <w:pPr>
      <w:numPr>
        <w:numId w:val="7"/>
      </w:numPr>
      <w:spacing w:before="0" w:after="0" w:line="240" w:lineRule="auto"/>
    </w:pPr>
    <w:rPr>
      <w:rFonts w:ascii=".VnTime" w:eastAsia="Times New Roman" w:hAnsi=".VnTime" w:cs="Times New Roman"/>
      <w:sz w:val="28"/>
      <w:szCs w:val="20"/>
    </w:rPr>
  </w:style>
  <w:style w:type="paragraph" w:styleId="ListNumber3">
    <w:name w:val="List Number 3"/>
    <w:basedOn w:val="Normal"/>
    <w:qFormat/>
    <w:pPr>
      <w:numPr>
        <w:numId w:val="8"/>
      </w:numPr>
      <w:overflowPunct w:val="0"/>
      <w:autoSpaceDE w:val="0"/>
      <w:autoSpaceDN w:val="0"/>
      <w:adjustRightInd w:val="0"/>
      <w:spacing w:before="0" w:after="0" w:line="240" w:lineRule="auto"/>
      <w:ind w:right="-1"/>
      <w:textAlignment w:val="baseline"/>
    </w:pPr>
    <w:rPr>
      <w:rFonts w:ascii=".VnTime" w:eastAsia="Times New Roman" w:hAnsi=".VnTime" w:cs="Times New Roman"/>
      <w:snapToGrid w:val="0"/>
      <w:color w:val="000000"/>
      <w:sz w:val="28"/>
      <w:szCs w:val="20"/>
    </w:rPr>
  </w:style>
  <w:style w:type="paragraph" w:styleId="ListNumber4">
    <w:name w:val="List Number 4"/>
    <w:basedOn w:val="Normal"/>
    <w:qFormat/>
    <w:pPr>
      <w:numPr>
        <w:numId w:val="9"/>
      </w:numPr>
      <w:spacing w:before="0" w:after="0" w:line="240" w:lineRule="auto"/>
    </w:pPr>
    <w:rPr>
      <w:rFonts w:ascii=".VnTime" w:eastAsia="Times New Roman" w:hAnsi=".VnTime" w:cs="Times New Roman"/>
      <w:sz w:val="28"/>
      <w:szCs w:val="20"/>
    </w:rPr>
  </w:style>
  <w:style w:type="paragraph" w:styleId="ListNumber5">
    <w:name w:val="List Number 5"/>
    <w:basedOn w:val="Normal"/>
    <w:qFormat/>
    <w:pPr>
      <w:numPr>
        <w:numId w:val="10"/>
      </w:numPr>
      <w:spacing w:before="0" w:after="0" w:line="240" w:lineRule="auto"/>
    </w:pPr>
    <w:rPr>
      <w:rFonts w:ascii=".VnTime" w:eastAsia="Times New Roman" w:hAnsi=".VnTime" w:cs="Times New Roman"/>
      <w:sz w:val="28"/>
      <w:szCs w:val="20"/>
    </w:rPr>
  </w:style>
  <w:style w:type="paragraph" w:styleId="NormalWeb">
    <w:name w:val="Normal (Web)"/>
    <w:basedOn w:val="Normal"/>
    <w:uiPriority w:val="99"/>
    <w:qFormat/>
    <w:pPr>
      <w:spacing w:after="40" w:line="240" w:lineRule="auto"/>
    </w:pPr>
    <w:rPr>
      <w:rFonts w:ascii=".VnTime" w:eastAsia="Times New Roman" w:hAnsi=".VnTime" w:cs="Times New Roman"/>
      <w:szCs w:val="20"/>
    </w:rPr>
  </w:style>
  <w:style w:type="paragraph" w:styleId="PlainText">
    <w:name w:val="Plain Text"/>
    <w:basedOn w:val="Normal"/>
    <w:link w:val="PlainTextChar"/>
    <w:qFormat/>
    <w:pPr>
      <w:spacing w:before="0" w:after="0" w:line="240" w:lineRule="auto"/>
      <w:jc w:val="center"/>
    </w:pPr>
    <w:rPr>
      <w:rFonts w:ascii="Courier New" w:eastAsia="Times New Roman" w:hAnsi="Courier New" w:cs="Courier New"/>
      <w:sz w:val="20"/>
      <w:szCs w:val="20"/>
    </w:rPr>
  </w:style>
  <w:style w:type="paragraph" w:styleId="TableofFigures">
    <w:name w:val="table of figures"/>
    <w:basedOn w:val="Normal"/>
    <w:next w:val="Normal"/>
    <w:uiPriority w:val="99"/>
    <w:unhideWhenUsed/>
    <w:qFormat/>
    <w:pPr>
      <w:spacing w:after="0"/>
    </w:pPr>
  </w:style>
  <w:style w:type="paragraph" w:styleId="Title">
    <w:name w:val="Title"/>
    <w:basedOn w:val="Normal"/>
    <w:link w:val="TitleChar"/>
    <w:qFormat/>
    <w:pPr>
      <w:spacing w:before="0" w:after="0" w:line="240" w:lineRule="auto"/>
      <w:jc w:val="center"/>
    </w:pPr>
    <w:rPr>
      <w:rFonts w:ascii=".VnTime" w:eastAsia="Times New Roman" w:hAnsi=".VnTime" w:cs="Times New Roman"/>
      <w:sz w:val="28"/>
      <w:szCs w:val="20"/>
    </w:rPr>
  </w:style>
  <w:style w:type="paragraph" w:styleId="TOC1">
    <w:name w:val="toc 1"/>
    <w:basedOn w:val="Normal"/>
    <w:next w:val="Normal"/>
    <w:uiPriority w:val="39"/>
    <w:unhideWhenUsed/>
    <w:qFormat/>
    <w:pPr>
      <w:tabs>
        <w:tab w:val="left" w:pos="520"/>
        <w:tab w:val="right" w:leader="dot" w:pos="9062"/>
      </w:tabs>
      <w:spacing w:after="100"/>
    </w:pPr>
    <w:rPr>
      <w:b/>
    </w:rPr>
  </w:style>
  <w:style w:type="paragraph" w:styleId="TOC2">
    <w:name w:val="toc 2"/>
    <w:basedOn w:val="Normal"/>
    <w:next w:val="Normal"/>
    <w:uiPriority w:val="39"/>
    <w:unhideWhenUsed/>
    <w:qFormat/>
    <w:pPr>
      <w:spacing w:after="100"/>
      <w:ind w:left="260"/>
    </w:pPr>
  </w:style>
  <w:style w:type="paragraph" w:styleId="TOC3">
    <w:name w:val="toc 3"/>
    <w:basedOn w:val="Normal"/>
    <w:next w:val="Normal"/>
    <w:uiPriority w:val="39"/>
    <w:unhideWhenUsed/>
    <w:qFormat/>
    <w:pPr>
      <w:spacing w:after="100"/>
      <w:ind w:left="520"/>
    </w:pPr>
  </w:style>
  <w:style w:type="paragraph" w:styleId="TOC4">
    <w:name w:val="toc 4"/>
    <w:basedOn w:val="Normal"/>
    <w:next w:val="Normal"/>
    <w:uiPriority w:val="39"/>
    <w:unhideWhenUsed/>
    <w:qFormat/>
    <w:pPr>
      <w:spacing w:before="0" w:after="100" w:line="259" w:lineRule="auto"/>
      <w:ind w:left="660"/>
    </w:pPr>
    <w:rPr>
      <w:rFonts w:asciiTheme="minorHAnsi" w:eastAsiaTheme="minorEastAsia" w:hAnsiTheme="minorHAnsi"/>
      <w:sz w:val="22"/>
    </w:rPr>
  </w:style>
  <w:style w:type="paragraph" w:styleId="TOC5">
    <w:name w:val="toc 5"/>
    <w:basedOn w:val="Normal"/>
    <w:next w:val="Normal"/>
    <w:uiPriority w:val="39"/>
    <w:unhideWhenUsed/>
    <w:qFormat/>
    <w:pPr>
      <w:spacing w:before="0" w:after="100" w:line="259" w:lineRule="auto"/>
      <w:ind w:left="880"/>
    </w:pPr>
    <w:rPr>
      <w:rFonts w:asciiTheme="minorHAnsi" w:eastAsiaTheme="minorEastAsia" w:hAnsiTheme="minorHAnsi"/>
      <w:sz w:val="22"/>
    </w:rPr>
  </w:style>
  <w:style w:type="paragraph" w:styleId="TOC6">
    <w:name w:val="toc 6"/>
    <w:basedOn w:val="Normal"/>
    <w:next w:val="Normal"/>
    <w:uiPriority w:val="39"/>
    <w:unhideWhenUsed/>
    <w:qFormat/>
    <w:pPr>
      <w:spacing w:before="0" w:after="100" w:line="259" w:lineRule="auto"/>
      <w:ind w:left="1100"/>
    </w:pPr>
    <w:rPr>
      <w:rFonts w:asciiTheme="minorHAnsi" w:eastAsiaTheme="minorEastAsia" w:hAnsiTheme="minorHAnsi"/>
      <w:sz w:val="22"/>
    </w:rPr>
  </w:style>
  <w:style w:type="paragraph" w:styleId="TOC7">
    <w:name w:val="toc 7"/>
    <w:basedOn w:val="Normal"/>
    <w:next w:val="Normal"/>
    <w:uiPriority w:val="39"/>
    <w:unhideWhenUsed/>
    <w:qFormat/>
    <w:pPr>
      <w:spacing w:before="0" w:after="100" w:line="259" w:lineRule="auto"/>
      <w:ind w:left="1320"/>
    </w:pPr>
    <w:rPr>
      <w:rFonts w:asciiTheme="minorHAnsi" w:eastAsiaTheme="minorEastAsia" w:hAnsiTheme="minorHAnsi"/>
      <w:sz w:val="22"/>
    </w:rPr>
  </w:style>
  <w:style w:type="paragraph" w:styleId="TOC8">
    <w:name w:val="toc 8"/>
    <w:basedOn w:val="Normal"/>
    <w:next w:val="Normal"/>
    <w:uiPriority w:val="39"/>
    <w:unhideWhenUsed/>
    <w:qFormat/>
    <w:pPr>
      <w:spacing w:before="0" w:after="100" w:line="259" w:lineRule="auto"/>
      <w:ind w:left="1540"/>
    </w:pPr>
    <w:rPr>
      <w:rFonts w:asciiTheme="minorHAnsi" w:eastAsiaTheme="minorEastAsia" w:hAnsiTheme="minorHAnsi"/>
      <w:sz w:val="22"/>
    </w:rPr>
  </w:style>
  <w:style w:type="paragraph" w:styleId="TOC9">
    <w:name w:val="toc 9"/>
    <w:basedOn w:val="Normal"/>
    <w:next w:val="Normal"/>
    <w:uiPriority w:val="39"/>
    <w:unhideWhenUsed/>
    <w:qFormat/>
    <w:pPr>
      <w:spacing w:before="0" w:after="100" w:line="259" w:lineRule="auto"/>
      <w:ind w:left="1760"/>
    </w:pPr>
    <w:rPr>
      <w:rFonts w:asciiTheme="minorHAnsi" w:eastAsiaTheme="minorEastAsia" w:hAnsiTheme="minorHAnsi"/>
      <w:sz w:val="22"/>
    </w:rPr>
  </w:style>
  <w:style w:type="character" w:styleId="CommentReference">
    <w:name w:val="annotation reference"/>
    <w:basedOn w:val="DefaultParagraphFont"/>
    <w:uiPriority w:val="99"/>
    <w:semiHidden/>
    <w:unhideWhenUsed/>
    <w:qFormat/>
    <w:rPr>
      <w:sz w:val="16"/>
      <w:szCs w:val="16"/>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954F72"/>
      <w:u w:val="single"/>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ghost Char,g Char,Heading 1(Report Only) Char,Chapter Char,Heading 1(Report Only)1 Char,Chapter1 Char,Heading 1A Char,heading Char,MVA Char,VN Char,h1 Char,Heading 11 Char,heading1 Char,Heading1 Char,Tieude1 Char,Heading Char"/>
    <w:basedOn w:val="DefaultParagraphFont"/>
    <w:link w:val="Heading1"/>
    <w:qFormat/>
    <w:rPr>
      <w:rFonts w:ascii="Times New Roman" w:eastAsiaTheme="majorEastAsia" w:hAnsi="Times New Roman" w:cstheme="majorBidi"/>
      <w:b/>
      <w:sz w:val="28"/>
      <w:szCs w:val="32"/>
    </w:rPr>
  </w:style>
  <w:style w:type="character" w:customStyle="1" w:styleId="Heading2Char">
    <w:name w:val="Heading 2 Char"/>
    <w:aliases w:val="2 headline Char,Heading 2 Char Char Char Char,h2 Char,MVA2 Char,Heading 2-A Char,Heading 2 Char1 Char,Heading 2 Char Char Char1,Heading 2 Char1 Char Char Char,Heading 2 Char Char1 Char,Appendix 1- Titre 2 Char,titre sous-section Char"/>
    <w:basedOn w:val="DefaultParagraphFont"/>
    <w:link w:val="Heading2"/>
    <w:qFormat/>
    <w:rPr>
      <w:rFonts w:ascii="Times New Roman" w:eastAsiaTheme="majorEastAsia" w:hAnsi="Times New Roman" w:cstheme="majorBidi"/>
      <w:b/>
      <w:color w:val="C00000"/>
      <w:sz w:val="24"/>
      <w:szCs w:val="26"/>
    </w:rPr>
  </w:style>
  <w:style w:type="character" w:customStyle="1" w:styleId="Heading3Char">
    <w:name w:val="Heading 3 Char"/>
    <w:aliases w:val="3 bullet Char,b Char,Wroclaw3 Char,Appendix 1- Titre 3 Char,h3 Char,본문-1 Char,본문-1 Char Char Char Char Char,Heading 31.2.1 Char"/>
    <w:basedOn w:val="DefaultParagraphFont"/>
    <w:link w:val="Heading3"/>
    <w:qFormat/>
    <w:rPr>
      <w:rFonts w:ascii="Times New Roman" w:eastAsiaTheme="majorEastAsia" w:hAnsi="Times New Roman" w:cstheme="majorBidi"/>
      <w:b/>
      <w:color w:val="4A0BFD"/>
      <w:sz w:val="24"/>
      <w:szCs w:val="24"/>
    </w:rPr>
  </w:style>
  <w:style w:type="character" w:customStyle="1" w:styleId="Heading4Char">
    <w:name w:val="Heading 4 Char"/>
    <w:aliases w:val="Appendix 1- Titre 4 Char"/>
    <w:basedOn w:val="DefaultParagraphFont"/>
    <w:link w:val="Heading4"/>
    <w:qFormat/>
    <w:rPr>
      <w:rFonts w:ascii="Times New Roman" w:eastAsiaTheme="majorEastAsia" w:hAnsi="Times New Roman" w:cstheme="majorBidi"/>
      <w:i/>
      <w:iCs/>
      <w:sz w:val="26"/>
    </w:rPr>
  </w:style>
  <w:style w:type="character" w:customStyle="1" w:styleId="Heading5Char">
    <w:name w:val="Heading 5 Char"/>
    <w:aliases w:val="BANG Char"/>
    <w:basedOn w:val="DefaultParagraphFont"/>
    <w:link w:val="Heading5"/>
    <w:qFormat/>
    <w:rPr>
      <w:rFonts w:ascii="Times New Roman" w:eastAsiaTheme="majorEastAsia" w:hAnsi="Times New Roman" w:cstheme="majorBidi"/>
      <w:b/>
      <w:color w:val="7030A0"/>
      <w:sz w:val="24"/>
    </w:rPr>
  </w:style>
  <w:style w:type="character" w:customStyle="1" w:styleId="Heading6Char">
    <w:name w:val="Heading 6 Char"/>
    <w:aliases w:val="sub-dash Char,sd Char,5 Char,HINH Char"/>
    <w:basedOn w:val="DefaultParagraphFont"/>
    <w:link w:val="Heading6"/>
    <w:qFormat/>
    <w:rPr>
      <w:rFonts w:ascii="Times New Roman" w:eastAsiaTheme="majorEastAsia" w:hAnsi="Times New Roman" w:cstheme="majorBidi"/>
      <w:b/>
      <w:color w:val="CC0099"/>
      <w:sz w:val="24"/>
    </w:rPr>
  </w:style>
  <w:style w:type="character" w:customStyle="1" w:styleId="Heading7Char">
    <w:name w:val="Heading 7 Char"/>
    <w:aliases w:val="Char Char Char1"/>
    <w:basedOn w:val="DefaultParagraphFont"/>
    <w:link w:val="Heading7"/>
    <w:qFormat/>
    <w:rPr>
      <w:rFonts w:ascii="Times New Roman" w:eastAsiaTheme="majorEastAsia" w:hAnsi="Times New Roman" w:cstheme="majorBidi"/>
      <w:i/>
      <w:iCs/>
      <w:color w:val="7030A0"/>
      <w:sz w:val="24"/>
    </w:rPr>
  </w:style>
  <w:style w:type="character" w:customStyle="1" w:styleId="Heading8Char">
    <w:name w:val="Heading 8 Char"/>
    <w:basedOn w:val="DefaultParagraphFont"/>
    <w:link w:val="Heading8"/>
    <w:qFormat/>
    <w:rPr>
      <w:rFonts w:ascii=".VnTime" w:eastAsia="Times New Roman" w:hAnsi=".VnTime" w:cs="Times New Roman"/>
      <w:i/>
      <w:iCs/>
      <w:snapToGrid w:val="0"/>
      <w:sz w:val="26"/>
      <w:szCs w:val="20"/>
    </w:rPr>
  </w:style>
  <w:style w:type="character" w:customStyle="1" w:styleId="Heading9Char">
    <w:name w:val="Heading 9 Char"/>
    <w:basedOn w:val="DefaultParagraphFont"/>
    <w:link w:val="Heading9"/>
    <w:qFormat/>
    <w:rPr>
      <w:rFonts w:ascii="Arial" w:eastAsia="Times New Roman" w:hAnsi="Arial" w:cs="Arial"/>
      <w:snapToGrid w:val="0"/>
    </w:rPr>
  </w:style>
  <w:style w:type="paragraph" w:customStyle="1" w:styleId="TOCHeading1">
    <w:name w:val="TOC Heading1"/>
    <w:basedOn w:val="Heading1"/>
    <w:next w:val="Normal"/>
    <w:uiPriority w:val="39"/>
    <w:unhideWhenUsed/>
    <w:qFormat/>
    <w:pPr>
      <w:numPr>
        <w:numId w:val="0"/>
      </w:numPr>
      <w:spacing w:after="0" w:line="259" w:lineRule="auto"/>
      <w:outlineLvl w:val="9"/>
    </w:pPr>
    <w:rPr>
      <w:rFonts w:asciiTheme="majorHAnsi" w:hAnsiTheme="majorHAnsi"/>
      <w:b w:val="0"/>
      <w:color w:val="2E74B5" w:themeColor="accent1" w:themeShade="BF"/>
    </w:rPr>
  </w:style>
  <w:style w:type="character" w:customStyle="1" w:styleId="HeaderChar">
    <w:name w:val="Header Char"/>
    <w:basedOn w:val="DefaultParagraphFont"/>
    <w:link w:val="Header"/>
    <w:uiPriority w:val="99"/>
    <w:qFormat/>
    <w:rPr>
      <w:rFonts w:ascii="Times New Roman" w:hAnsi="Times New Roman"/>
      <w:sz w:val="26"/>
    </w:rPr>
  </w:style>
  <w:style w:type="character" w:customStyle="1" w:styleId="FooterChar">
    <w:name w:val="Footer Char"/>
    <w:basedOn w:val="DefaultParagraphFont"/>
    <w:link w:val="Footer"/>
    <w:qFormat/>
    <w:rPr>
      <w:rFonts w:ascii="Times New Roman" w:hAnsi="Times New Roman"/>
      <w:sz w:val="26"/>
    </w:rPr>
  </w:style>
  <w:style w:type="character" w:customStyle="1" w:styleId="CaptionChar">
    <w:name w:val="Caption Char"/>
    <w:link w:val="Caption"/>
    <w:qFormat/>
    <w:locked/>
    <w:rPr>
      <w:rFonts w:ascii="Arial Narrow" w:eastAsia="PMingLiU" w:hAnsi="Arial Narrow" w:cs="Times New Roman"/>
      <w:b/>
      <w:iCs/>
      <w:sz w:val="18"/>
      <w:szCs w:val="20"/>
      <w:lang w:val="en-GB"/>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imes New Roman" w:hAnsi="Times New Roman"/>
      <w:sz w:val="26"/>
    </w:rPr>
  </w:style>
  <w:style w:type="paragraph" w:customStyle="1" w:styleId="Dot1">
    <w:name w:val="Dot1"/>
    <w:basedOn w:val="Normal"/>
    <w:link w:val="Dot1Char"/>
    <w:qFormat/>
    <w:pPr>
      <w:numPr>
        <w:numId w:val="11"/>
      </w:numPr>
      <w:spacing w:after="0" w:line="240" w:lineRule="auto"/>
    </w:pPr>
    <w:rPr>
      <w:rFonts w:eastAsia="Times New Roman" w:cs="Times New Roman"/>
      <w:szCs w:val="26"/>
    </w:rPr>
  </w:style>
  <w:style w:type="character" w:customStyle="1" w:styleId="Dot1Char">
    <w:name w:val="Dot1 Char"/>
    <w:link w:val="Dot1"/>
    <w:qFormat/>
    <w:rPr>
      <w:rFonts w:ascii="Times New Roman" w:eastAsia="Times New Roman" w:hAnsi="Times New Roman" w:cs="Times New Roman"/>
      <w:sz w:val="26"/>
      <w:szCs w:val="26"/>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odyText2Char">
    <w:name w:val="Body Text 2 Char"/>
    <w:basedOn w:val="DefaultParagraphFont"/>
    <w:link w:val="BodyText2"/>
    <w:qFormat/>
    <w:rPr>
      <w:rFonts w:ascii=".VnArialH" w:eastAsia="Times New Roman" w:hAnsi=".VnArialH" w:cs="Times New Roman"/>
      <w:snapToGrid w:val="0"/>
      <w:sz w:val="26"/>
      <w:szCs w:val="20"/>
    </w:rPr>
  </w:style>
  <w:style w:type="character" w:customStyle="1" w:styleId="BodyTextIndentChar">
    <w:name w:val="Body Text Indent Char"/>
    <w:basedOn w:val="DefaultParagraphFont"/>
    <w:link w:val="BodyTextIndent"/>
    <w:qFormat/>
    <w:rPr>
      <w:rFonts w:ascii=".VnTime" w:eastAsia="Times New Roman" w:hAnsi=".VnTime" w:cs="Times New Roman"/>
      <w:snapToGrid w:val="0"/>
      <w:sz w:val="26"/>
      <w:szCs w:val="20"/>
    </w:rPr>
  </w:style>
  <w:style w:type="character" w:customStyle="1" w:styleId="BodyTextIndent2Char">
    <w:name w:val="Body Text Indent 2 Char"/>
    <w:basedOn w:val="DefaultParagraphFont"/>
    <w:link w:val="BodyTextIndent2"/>
    <w:qFormat/>
    <w:rPr>
      <w:rFonts w:ascii=".VnTime" w:eastAsia="Times New Roman" w:hAnsi=".VnTime" w:cs="Times New Roman"/>
      <w:snapToGrid w:val="0"/>
      <w:sz w:val="26"/>
      <w:szCs w:val="20"/>
    </w:rPr>
  </w:style>
  <w:style w:type="character" w:customStyle="1" w:styleId="BodyTextChar">
    <w:name w:val="Body Text Char"/>
    <w:basedOn w:val="DefaultParagraphFont"/>
    <w:link w:val="BodyText"/>
    <w:qFormat/>
    <w:rPr>
      <w:rFonts w:ascii=".VnTime" w:eastAsia="Times New Roman" w:hAnsi=".VnTime" w:cs="Times New Roman"/>
      <w:b/>
      <w:iCs/>
      <w:snapToGrid w:val="0"/>
      <w:sz w:val="26"/>
      <w:szCs w:val="20"/>
    </w:rPr>
  </w:style>
  <w:style w:type="character" w:customStyle="1" w:styleId="BodyText3Char">
    <w:name w:val="Body Text 3 Char"/>
    <w:basedOn w:val="DefaultParagraphFont"/>
    <w:link w:val="BodyText3"/>
    <w:qFormat/>
    <w:rPr>
      <w:rFonts w:ascii=".VnTime" w:eastAsia="Times New Roman" w:hAnsi=".VnTime" w:cs="Times New Roman"/>
      <w:snapToGrid w:val="0"/>
      <w:color w:val="000000"/>
      <w:sz w:val="26"/>
      <w:szCs w:val="20"/>
    </w:rPr>
  </w:style>
  <w:style w:type="paragraph" w:customStyle="1" w:styleId="xl44">
    <w:name w:val="xl44"/>
    <w:basedOn w:val="Normal"/>
    <w:qFormat/>
    <w:pPr>
      <w:spacing w:before="100" w:beforeAutospacing="1" w:after="100" w:afterAutospacing="1" w:line="240" w:lineRule="auto"/>
      <w:jc w:val="left"/>
    </w:pPr>
    <w:rPr>
      <w:rFonts w:ascii="Arial" w:eastAsia="Times New Roman" w:hAnsi="Arial" w:cs="Arial"/>
      <w:b/>
      <w:bCs/>
      <w:snapToGrid w:val="0"/>
      <w:sz w:val="22"/>
    </w:rPr>
  </w:style>
  <w:style w:type="paragraph" w:customStyle="1" w:styleId="xl24">
    <w:name w:val="xl24"/>
    <w:basedOn w:val="Normal"/>
    <w:qFormat/>
    <w:pPr>
      <w:spacing w:before="100" w:beforeAutospacing="1" w:after="100" w:afterAutospacing="1" w:line="240" w:lineRule="auto"/>
      <w:jc w:val="left"/>
    </w:pPr>
    <w:rPr>
      <w:rFonts w:ascii="Arial" w:eastAsia="Times New Roman" w:hAnsi="Arial" w:cs="Arial"/>
      <w:snapToGrid w:val="0"/>
      <w:sz w:val="22"/>
    </w:rPr>
  </w:style>
  <w:style w:type="paragraph" w:customStyle="1" w:styleId="xl32">
    <w:name w:val="xl32"/>
    <w:basedOn w:val="Normal"/>
    <w:qFormat/>
    <w:pPr>
      <w:spacing w:before="100" w:beforeAutospacing="1" w:after="100" w:afterAutospacing="1" w:line="240" w:lineRule="auto"/>
      <w:jc w:val="left"/>
    </w:pPr>
    <w:rPr>
      <w:rFonts w:ascii="Arial" w:eastAsia="Times New Roman" w:hAnsi="Arial" w:cs="Arial"/>
      <w:b/>
      <w:bCs/>
      <w:snapToGrid w:val="0"/>
      <w:sz w:val="22"/>
    </w:rPr>
  </w:style>
  <w:style w:type="paragraph" w:customStyle="1" w:styleId="xl25">
    <w:name w:val="xl25"/>
    <w:basedOn w:val="Normal"/>
    <w:qFormat/>
    <w:pPr>
      <w:spacing w:before="100" w:beforeAutospacing="1" w:after="100" w:afterAutospacing="1" w:line="240" w:lineRule="auto"/>
      <w:jc w:val="left"/>
    </w:pPr>
    <w:rPr>
      <w:rFonts w:ascii=".VnArialH" w:eastAsia="Times New Roman" w:hAnsi=".VnArialH" w:cs="Times New Roman"/>
      <w:snapToGrid w:val="0"/>
      <w:sz w:val="24"/>
      <w:szCs w:val="24"/>
    </w:rPr>
  </w:style>
  <w:style w:type="character" w:customStyle="1" w:styleId="DocumentMapChar">
    <w:name w:val="Document Map Char"/>
    <w:basedOn w:val="DefaultParagraphFont"/>
    <w:link w:val="DocumentMap"/>
    <w:semiHidden/>
    <w:qFormat/>
    <w:rPr>
      <w:rFonts w:ascii="Tahoma" w:eastAsia="Times New Roman" w:hAnsi="Tahoma" w:cs="Times New Roman"/>
      <w:snapToGrid w:val="0"/>
      <w:sz w:val="20"/>
      <w:szCs w:val="20"/>
      <w:shd w:val="clear" w:color="auto" w:fill="000080"/>
    </w:rPr>
  </w:style>
  <w:style w:type="paragraph" w:customStyle="1" w:styleId="xl26">
    <w:name w:val="xl26"/>
    <w:basedOn w:val="Normal"/>
    <w:qFormat/>
    <w:pPr>
      <w:spacing w:before="100" w:beforeAutospacing="1" w:after="100" w:afterAutospacing="1" w:line="240" w:lineRule="auto"/>
      <w:jc w:val="center"/>
    </w:pPr>
    <w:rPr>
      <w:rFonts w:ascii=".VnArial" w:eastAsia="Times New Roman" w:hAnsi=".VnArial" w:cs="Times New Roman"/>
      <w:sz w:val="20"/>
      <w:szCs w:val="24"/>
    </w:rPr>
  </w:style>
  <w:style w:type="character" w:customStyle="1" w:styleId="PlainTextChar">
    <w:name w:val="Plain Text Char"/>
    <w:basedOn w:val="DefaultParagraphFont"/>
    <w:link w:val="PlainText"/>
    <w:qFormat/>
    <w:rPr>
      <w:rFonts w:ascii="Courier New" w:eastAsia="Times New Roman" w:hAnsi="Courier New" w:cs="Courier New"/>
      <w:sz w:val="20"/>
      <w:szCs w:val="20"/>
    </w:rPr>
  </w:style>
  <w:style w:type="paragraph" w:customStyle="1" w:styleId="font0">
    <w:name w:val="font0"/>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font5">
    <w:name w:val="font5"/>
    <w:basedOn w:val="Normal"/>
    <w:qFormat/>
    <w:pPr>
      <w:spacing w:before="100" w:beforeAutospacing="1" w:after="100" w:afterAutospacing="1" w:line="240" w:lineRule="auto"/>
      <w:jc w:val="center"/>
    </w:pPr>
    <w:rPr>
      <w:rFonts w:ascii="Symbol" w:eastAsia="Times New Roman" w:hAnsi="Symbol" w:cs="Times New Roman"/>
      <w:sz w:val="24"/>
      <w:szCs w:val="24"/>
    </w:rPr>
  </w:style>
  <w:style w:type="paragraph" w:customStyle="1" w:styleId="font6">
    <w:name w:val="font6"/>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font7">
    <w:name w:val="font7"/>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font8">
    <w:name w:val="font8"/>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font9">
    <w:name w:val="font9"/>
    <w:basedOn w:val="Normal"/>
    <w:qFormat/>
    <w:pPr>
      <w:spacing w:before="100" w:beforeAutospacing="1" w:after="100" w:afterAutospacing="1" w:line="240" w:lineRule="auto"/>
      <w:jc w:val="center"/>
    </w:pPr>
    <w:rPr>
      <w:rFonts w:ascii="time" w:eastAsia="Times New Roman" w:hAnsi="time" w:cs="Times New Roman"/>
      <w:sz w:val="24"/>
      <w:szCs w:val="24"/>
    </w:rPr>
  </w:style>
  <w:style w:type="paragraph" w:customStyle="1" w:styleId="font10">
    <w:name w:val="font10"/>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font11">
    <w:name w:val="font11"/>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font12">
    <w:name w:val="font12"/>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xl28">
    <w:name w:val="xl28"/>
    <w:basedOn w:val="Normal"/>
    <w:qFormat/>
    <w:pPr>
      <w:spacing w:before="100" w:beforeAutospacing="1" w:after="100" w:afterAutospacing="1" w:line="240" w:lineRule="auto"/>
      <w:jc w:val="center"/>
    </w:pPr>
    <w:rPr>
      <w:rFonts w:ascii=".VnTime" w:eastAsia="Times New Roman" w:hAnsi=".VnTime" w:cs="Times New Roman"/>
      <w:sz w:val="24"/>
      <w:szCs w:val="24"/>
      <w:u w:val="single"/>
    </w:rPr>
  </w:style>
  <w:style w:type="paragraph" w:customStyle="1" w:styleId="xl29">
    <w:name w:val="xl29"/>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xl33">
    <w:name w:val="xl33"/>
    <w:basedOn w:val="Normal"/>
    <w:qFormat/>
    <w:pPr>
      <w:spacing w:before="100" w:beforeAutospacing="1" w:after="100" w:afterAutospacing="1" w:line="240" w:lineRule="auto"/>
      <w:jc w:val="center"/>
    </w:pPr>
    <w:rPr>
      <w:rFonts w:ascii="Symbol" w:eastAsia="Times New Roman" w:hAnsi="Symbol" w:cs="Times New Roman"/>
      <w:sz w:val="24"/>
      <w:szCs w:val="24"/>
    </w:rPr>
  </w:style>
  <w:style w:type="paragraph" w:customStyle="1" w:styleId="xl36">
    <w:name w:val="xl36"/>
    <w:basedOn w:val="Normal"/>
    <w:qFormat/>
    <w:pPr>
      <w:spacing w:before="100" w:beforeAutospacing="1" w:after="100" w:afterAutospacing="1" w:line="240" w:lineRule="auto"/>
      <w:jc w:val="right"/>
    </w:pPr>
    <w:rPr>
      <w:rFonts w:ascii=".VnArialH" w:eastAsia="Times New Roman" w:hAnsi=".VnArialH" w:cs="Times New Roman"/>
      <w:sz w:val="24"/>
      <w:szCs w:val="24"/>
    </w:rPr>
  </w:style>
  <w:style w:type="paragraph" w:customStyle="1" w:styleId="xl37">
    <w:name w:val="xl37"/>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xl38">
    <w:name w:val="xl38"/>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xl39">
    <w:name w:val="xl39"/>
    <w:basedOn w:val="Normal"/>
    <w:qFormat/>
    <w:pPr>
      <w:spacing w:before="100" w:beforeAutospacing="1" w:after="100" w:afterAutospacing="1" w:line="240" w:lineRule="auto"/>
      <w:jc w:val="center"/>
    </w:pPr>
    <w:rPr>
      <w:rFonts w:ascii=".VnTime" w:eastAsia="Times New Roman" w:hAnsi=".VnTime" w:cs="Times New Roman"/>
      <w:sz w:val="24"/>
      <w:szCs w:val="24"/>
    </w:rPr>
  </w:style>
  <w:style w:type="character" w:customStyle="1" w:styleId="TitleChar">
    <w:name w:val="Title Char"/>
    <w:basedOn w:val="DefaultParagraphFont"/>
    <w:link w:val="Title"/>
    <w:qFormat/>
    <w:rPr>
      <w:rFonts w:ascii=".VnTime" w:eastAsia="Times New Roman" w:hAnsi=".VnTime" w:cs="Times New Roman"/>
      <w:sz w:val="28"/>
      <w:szCs w:val="20"/>
    </w:rPr>
  </w:style>
  <w:style w:type="character" w:customStyle="1" w:styleId="BodyTextIndent3Char">
    <w:name w:val="Body Text Indent 3 Char"/>
    <w:basedOn w:val="DefaultParagraphFont"/>
    <w:link w:val="BodyTextIndent3"/>
    <w:qFormat/>
    <w:rPr>
      <w:rFonts w:ascii=".VnTime" w:eastAsia="Times New Roman" w:hAnsi=".VnTime" w:cs="Times New Roman"/>
      <w:snapToGrid w:val="0"/>
      <w:sz w:val="26"/>
      <w:szCs w:val="20"/>
    </w:rPr>
  </w:style>
  <w:style w:type="paragraph" w:customStyle="1" w:styleId="Tenbang">
    <w:name w:val="Ten bang"/>
    <w:basedOn w:val="Heading6"/>
    <w:qFormat/>
    <w:pPr>
      <w:keepLines w:val="0"/>
      <w:numPr>
        <w:ilvl w:val="0"/>
        <w:numId w:val="0"/>
      </w:numPr>
      <w:tabs>
        <w:tab w:val="left" w:pos="1152"/>
      </w:tabs>
      <w:spacing w:before="120" w:line="360" w:lineRule="exact"/>
      <w:ind w:hanging="1152"/>
    </w:pPr>
    <w:rPr>
      <w:rFonts w:ascii=".VnTime" w:eastAsia="Times New Roman" w:hAnsi=".VnTime" w:cs="Times New Roman"/>
      <w:b w:val="0"/>
      <w:i/>
      <w:sz w:val="26"/>
      <w:szCs w:val="20"/>
    </w:rPr>
  </w:style>
  <w:style w:type="paragraph" w:customStyle="1" w:styleId="Bullet">
    <w:name w:val="Bullet"/>
    <w:basedOn w:val="Normal"/>
    <w:qFormat/>
    <w:pPr>
      <w:numPr>
        <w:numId w:val="12"/>
      </w:numPr>
      <w:spacing w:before="0" w:after="0" w:line="240" w:lineRule="auto"/>
    </w:pPr>
    <w:rPr>
      <w:rFonts w:ascii=".VnTime" w:eastAsia="Times New Roman" w:hAnsi=".VnTime" w:cs="Times New Roman"/>
      <w:sz w:val="28"/>
      <w:szCs w:val="20"/>
    </w:rPr>
  </w:style>
  <w:style w:type="paragraph" w:customStyle="1" w:styleId="bullet2">
    <w:name w:val="bullet2"/>
    <w:basedOn w:val="Normal"/>
    <w:qFormat/>
    <w:pPr>
      <w:numPr>
        <w:numId w:val="13"/>
      </w:numPr>
      <w:spacing w:after="0" w:line="288" w:lineRule="auto"/>
    </w:pPr>
    <w:rPr>
      <w:rFonts w:ascii=".VnTime" w:eastAsia="Times New Roman" w:hAnsi=".VnTime" w:cs="Times New Roman"/>
      <w:szCs w:val="20"/>
    </w:rPr>
  </w:style>
  <w:style w:type="paragraph" w:customStyle="1" w:styleId="table">
    <w:name w:val="table"/>
    <w:basedOn w:val="Normal"/>
    <w:qFormat/>
    <w:pPr>
      <w:tabs>
        <w:tab w:val="left" w:pos="851"/>
      </w:tabs>
      <w:spacing w:line="240" w:lineRule="auto"/>
      <w:jc w:val="left"/>
    </w:pPr>
    <w:rPr>
      <w:rFonts w:ascii=".VnTime" w:eastAsia="Times New Roman" w:hAnsi=".VnTime" w:cs="Times New Roman"/>
      <w:color w:val="000000"/>
      <w:sz w:val="25"/>
      <w:szCs w:val="20"/>
    </w:rPr>
  </w:style>
  <w:style w:type="paragraph" w:customStyle="1" w:styleId="abc">
    <w:name w:val="abc"/>
    <w:basedOn w:val="Normal"/>
    <w:qFormat/>
    <w:pPr>
      <w:spacing w:before="45" w:after="150" w:line="240" w:lineRule="auto"/>
      <w:jc w:val="left"/>
    </w:pPr>
    <w:rPr>
      <w:rFonts w:ascii="Arial" w:eastAsia="Times New Roman" w:hAnsi="Arial" w:cs="Arial"/>
      <w:color w:val="000000"/>
      <w:sz w:val="20"/>
      <w:szCs w:val="20"/>
    </w:rPr>
  </w:style>
  <w:style w:type="paragraph" w:customStyle="1" w:styleId="G">
    <w:name w:val="G"/>
    <w:basedOn w:val="Normal"/>
    <w:qFormat/>
    <w:pPr>
      <w:numPr>
        <w:numId w:val="14"/>
      </w:numPr>
      <w:spacing w:before="0" w:after="0" w:line="380" w:lineRule="exact"/>
    </w:pPr>
    <w:rPr>
      <w:rFonts w:ascii=".VnTime" w:eastAsia="Times New Roman" w:hAnsi=".VnTime" w:cs="Times New Roman"/>
      <w:szCs w:val="26"/>
    </w:rPr>
  </w:style>
  <w:style w:type="paragraph" w:customStyle="1" w:styleId="centerplain">
    <w:name w:val="center plain"/>
    <w:basedOn w:val="Normal"/>
    <w:qFormat/>
    <w:pPr>
      <w:spacing w:before="0" w:after="0" w:line="240" w:lineRule="auto"/>
      <w:jc w:val="center"/>
    </w:pPr>
    <w:rPr>
      <w:rFonts w:ascii="Book Antiqua" w:eastAsia="Times New Roman" w:hAnsi="Book Antiqua" w:cs="Times New Roman"/>
      <w:sz w:val="24"/>
      <w:szCs w:val="20"/>
    </w:rPr>
  </w:style>
  <w:style w:type="paragraph" w:customStyle="1" w:styleId="Dot2">
    <w:name w:val="Dot2"/>
    <w:basedOn w:val="Normal"/>
    <w:qFormat/>
    <w:pPr>
      <w:spacing w:before="120" w:after="0" w:line="240" w:lineRule="auto"/>
    </w:pPr>
    <w:rPr>
      <w:rFonts w:eastAsia="MS Mincho" w:cs="Times New Roman"/>
      <w:szCs w:val="26"/>
      <w:lang w:eastAsia="ja-JP"/>
    </w:rPr>
  </w:style>
  <w:style w:type="paragraph" w:customStyle="1" w:styleId="Table0">
    <w:name w:val="Table"/>
    <w:basedOn w:val="Normal"/>
    <w:qFormat/>
    <w:pPr>
      <w:spacing w:line="240" w:lineRule="auto"/>
    </w:pPr>
    <w:rPr>
      <w:rFonts w:eastAsia="MS Mincho" w:cs="Times New Roman"/>
      <w:sz w:val="24"/>
      <w:szCs w:val="24"/>
      <w:lang w:eastAsia="ja-JP"/>
    </w:rPr>
  </w:style>
  <w:style w:type="paragraph" w:customStyle="1" w:styleId="Textinbody">
    <w:name w:val="Text in body"/>
    <w:qFormat/>
    <w:pPr>
      <w:spacing w:beforeLines="50" w:afterLines="50" w:after="200"/>
      <w:jc w:val="both"/>
    </w:pPr>
    <w:rPr>
      <w:rFonts w:eastAsia="Calibri"/>
      <w:sz w:val="24"/>
      <w:szCs w:val="22"/>
    </w:rPr>
  </w:style>
  <w:style w:type="paragraph" w:customStyle="1" w:styleId="Bang">
    <w:name w:val="Bang"/>
    <w:basedOn w:val="Normal"/>
    <w:qFormat/>
    <w:pPr>
      <w:spacing w:line="240" w:lineRule="auto"/>
    </w:pPr>
    <w:rPr>
      <w:rFonts w:ascii=".VnTime" w:eastAsia="Times New Roman" w:hAnsi=".VnTime" w:cs="Times New Roman"/>
      <w:sz w:val="24"/>
      <w:szCs w:val="24"/>
    </w:rPr>
  </w:style>
  <w:style w:type="paragraph" w:customStyle="1" w:styleId="StyleJustifiedBefore6ptLinespacingExactly18pt">
    <w:name w:val="Style Justified Before:  6 pt Line spacing:  Exactly 18 pt"/>
    <w:basedOn w:val="Normal"/>
    <w:qFormat/>
    <w:pPr>
      <w:spacing w:before="120" w:after="0" w:line="360" w:lineRule="exact"/>
    </w:pPr>
    <w:rPr>
      <w:rFonts w:ascii=".VnTime" w:eastAsia="Times New Roman" w:hAnsi=".VnTime" w:cs="Times New Roman"/>
      <w:sz w:val="28"/>
      <w:szCs w:val="20"/>
    </w:rPr>
  </w:style>
  <w:style w:type="paragraph" w:customStyle="1" w:styleId="Chuthuong">
    <w:name w:val="Chu thuong"/>
    <w:link w:val="ChuthuongChar"/>
    <w:qFormat/>
    <w:pPr>
      <w:spacing w:before="120" w:after="120"/>
      <w:jc w:val="both"/>
    </w:pPr>
    <w:rPr>
      <w:rFonts w:ascii=".VnTime" w:eastAsia="Times New Roman" w:hAnsi=".VnTime"/>
      <w:sz w:val="28"/>
      <w:szCs w:val="28"/>
    </w:rPr>
  </w:style>
  <w:style w:type="character" w:customStyle="1" w:styleId="ChuthuongChar">
    <w:name w:val="Chu thuong Char"/>
    <w:link w:val="Chuthuong"/>
    <w:qFormat/>
    <w:rPr>
      <w:rFonts w:ascii=".VnTime" w:eastAsia="Times New Roman" w:hAnsi=".VnTime" w:cs="Times New Roman"/>
      <w:sz w:val="28"/>
      <w:szCs w:val="28"/>
    </w:rPr>
  </w:style>
  <w:style w:type="paragraph" w:customStyle="1" w:styleId="4">
    <w:name w:val="4"/>
    <w:basedOn w:val="Normal"/>
    <w:link w:val="4Char"/>
    <w:qFormat/>
    <w:pPr>
      <w:tabs>
        <w:tab w:val="left" w:pos="6645"/>
      </w:tabs>
      <w:spacing w:line="276" w:lineRule="auto"/>
    </w:pPr>
    <w:rPr>
      <w:rFonts w:eastAsia="Calibri" w:cs="Times New Roman"/>
      <w:b/>
      <w:i/>
      <w:szCs w:val="28"/>
      <w:lang w:val="zh-CN" w:eastAsia="zh-CN"/>
    </w:rPr>
  </w:style>
  <w:style w:type="character" w:customStyle="1" w:styleId="4Char">
    <w:name w:val="4 Char"/>
    <w:link w:val="4"/>
    <w:qFormat/>
    <w:rPr>
      <w:rFonts w:ascii="Times New Roman" w:eastAsia="Calibri" w:hAnsi="Times New Roman" w:cs="Times New Roman"/>
      <w:b/>
      <w:i/>
      <w:sz w:val="26"/>
      <w:szCs w:val="28"/>
      <w:lang w:val="zh-CN" w:eastAsia="zh-CN"/>
    </w:rPr>
  </w:style>
  <w:style w:type="paragraph" w:customStyle="1" w:styleId="m3093730924453368992gmail-m-2701305201455148049gmail-msolistparagraph">
    <w:name w:val="m_3093730924453368992gmail-m_-2701305201455148049gmail-msolistparagraph"/>
    <w:basedOn w:val="Normal"/>
    <w:qFormat/>
    <w:pPr>
      <w:spacing w:before="100" w:beforeAutospacing="1" w:after="100" w:afterAutospacing="1" w:line="240" w:lineRule="auto"/>
      <w:jc w:val="left"/>
    </w:pPr>
    <w:rPr>
      <w:rFonts w:eastAsia="Times New Roman" w:cs="Times New Roman"/>
      <w:sz w:val="24"/>
      <w:szCs w:val="24"/>
    </w:rPr>
  </w:style>
  <w:style w:type="paragraph" w:customStyle="1" w:styleId="CharCharChar">
    <w:name w:val="Char Char Char"/>
    <w:basedOn w:val="Normal"/>
    <w:semiHidden/>
    <w:qFormat/>
    <w:pPr>
      <w:autoSpaceDE w:val="0"/>
      <w:autoSpaceDN w:val="0"/>
      <w:adjustRightInd w:val="0"/>
      <w:spacing w:before="120" w:after="160" w:line="240" w:lineRule="exact"/>
      <w:jc w:val="left"/>
    </w:pPr>
    <w:rPr>
      <w:rFonts w:ascii="Verdana" w:eastAsia="Times New Roman" w:hAnsi="Verdana" w:cs="Times New Roman"/>
      <w:sz w:val="20"/>
      <w:szCs w:val="20"/>
    </w:rPr>
  </w:style>
  <w:style w:type="paragraph" w:customStyle="1" w:styleId="Textintable">
    <w:name w:val="Text in table"/>
    <w:qFormat/>
    <w:pPr>
      <w:spacing w:beforeLines="25" w:before="25" w:afterLines="25" w:after="25"/>
    </w:pPr>
    <w:rPr>
      <w:rFonts w:eastAsiaTheme="minorHAnsi" w:cstheme="minorBidi"/>
      <w:sz w:val="22"/>
      <w:szCs w:val="22"/>
    </w:rPr>
  </w:style>
  <w:style w:type="paragraph" w:customStyle="1" w:styleId="bodytext21">
    <w:name w:val="bodytext21"/>
    <w:basedOn w:val="Normal"/>
    <w:qFormat/>
    <w:pPr>
      <w:spacing w:before="100" w:beforeAutospacing="1" w:after="100" w:afterAutospacing="1" w:line="240" w:lineRule="auto"/>
      <w:jc w:val="left"/>
    </w:pPr>
    <w:rPr>
      <w:rFonts w:eastAsia="Times New Roman" w:cs="Times New Roman"/>
      <w:sz w:val="24"/>
      <w:szCs w:val="24"/>
    </w:rPr>
  </w:style>
  <w:style w:type="paragraph" w:customStyle="1" w:styleId="bodytext1">
    <w:name w:val="bodytext1"/>
    <w:basedOn w:val="Normal"/>
    <w:qFormat/>
    <w:pPr>
      <w:spacing w:before="100" w:beforeAutospacing="1" w:after="100" w:afterAutospacing="1" w:line="240" w:lineRule="auto"/>
      <w:jc w:val="left"/>
    </w:pPr>
    <w:rPr>
      <w:rFonts w:eastAsia="Times New Roman" w:cs="Times New Roman"/>
      <w:sz w:val="24"/>
      <w:szCs w:val="24"/>
    </w:rPr>
  </w:style>
  <w:style w:type="paragraph" w:customStyle="1" w:styleId="Markminus">
    <w:name w:val="Mark minus"/>
    <w:next w:val="Textinbody"/>
    <w:qFormat/>
    <w:pPr>
      <w:numPr>
        <w:numId w:val="15"/>
      </w:numPr>
      <w:spacing w:beforeLines="50" w:afterLines="50"/>
      <w:ind w:left="1437" w:hanging="340"/>
      <w:jc w:val="both"/>
    </w:pPr>
    <w:rPr>
      <w:rFonts w:eastAsiaTheme="minorHAnsi" w:cstheme="minorBidi"/>
      <w:sz w:val="24"/>
      <w:szCs w:val="22"/>
    </w:rPr>
  </w:style>
  <w:style w:type="character" w:customStyle="1" w:styleId="EndnoteTextChar">
    <w:name w:val="Endnote Text Char"/>
    <w:basedOn w:val="DefaultParagraphFont"/>
    <w:link w:val="EndnoteText"/>
    <w:uiPriority w:val="99"/>
    <w:semiHidden/>
    <w:qFormat/>
    <w:rPr>
      <w:rFonts w:ascii="Times New Roman" w:hAnsi="Times New Roman"/>
      <w:sz w:val="20"/>
      <w:szCs w:val="20"/>
    </w:rPr>
  </w:style>
  <w:style w:type="character" w:customStyle="1" w:styleId="FootnoteTextChar">
    <w:name w:val="Footnote Text Char"/>
    <w:basedOn w:val="DefaultParagraphFont"/>
    <w:link w:val="FootnoteText"/>
    <w:uiPriority w:val="99"/>
    <w:semiHidden/>
    <w:qFormat/>
    <w:rPr>
      <w:rFonts w:ascii="Times New Roman" w:hAnsi="Times New Roman"/>
      <w:sz w:val="20"/>
      <w:szCs w:val="20"/>
    </w:rPr>
  </w:style>
  <w:style w:type="paragraph" w:customStyle="1" w:styleId="xl65">
    <w:name w:val="xl65"/>
    <w:basedOn w:val="Normal"/>
    <w:qFormat/>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6">
    <w:name w:val="xl66"/>
    <w:basedOn w:val="Normal"/>
    <w:qFormat/>
    <w:pPr>
      <w:spacing w:before="100" w:beforeAutospacing="1" w:after="100" w:afterAutospacing="1" w:line="240" w:lineRule="auto"/>
      <w:jc w:val="left"/>
    </w:pPr>
    <w:rPr>
      <w:rFonts w:eastAsia="Times New Roman" w:cs="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0">
    <w:name w:val="xl70"/>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2">
    <w:name w:val="xl72"/>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3">
    <w:name w:val="xl73"/>
    <w:basedOn w:val="Normal"/>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4">
    <w:name w:val="xl74"/>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6">
    <w:name w:val="xl76"/>
    <w:basedOn w:val="Normal"/>
    <w:qFormat/>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7">
    <w:name w:val="xl77"/>
    <w:basedOn w:val="Normal"/>
    <w:qFormat/>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8">
    <w:name w:val="xl78"/>
    <w:basedOn w:val="Normal"/>
    <w:qFormat/>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9">
    <w:name w:val="xl79"/>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0">
    <w:name w:val="xl80"/>
    <w:basedOn w:val="Normal"/>
    <w:qFormat/>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qFormat/>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3">
    <w:name w:val="xl83"/>
    <w:basedOn w:val="Normal"/>
    <w:qFormat/>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4">
    <w:name w:val="xl84"/>
    <w:basedOn w:val="Normal"/>
    <w:qFormat/>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5">
    <w:name w:val="xl85"/>
    <w:basedOn w:val="Normal"/>
    <w:qFormat/>
    <w:pPr>
      <w:pBdr>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7">
    <w:name w:val="xl87"/>
    <w:basedOn w:val="Normal"/>
    <w:qFormat/>
    <w:pPr>
      <w:pBdr>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8">
    <w:name w:val="xl88"/>
    <w:basedOn w:val="Normal"/>
    <w:qFormat/>
    <w:pPr>
      <w:pBdr>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20505">
    <w:name w:val="スタイル 箇条書き 2 + 段落前 :  0.5 行 段落後 :  0.5 行"/>
    <w:basedOn w:val="Normal"/>
    <w:qFormat/>
    <w:pPr>
      <w:widowControl w:val="0"/>
      <w:tabs>
        <w:tab w:val="left" w:pos="454"/>
      </w:tabs>
      <w:spacing w:beforeLines="50" w:before="120" w:afterLines="50" w:after="120" w:line="240" w:lineRule="auto"/>
      <w:ind w:left="454" w:hanging="454"/>
    </w:pPr>
    <w:rPr>
      <w:rFonts w:eastAsia="MS Mincho" w:cs="MS Mincho"/>
      <w:sz w:val="22"/>
      <w:szCs w:val="20"/>
      <w:lang w:eastAsia="ja-JP"/>
    </w:rPr>
  </w:style>
  <w:style w:type="paragraph" w:customStyle="1" w:styleId="Body">
    <w:name w:val="Body"/>
    <w:basedOn w:val="Normal"/>
    <w:qFormat/>
    <w:pPr>
      <w:widowControl w:val="0"/>
      <w:spacing w:beforeLines="100" w:before="240" w:afterLines="100" w:after="240" w:line="240" w:lineRule="auto"/>
    </w:pPr>
    <w:rPr>
      <w:rFonts w:eastAsia="MS Mincho" w:cs="MS Mincho"/>
      <w:sz w:val="22"/>
      <w:szCs w:val="20"/>
      <w:lang w:eastAsia="ja-JP"/>
    </w:rPr>
  </w:style>
  <w:style w:type="paragraph" w:customStyle="1" w:styleId="Blullet3">
    <w:name w:val="Blullet3"/>
    <w:basedOn w:val="Normal"/>
    <w:qFormat/>
    <w:pPr>
      <w:numPr>
        <w:numId w:val="16"/>
      </w:numPr>
      <w:spacing w:line="264" w:lineRule="auto"/>
    </w:pPr>
    <w:rPr>
      <w:rFonts w:eastAsia="Times New Roman" w:cs="Times New Roman"/>
      <w:iCs/>
      <w:szCs w:val="26"/>
    </w:rPr>
  </w:style>
  <w:style w:type="character" w:customStyle="1" w:styleId="fontstyle01">
    <w:name w:val="fontstyle01"/>
    <w:basedOn w:val="DefaultParagraphFont"/>
    <w:qFormat/>
    <w:rPr>
      <w:rFonts w:ascii="TimesNewRoman" w:hAnsi="TimesNewRoman" w:hint="default"/>
      <w:color w:val="000000"/>
      <w:sz w:val="28"/>
      <w:szCs w:val="2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ListParagraph1">
    <w:name w:val="List Paragraph1"/>
    <w:basedOn w:val="Normal"/>
    <w:uiPriority w:val="99"/>
    <w:qFormat/>
    <w:pPr>
      <w:spacing w:after="0" w:line="240" w:lineRule="auto"/>
      <w:ind w:left="720"/>
    </w:pPr>
    <w:rPr>
      <w:rFonts w:ascii=".VnTime" w:eastAsia="Calibri" w:hAnsi=".VnTime" w:cs="Times New Roman"/>
      <w:sz w:val="28"/>
      <w:szCs w:val="20"/>
      <w:lang w:eastAsia="vi-VN"/>
    </w:rPr>
  </w:style>
  <w:style w:type="paragraph" w:customStyle="1" w:styleId="CharCharCharCharCharCharChar">
    <w:name w:val="Char Char Char Char Char Char Char"/>
    <w:qFormat/>
    <w:pPr>
      <w:tabs>
        <w:tab w:val="left" w:pos="1152"/>
      </w:tabs>
      <w:spacing w:before="120" w:after="120" w:line="312" w:lineRule="auto"/>
    </w:pPr>
    <w:rPr>
      <w:rFonts w:ascii="Arial" w:eastAsia="Times New Roman" w:hAnsi="Arial" w:cs="Arial"/>
      <w:sz w:val="26"/>
      <w:szCs w:val="26"/>
    </w:rPr>
  </w:style>
  <w:style w:type="paragraph" w:customStyle="1" w:styleId="StyleHeading4Before5ptAfter5ptLinespacingAtle">
    <w:name w:val="Style Heading 4 + Before:  5 pt After:  5 pt Line spacing:  At le..."/>
    <w:basedOn w:val="Heading4"/>
    <w:qFormat/>
    <w:pPr>
      <w:spacing w:before="120" w:after="120" w:line="320"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056">
      <w:bodyDiv w:val="1"/>
      <w:marLeft w:val="0"/>
      <w:marRight w:val="0"/>
      <w:marTop w:val="0"/>
      <w:marBottom w:val="0"/>
      <w:divBdr>
        <w:top w:val="none" w:sz="0" w:space="0" w:color="auto"/>
        <w:left w:val="none" w:sz="0" w:space="0" w:color="auto"/>
        <w:bottom w:val="none" w:sz="0" w:space="0" w:color="auto"/>
        <w:right w:val="none" w:sz="0" w:space="0" w:color="auto"/>
      </w:divBdr>
    </w:div>
    <w:div w:id="173570408">
      <w:bodyDiv w:val="1"/>
      <w:marLeft w:val="0"/>
      <w:marRight w:val="0"/>
      <w:marTop w:val="0"/>
      <w:marBottom w:val="0"/>
      <w:divBdr>
        <w:top w:val="none" w:sz="0" w:space="0" w:color="auto"/>
        <w:left w:val="none" w:sz="0" w:space="0" w:color="auto"/>
        <w:bottom w:val="none" w:sz="0" w:space="0" w:color="auto"/>
        <w:right w:val="none" w:sz="0" w:space="0" w:color="auto"/>
      </w:divBdr>
    </w:div>
    <w:div w:id="224026338">
      <w:bodyDiv w:val="1"/>
      <w:marLeft w:val="0"/>
      <w:marRight w:val="0"/>
      <w:marTop w:val="0"/>
      <w:marBottom w:val="0"/>
      <w:divBdr>
        <w:top w:val="none" w:sz="0" w:space="0" w:color="auto"/>
        <w:left w:val="none" w:sz="0" w:space="0" w:color="auto"/>
        <w:bottom w:val="none" w:sz="0" w:space="0" w:color="auto"/>
        <w:right w:val="none" w:sz="0" w:space="0" w:color="auto"/>
      </w:divBdr>
    </w:div>
    <w:div w:id="224679340">
      <w:bodyDiv w:val="1"/>
      <w:marLeft w:val="0"/>
      <w:marRight w:val="0"/>
      <w:marTop w:val="0"/>
      <w:marBottom w:val="0"/>
      <w:divBdr>
        <w:top w:val="none" w:sz="0" w:space="0" w:color="auto"/>
        <w:left w:val="none" w:sz="0" w:space="0" w:color="auto"/>
        <w:bottom w:val="none" w:sz="0" w:space="0" w:color="auto"/>
        <w:right w:val="none" w:sz="0" w:space="0" w:color="auto"/>
      </w:divBdr>
    </w:div>
    <w:div w:id="301234632">
      <w:bodyDiv w:val="1"/>
      <w:marLeft w:val="0"/>
      <w:marRight w:val="0"/>
      <w:marTop w:val="0"/>
      <w:marBottom w:val="0"/>
      <w:divBdr>
        <w:top w:val="none" w:sz="0" w:space="0" w:color="auto"/>
        <w:left w:val="none" w:sz="0" w:space="0" w:color="auto"/>
        <w:bottom w:val="none" w:sz="0" w:space="0" w:color="auto"/>
        <w:right w:val="none" w:sz="0" w:space="0" w:color="auto"/>
      </w:divBdr>
    </w:div>
    <w:div w:id="302778987">
      <w:bodyDiv w:val="1"/>
      <w:marLeft w:val="0"/>
      <w:marRight w:val="0"/>
      <w:marTop w:val="0"/>
      <w:marBottom w:val="0"/>
      <w:divBdr>
        <w:top w:val="none" w:sz="0" w:space="0" w:color="auto"/>
        <w:left w:val="none" w:sz="0" w:space="0" w:color="auto"/>
        <w:bottom w:val="none" w:sz="0" w:space="0" w:color="auto"/>
        <w:right w:val="none" w:sz="0" w:space="0" w:color="auto"/>
      </w:divBdr>
    </w:div>
    <w:div w:id="421880514">
      <w:bodyDiv w:val="1"/>
      <w:marLeft w:val="0"/>
      <w:marRight w:val="0"/>
      <w:marTop w:val="0"/>
      <w:marBottom w:val="0"/>
      <w:divBdr>
        <w:top w:val="none" w:sz="0" w:space="0" w:color="auto"/>
        <w:left w:val="none" w:sz="0" w:space="0" w:color="auto"/>
        <w:bottom w:val="none" w:sz="0" w:space="0" w:color="auto"/>
        <w:right w:val="none" w:sz="0" w:space="0" w:color="auto"/>
      </w:divBdr>
    </w:div>
    <w:div w:id="681250320">
      <w:bodyDiv w:val="1"/>
      <w:marLeft w:val="0"/>
      <w:marRight w:val="0"/>
      <w:marTop w:val="0"/>
      <w:marBottom w:val="0"/>
      <w:divBdr>
        <w:top w:val="none" w:sz="0" w:space="0" w:color="auto"/>
        <w:left w:val="none" w:sz="0" w:space="0" w:color="auto"/>
        <w:bottom w:val="none" w:sz="0" w:space="0" w:color="auto"/>
        <w:right w:val="none" w:sz="0" w:space="0" w:color="auto"/>
      </w:divBdr>
    </w:div>
    <w:div w:id="731855176">
      <w:bodyDiv w:val="1"/>
      <w:marLeft w:val="0"/>
      <w:marRight w:val="0"/>
      <w:marTop w:val="0"/>
      <w:marBottom w:val="0"/>
      <w:divBdr>
        <w:top w:val="none" w:sz="0" w:space="0" w:color="auto"/>
        <w:left w:val="none" w:sz="0" w:space="0" w:color="auto"/>
        <w:bottom w:val="none" w:sz="0" w:space="0" w:color="auto"/>
        <w:right w:val="none" w:sz="0" w:space="0" w:color="auto"/>
      </w:divBdr>
    </w:div>
    <w:div w:id="734428790">
      <w:bodyDiv w:val="1"/>
      <w:marLeft w:val="0"/>
      <w:marRight w:val="0"/>
      <w:marTop w:val="0"/>
      <w:marBottom w:val="0"/>
      <w:divBdr>
        <w:top w:val="none" w:sz="0" w:space="0" w:color="auto"/>
        <w:left w:val="none" w:sz="0" w:space="0" w:color="auto"/>
        <w:bottom w:val="none" w:sz="0" w:space="0" w:color="auto"/>
        <w:right w:val="none" w:sz="0" w:space="0" w:color="auto"/>
      </w:divBdr>
    </w:div>
    <w:div w:id="766845314">
      <w:bodyDiv w:val="1"/>
      <w:marLeft w:val="0"/>
      <w:marRight w:val="0"/>
      <w:marTop w:val="0"/>
      <w:marBottom w:val="0"/>
      <w:divBdr>
        <w:top w:val="none" w:sz="0" w:space="0" w:color="auto"/>
        <w:left w:val="none" w:sz="0" w:space="0" w:color="auto"/>
        <w:bottom w:val="none" w:sz="0" w:space="0" w:color="auto"/>
        <w:right w:val="none" w:sz="0" w:space="0" w:color="auto"/>
      </w:divBdr>
    </w:div>
    <w:div w:id="799877471">
      <w:bodyDiv w:val="1"/>
      <w:marLeft w:val="0"/>
      <w:marRight w:val="0"/>
      <w:marTop w:val="0"/>
      <w:marBottom w:val="0"/>
      <w:divBdr>
        <w:top w:val="none" w:sz="0" w:space="0" w:color="auto"/>
        <w:left w:val="none" w:sz="0" w:space="0" w:color="auto"/>
        <w:bottom w:val="none" w:sz="0" w:space="0" w:color="auto"/>
        <w:right w:val="none" w:sz="0" w:space="0" w:color="auto"/>
      </w:divBdr>
    </w:div>
    <w:div w:id="973297574">
      <w:bodyDiv w:val="1"/>
      <w:marLeft w:val="0"/>
      <w:marRight w:val="0"/>
      <w:marTop w:val="0"/>
      <w:marBottom w:val="0"/>
      <w:divBdr>
        <w:top w:val="none" w:sz="0" w:space="0" w:color="auto"/>
        <w:left w:val="none" w:sz="0" w:space="0" w:color="auto"/>
        <w:bottom w:val="none" w:sz="0" w:space="0" w:color="auto"/>
        <w:right w:val="none" w:sz="0" w:space="0" w:color="auto"/>
      </w:divBdr>
    </w:div>
    <w:div w:id="1045718561">
      <w:bodyDiv w:val="1"/>
      <w:marLeft w:val="0"/>
      <w:marRight w:val="0"/>
      <w:marTop w:val="0"/>
      <w:marBottom w:val="0"/>
      <w:divBdr>
        <w:top w:val="none" w:sz="0" w:space="0" w:color="auto"/>
        <w:left w:val="none" w:sz="0" w:space="0" w:color="auto"/>
        <w:bottom w:val="none" w:sz="0" w:space="0" w:color="auto"/>
        <w:right w:val="none" w:sz="0" w:space="0" w:color="auto"/>
      </w:divBdr>
    </w:div>
    <w:div w:id="1121918197">
      <w:bodyDiv w:val="1"/>
      <w:marLeft w:val="0"/>
      <w:marRight w:val="0"/>
      <w:marTop w:val="0"/>
      <w:marBottom w:val="0"/>
      <w:divBdr>
        <w:top w:val="none" w:sz="0" w:space="0" w:color="auto"/>
        <w:left w:val="none" w:sz="0" w:space="0" w:color="auto"/>
        <w:bottom w:val="none" w:sz="0" w:space="0" w:color="auto"/>
        <w:right w:val="none" w:sz="0" w:space="0" w:color="auto"/>
      </w:divBdr>
    </w:div>
    <w:div w:id="1181972413">
      <w:bodyDiv w:val="1"/>
      <w:marLeft w:val="0"/>
      <w:marRight w:val="0"/>
      <w:marTop w:val="0"/>
      <w:marBottom w:val="0"/>
      <w:divBdr>
        <w:top w:val="none" w:sz="0" w:space="0" w:color="auto"/>
        <w:left w:val="none" w:sz="0" w:space="0" w:color="auto"/>
        <w:bottom w:val="none" w:sz="0" w:space="0" w:color="auto"/>
        <w:right w:val="none" w:sz="0" w:space="0" w:color="auto"/>
      </w:divBdr>
    </w:div>
    <w:div w:id="1225146066">
      <w:bodyDiv w:val="1"/>
      <w:marLeft w:val="0"/>
      <w:marRight w:val="0"/>
      <w:marTop w:val="0"/>
      <w:marBottom w:val="0"/>
      <w:divBdr>
        <w:top w:val="none" w:sz="0" w:space="0" w:color="auto"/>
        <w:left w:val="none" w:sz="0" w:space="0" w:color="auto"/>
        <w:bottom w:val="none" w:sz="0" w:space="0" w:color="auto"/>
        <w:right w:val="none" w:sz="0" w:space="0" w:color="auto"/>
      </w:divBdr>
    </w:div>
    <w:div w:id="1286503859">
      <w:bodyDiv w:val="1"/>
      <w:marLeft w:val="0"/>
      <w:marRight w:val="0"/>
      <w:marTop w:val="0"/>
      <w:marBottom w:val="0"/>
      <w:divBdr>
        <w:top w:val="none" w:sz="0" w:space="0" w:color="auto"/>
        <w:left w:val="none" w:sz="0" w:space="0" w:color="auto"/>
        <w:bottom w:val="none" w:sz="0" w:space="0" w:color="auto"/>
        <w:right w:val="none" w:sz="0" w:space="0" w:color="auto"/>
      </w:divBdr>
    </w:div>
    <w:div w:id="1317342040">
      <w:bodyDiv w:val="1"/>
      <w:marLeft w:val="0"/>
      <w:marRight w:val="0"/>
      <w:marTop w:val="0"/>
      <w:marBottom w:val="0"/>
      <w:divBdr>
        <w:top w:val="none" w:sz="0" w:space="0" w:color="auto"/>
        <w:left w:val="none" w:sz="0" w:space="0" w:color="auto"/>
        <w:bottom w:val="none" w:sz="0" w:space="0" w:color="auto"/>
        <w:right w:val="none" w:sz="0" w:space="0" w:color="auto"/>
      </w:divBdr>
    </w:div>
    <w:div w:id="1337464911">
      <w:bodyDiv w:val="1"/>
      <w:marLeft w:val="0"/>
      <w:marRight w:val="0"/>
      <w:marTop w:val="0"/>
      <w:marBottom w:val="0"/>
      <w:divBdr>
        <w:top w:val="none" w:sz="0" w:space="0" w:color="auto"/>
        <w:left w:val="none" w:sz="0" w:space="0" w:color="auto"/>
        <w:bottom w:val="none" w:sz="0" w:space="0" w:color="auto"/>
        <w:right w:val="none" w:sz="0" w:space="0" w:color="auto"/>
      </w:divBdr>
    </w:div>
    <w:div w:id="1382368882">
      <w:bodyDiv w:val="1"/>
      <w:marLeft w:val="0"/>
      <w:marRight w:val="0"/>
      <w:marTop w:val="0"/>
      <w:marBottom w:val="0"/>
      <w:divBdr>
        <w:top w:val="none" w:sz="0" w:space="0" w:color="auto"/>
        <w:left w:val="none" w:sz="0" w:space="0" w:color="auto"/>
        <w:bottom w:val="none" w:sz="0" w:space="0" w:color="auto"/>
        <w:right w:val="none" w:sz="0" w:space="0" w:color="auto"/>
      </w:divBdr>
    </w:div>
    <w:div w:id="1418944447">
      <w:bodyDiv w:val="1"/>
      <w:marLeft w:val="0"/>
      <w:marRight w:val="0"/>
      <w:marTop w:val="0"/>
      <w:marBottom w:val="0"/>
      <w:divBdr>
        <w:top w:val="none" w:sz="0" w:space="0" w:color="auto"/>
        <w:left w:val="none" w:sz="0" w:space="0" w:color="auto"/>
        <w:bottom w:val="none" w:sz="0" w:space="0" w:color="auto"/>
        <w:right w:val="none" w:sz="0" w:space="0" w:color="auto"/>
      </w:divBdr>
    </w:div>
    <w:div w:id="1611010348">
      <w:bodyDiv w:val="1"/>
      <w:marLeft w:val="0"/>
      <w:marRight w:val="0"/>
      <w:marTop w:val="0"/>
      <w:marBottom w:val="0"/>
      <w:divBdr>
        <w:top w:val="none" w:sz="0" w:space="0" w:color="auto"/>
        <w:left w:val="none" w:sz="0" w:space="0" w:color="auto"/>
        <w:bottom w:val="none" w:sz="0" w:space="0" w:color="auto"/>
        <w:right w:val="none" w:sz="0" w:space="0" w:color="auto"/>
      </w:divBdr>
    </w:div>
    <w:div w:id="1663852741">
      <w:bodyDiv w:val="1"/>
      <w:marLeft w:val="0"/>
      <w:marRight w:val="0"/>
      <w:marTop w:val="0"/>
      <w:marBottom w:val="0"/>
      <w:divBdr>
        <w:top w:val="none" w:sz="0" w:space="0" w:color="auto"/>
        <w:left w:val="none" w:sz="0" w:space="0" w:color="auto"/>
        <w:bottom w:val="none" w:sz="0" w:space="0" w:color="auto"/>
        <w:right w:val="none" w:sz="0" w:space="0" w:color="auto"/>
      </w:divBdr>
    </w:div>
    <w:div w:id="1722365705">
      <w:bodyDiv w:val="1"/>
      <w:marLeft w:val="0"/>
      <w:marRight w:val="0"/>
      <w:marTop w:val="0"/>
      <w:marBottom w:val="0"/>
      <w:divBdr>
        <w:top w:val="none" w:sz="0" w:space="0" w:color="auto"/>
        <w:left w:val="none" w:sz="0" w:space="0" w:color="auto"/>
        <w:bottom w:val="none" w:sz="0" w:space="0" w:color="auto"/>
        <w:right w:val="none" w:sz="0" w:space="0" w:color="auto"/>
      </w:divBdr>
    </w:div>
    <w:div w:id="1736119612">
      <w:bodyDiv w:val="1"/>
      <w:marLeft w:val="0"/>
      <w:marRight w:val="0"/>
      <w:marTop w:val="0"/>
      <w:marBottom w:val="0"/>
      <w:divBdr>
        <w:top w:val="none" w:sz="0" w:space="0" w:color="auto"/>
        <w:left w:val="none" w:sz="0" w:space="0" w:color="auto"/>
        <w:bottom w:val="none" w:sz="0" w:space="0" w:color="auto"/>
        <w:right w:val="none" w:sz="0" w:space="0" w:color="auto"/>
      </w:divBdr>
    </w:div>
    <w:div w:id="1788697552">
      <w:bodyDiv w:val="1"/>
      <w:marLeft w:val="0"/>
      <w:marRight w:val="0"/>
      <w:marTop w:val="0"/>
      <w:marBottom w:val="0"/>
      <w:divBdr>
        <w:top w:val="none" w:sz="0" w:space="0" w:color="auto"/>
        <w:left w:val="none" w:sz="0" w:space="0" w:color="auto"/>
        <w:bottom w:val="none" w:sz="0" w:space="0" w:color="auto"/>
        <w:right w:val="none" w:sz="0" w:space="0" w:color="auto"/>
      </w:divBdr>
    </w:div>
    <w:div w:id="1998222826">
      <w:bodyDiv w:val="1"/>
      <w:marLeft w:val="0"/>
      <w:marRight w:val="0"/>
      <w:marTop w:val="0"/>
      <w:marBottom w:val="0"/>
      <w:divBdr>
        <w:top w:val="none" w:sz="0" w:space="0" w:color="auto"/>
        <w:left w:val="none" w:sz="0" w:space="0" w:color="auto"/>
        <w:bottom w:val="none" w:sz="0" w:space="0" w:color="auto"/>
        <w:right w:val="none" w:sz="0" w:space="0" w:color="auto"/>
      </w:divBdr>
    </w:div>
    <w:div w:id="2117820615">
      <w:bodyDiv w:val="1"/>
      <w:marLeft w:val="0"/>
      <w:marRight w:val="0"/>
      <w:marTop w:val="0"/>
      <w:marBottom w:val="0"/>
      <w:divBdr>
        <w:top w:val="none" w:sz="0" w:space="0" w:color="auto"/>
        <w:left w:val="none" w:sz="0" w:space="0" w:color="auto"/>
        <w:bottom w:val="none" w:sz="0" w:space="0" w:color="auto"/>
        <w:right w:val="none" w:sz="0" w:space="0" w:color="auto"/>
      </w:divBdr>
    </w:div>
    <w:div w:id="213432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E5672-0450-4940-B838-33B8BD0E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LATUN</dc:creator>
  <cp:lastModifiedBy>Admin</cp:lastModifiedBy>
  <cp:revision>20</cp:revision>
  <cp:lastPrinted>2018-10-22T02:41:00Z</cp:lastPrinted>
  <dcterms:created xsi:type="dcterms:W3CDTF">2022-04-24T23:09:00Z</dcterms:created>
  <dcterms:modified xsi:type="dcterms:W3CDTF">2022-04-25T15:44:00Z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