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13" w:rsidRDefault="00D43223">
      <w:pPr>
        <w:pStyle w:val="Heading2"/>
        <w:rPr>
          <w:lang w:val="da-DK"/>
        </w:rPr>
      </w:pPr>
      <w:bookmarkStart w:id="0" w:name="_Toc52266671"/>
      <w:bookmarkStart w:id="1" w:name="_Toc462211446"/>
      <w:r w:rsidRPr="00831304">
        <w:rPr>
          <w:lang w:val="da-DK"/>
        </w:rPr>
        <w:t xml:space="preserve">CÁC CHỈ TIÊU VỀ </w:t>
      </w:r>
      <w:bookmarkEnd w:id="0"/>
      <w:bookmarkEnd w:id="1"/>
      <w:r w:rsidR="00FF6A83">
        <w:rPr>
          <w:lang w:val="da-DK"/>
        </w:rPr>
        <w:t>CẤP THOÁT NƯỚC</w:t>
      </w:r>
    </w:p>
    <w:p w:rsidR="00FF6A83" w:rsidRDefault="00FF6A83" w:rsidP="00FF6A83">
      <w:pPr>
        <w:pStyle w:val="Heading3"/>
        <w:rPr>
          <w:lang w:val="da-DK"/>
        </w:rPr>
      </w:pPr>
      <w:r>
        <w:rPr>
          <w:lang w:val="da-DK"/>
        </w:rPr>
        <w:t>Cơ sở thiết kế</w:t>
      </w:r>
    </w:p>
    <w:p w:rsidR="00E27375" w:rsidRPr="00773C14" w:rsidRDefault="00E27375" w:rsidP="00773C14">
      <w:pPr>
        <w:ind w:firstLine="567"/>
        <w:rPr>
          <w:lang w:val="nb-NO"/>
        </w:rPr>
      </w:pPr>
      <w:r w:rsidRPr="00773C14">
        <w:rPr>
          <w:lang w:val="nb-NO"/>
        </w:rPr>
        <w:t>Thiết kế quy hoạch chi tiết khu cảng dựa trên cơ sở sau:</w:t>
      </w:r>
    </w:p>
    <w:p w:rsidR="00E27375" w:rsidRPr="00856ED7" w:rsidRDefault="00E27375" w:rsidP="00E27375">
      <w:pPr>
        <w:numPr>
          <w:ilvl w:val="0"/>
          <w:numId w:val="34"/>
        </w:numPr>
        <w:spacing w:before="120" w:after="120" w:line="320" w:lineRule="atLeast"/>
        <w:ind w:left="426" w:hanging="284"/>
      </w:pPr>
      <w:proofErr w:type="spellStart"/>
      <w:r w:rsidRPr="00856ED7">
        <w:t>Mặt</w:t>
      </w:r>
      <w:proofErr w:type="spellEnd"/>
      <w:r w:rsidRPr="00856ED7">
        <w:t xml:space="preserve"> </w:t>
      </w:r>
      <w:proofErr w:type="spellStart"/>
      <w:r w:rsidRPr="00856ED7">
        <w:t>bằng</w:t>
      </w:r>
      <w:proofErr w:type="spellEnd"/>
      <w:r w:rsidRPr="00856ED7">
        <w:t xml:space="preserve"> </w:t>
      </w:r>
      <w:proofErr w:type="spellStart"/>
      <w:r w:rsidRPr="00856ED7">
        <w:t>bản</w:t>
      </w:r>
      <w:proofErr w:type="spellEnd"/>
      <w:r w:rsidRPr="00856ED7">
        <w:t xml:space="preserve"> </w:t>
      </w:r>
      <w:proofErr w:type="spellStart"/>
      <w:r w:rsidRPr="00856ED7">
        <w:t>đồ</w:t>
      </w:r>
      <w:proofErr w:type="spellEnd"/>
      <w:r w:rsidRPr="00856ED7">
        <w:t xml:space="preserve"> </w:t>
      </w:r>
      <w:proofErr w:type="spellStart"/>
      <w:r w:rsidRPr="00856ED7">
        <w:t>tổ</w:t>
      </w:r>
      <w:proofErr w:type="spellEnd"/>
      <w:r w:rsidRPr="00856ED7">
        <w:t xml:space="preserve"> </w:t>
      </w:r>
      <w:proofErr w:type="spellStart"/>
      <w:r w:rsidRPr="00856ED7">
        <w:t>chức</w:t>
      </w:r>
      <w:proofErr w:type="spellEnd"/>
      <w:r w:rsidRPr="00856ED7">
        <w:t xml:space="preserve"> </w:t>
      </w:r>
      <w:proofErr w:type="spellStart"/>
      <w:r w:rsidRPr="00856ED7">
        <w:t>không</w:t>
      </w:r>
      <w:proofErr w:type="spellEnd"/>
      <w:r w:rsidRPr="00856ED7">
        <w:t xml:space="preserve"> </w:t>
      </w:r>
      <w:proofErr w:type="spellStart"/>
      <w:r w:rsidRPr="00856ED7">
        <w:t>gian</w:t>
      </w:r>
      <w:proofErr w:type="spellEnd"/>
      <w:r w:rsidRPr="00856ED7">
        <w:t xml:space="preserve"> </w:t>
      </w:r>
      <w:proofErr w:type="spellStart"/>
      <w:r w:rsidRPr="00856ED7">
        <w:t>kiến</w:t>
      </w:r>
      <w:proofErr w:type="spellEnd"/>
      <w:r w:rsidRPr="00856ED7">
        <w:t xml:space="preserve"> </w:t>
      </w:r>
      <w:proofErr w:type="spellStart"/>
      <w:r w:rsidRPr="00856ED7">
        <w:t>trúc</w:t>
      </w:r>
      <w:proofErr w:type="spellEnd"/>
      <w:r w:rsidRPr="00856ED7">
        <w:t xml:space="preserve"> </w:t>
      </w:r>
      <w:proofErr w:type="spellStart"/>
      <w:r w:rsidRPr="00856ED7">
        <w:t>cảnh</w:t>
      </w:r>
      <w:proofErr w:type="spellEnd"/>
      <w:r w:rsidRPr="00856ED7">
        <w:t xml:space="preserve"> </w:t>
      </w:r>
      <w:proofErr w:type="spellStart"/>
      <w:r w:rsidRPr="00856ED7">
        <w:t>quan</w:t>
      </w:r>
      <w:proofErr w:type="spellEnd"/>
      <w:r w:rsidRPr="00856ED7">
        <w:t>.</w:t>
      </w:r>
    </w:p>
    <w:p w:rsidR="00E27375" w:rsidRPr="00856ED7" w:rsidRDefault="00E27375" w:rsidP="00E27375">
      <w:pPr>
        <w:numPr>
          <w:ilvl w:val="0"/>
          <w:numId w:val="34"/>
        </w:numPr>
        <w:spacing w:before="120" w:after="120" w:line="320" w:lineRule="atLeast"/>
        <w:ind w:left="426" w:hanging="284"/>
      </w:pPr>
      <w:proofErr w:type="spellStart"/>
      <w:r w:rsidRPr="00856ED7">
        <w:t>Quy</w:t>
      </w:r>
      <w:proofErr w:type="spellEnd"/>
      <w:r w:rsidRPr="00856ED7">
        <w:t xml:space="preserve"> </w:t>
      </w:r>
      <w:proofErr w:type="spellStart"/>
      <w:r w:rsidRPr="00856ED7">
        <w:t>chuẩn</w:t>
      </w:r>
      <w:proofErr w:type="spellEnd"/>
      <w:r w:rsidRPr="00856ED7">
        <w:t xml:space="preserve"> </w:t>
      </w:r>
      <w:proofErr w:type="spellStart"/>
      <w:r w:rsidRPr="00856ED7">
        <w:t>xây</w:t>
      </w:r>
      <w:proofErr w:type="spellEnd"/>
      <w:r w:rsidRPr="00856ED7">
        <w:t xml:space="preserve"> </w:t>
      </w:r>
      <w:proofErr w:type="spellStart"/>
      <w:r w:rsidRPr="00856ED7">
        <w:t>dựng</w:t>
      </w:r>
      <w:proofErr w:type="spellEnd"/>
      <w:r w:rsidRPr="00856ED7">
        <w:t xml:space="preserve"> </w:t>
      </w:r>
      <w:proofErr w:type="spellStart"/>
      <w:r w:rsidRPr="00856ED7">
        <w:t>việt</w:t>
      </w:r>
      <w:proofErr w:type="spellEnd"/>
      <w:r w:rsidRPr="00856ED7">
        <w:t xml:space="preserve"> </w:t>
      </w:r>
      <w:proofErr w:type="spellStart"/>
      <w:r w:rsidRPr="00856ED7">
        <w:t>nam</w:t>
      </w:r>
      <w:proofErr w:type="spellEnd"/>
      <w:r w:rsidRPr="00856ED7">
        <w:t xml:space="preserve"> </w:t>
      </w:r>
      <w:proofErr w:type="spellStart"/>
      <w:r w:rsidRPr="00856ED7">
        <w:t>quy</w:t>
      </w:r>
      <w:proofErr w:type="spellEnd"/>
      <w:r w:rsidRPr="00856ED7">
        <w:t xml:space="preserve"> </w:t>
      </w:r>
      <w:proofErr w:type="spellStart"/>
      <w:r w:rsidRPr="00856ED7">
        <w:t>hoạch</w:t>
      </w:r>
      <w:proofErr w:type="spellEnd"/>
      <w:r w:rsidRPr="00856ED7">
        <w:t xml:space="preserve"> </w:t>
      </w:r>
      <w:proofErr w:type="spellStart"/>
      <w:r w:rsidRPr="00856ED7">
        <w:t>xây</w:t>
      </w:r>
      <w:proofErr w:type="spellEnd"/>
      <w:r w:rsidRPr="00856ED7">
        <w:t xml:space="preserve"> </w:t>
      </w:r>
      <w:proofErr w:type="spellStart"/>
      <w:r w:rsidRPr="00856ED7">
        <w:t>dựng</w:t>
      </w:r>
      <w:proofErr w:type="spellEnd"/>
      <w:r w:rsidRPr="00856ED7">
        <w:t xml:space="preserve"> QCVN 01:2019/BXD.</w:t>
      </w:r>
    </w:p>
    <w:p w:rsidR="00E27375" w:rsidRPr="00856ED7" w:rsidRDefault="00E27375" w:rsidP="00E27375">
      <w:pPr>
        <w:numPr>
          <w:ilvl w:val="0"/>
          <w:numId w:val="34"/>
        </w:numPr>
        <w:spacing w:before="120" w:after="120" w:line="320" w:lineRule="atLeast"/>
        <w:ind w:left="426" w:hanging="284"/>
      </w:pPr>
      <w:proofErr w:type="spellStart"/>
      <w:r w:rsidRPr="00856ED7">
        <w:t>Quy</w:t>
      </w:r>
      <w:proofErr w:type="spellEnd"/>
      <w:r w:rsidRPr="00856ED7">
        <w:t xml:space="preserve"> </w:t>
      </w:r>
      <w:proofErr w:type="spellStart"/>
      <w:r w:rsidRPr="00856ED7">
        <w:t>chuẩn</w:t>
      </w:r>
      <w:proofErr w:type="spellEnd"/>
      <w:r w:rsidRPr="00856ED7">
        <w:t xml:space="preserve"> </w:t>
      </w:r>
      <w:proofErr w:type="spellStart"/>
      <w:r w:rsidRPr="00856ED7">
        <w:t>kỹ</w:t>
      </w:r>
      <w:proofErr w:type="spellEnd"/>
      <w:r w:rsidRPr="00856ED7">
        <w:t xml:space="preserve"> </w:t>
      </w:r>
      <w:proofErr w:type="spellStart"/>
      <w:r w:rsidRPr="00856ED7">
        <w:t>thuật</w:t>
      </w:r>
      <w:proofErr w:type="spellEnd"/>
      <w:r w:rsidRPr="00856ED7">
        <w:t xml:space="preserve"> </w:t>
      </w:r>
      <w:proofErr w:type="spellStart"/>
      <w:r w:rsidRPr="00856ED7">
        <w:t>Quốc</w:t>
      </w:r>
      <w:proofErr w:type="spellEnd"/>
      <w:r w:rsidRPr="00856ED7">
        <w:t xml:space="preserve"> </w:t>
      </w:r>
      <w:proofErr w:type="spellStart"/>
      <w:r w:rsidRPr="00856ED7">
        <w:t>gia</w:t>
      </w:r>
      <w:proofErr w:type="spellEnd"/>
      <w:r w:rsidRPr="00856ED7">
        <w:t xml:space="preserve"> </w:t>
      </w:r>
      <w:proofErr w:type="spellStart"/>
      <w:r w:rsidRPr="00856ED7">
        <w:t>về</w:t>
      </w:r>
      <w:proofErr w:type="spellEnd"/>
      <w:r w:rsidRPr="00856ED7">
        <w:t xml:space="preserve"> </w:t>
      </w:r>
      <w:proofErr w:type="spellStart"/>
      <w:r w:rsidRPr="00856ED7">
        <w:t>các</w:t>
      </w:r>
      <w:proofErr w:type="spellEnd"/>
      <w:r w:rsidRPr="00856ED7">
        <w:t xml:space="preserve"> </w:t>
      </w:r>
      <w:proofErr w:type="spellStart"/>
      <w:r w:rsidRPr="00856ED7">
        <w:t>công</w:t>
      </w:r>
      <w:proofErr w:type="spellEnd"/>
      <w:r w:rsidRPr="00856ED7">
        <w:t xml:space="preserve"> </w:t>
      </w:r>
      <w:proofErr w:type="spellStart"/>
      <w:r w:rsidRPr="00856ED7">
        <w:t>trình</w:t>
      </w:r>
      <w:proofErr w:type="spellEnd"/>
      <w:r w:rsidRPr="00856ED7">
        <w:t xml:space="preserve"> </w:t>
      </w:r>
      <w:proofErr w:type="spellStart"/>
      <w:r w:rsidRPr="00856ED7">
        <w:t>hạ</w:t>
      </w:r>
      <w:proofErr w:type="spellEnd"/>
      <w:r w:rsidRPr="00856ED7">
        <w:t xml:space="preserve"> </w:t>
      </w:r>
      <w:proofErr w:type="spellStart"/>
      <w:r w:rsidRPr="00856ED7">
        <w:t>tầng</w:t>
      </w:r>
      <w:proofErr w:type="spellEnd"/>
      <w:r w:rsidRPr="00856ED7">
        <w:t xml:space="preserve"> </w:t>
      </w:r>
      <w:proofErr w:type="spellStart"/>
      <w:r w:rsidRPr="00856ED7">
        <w:t>kỹ</w:t>
      </w:r>
      <w:proofErr w:type="spellEnd"/>
      <w:r w:rsidRPr="00856ED7">
        <w:t xml:space="preserve"> </w:t>
      </w:r>
      <w:proofErr w:type="spellStart"/>
      <w:r w:rsidRPr="00856ED7">
        <w:t>thuật</w:t>
      </w:r>
      <w:proofErr w:type="spellEnd"/>
      <w:r w:rsidRPr="00856ED7">
        <w:t xml:space="preserve"> </w:t>
      </w:r>
      <w:proofErr w:type="spellStart"/>
      <w:r w:rsidRPr="00856ED7">
        <w:t>đô</w:t>
      </w:r>
      <w:proofErr w:type="spellEnd"/>
      <w:r w:rsidRPr="00856ED7">
        <w:t xml:space="preserve"> </w:t>
      </w:r>
      <w:proofErr w:type="spellStart"/>
      <w:r w:rsidRPr="00856ED7">
        <w:t>thị</w:t>
      </w:r>
      <w:proofErr w:type="spellEnd"/>
      <w:r w:rsidRPr="00856ED7">
        <w:t>, QCVN: 07/2016/BXD.</w:t>
      </w:r>
    </w:p>
    <w:p w:rsidR="00E27375" w:rsidRDefault="00E27375" w:rsidP="00E27375">
      <w:pPr>
        <w:numPr>
          <w:ilvl w:val="0"/>
          <w:numId w:val="34"/>
        </w:numPr>
        <w:spacing w:before="120" w:after="120" w:line="320" w:lineRule="atLeast"/>
        <w:ind w:left="426" w:hanging="284"/>
      </w:pPr>
      <w:proofErr w:type="spellStart"/>
      <w:r>
        <w:t>Cấp</w:t>
      </w:r>
      <w:proofErr w:type="spellEnd"/>
      <w:r>
        <w:t xml:space="preserve"> </w:t>
      </w:r>
      <w:proofErr w:type="spellStart"/>
      <w:r>
        <w:t>nước</w:t>
      </w:r>
      <w:proofErr w:type="spellEnd"/>
      <w:r>
        <w:t xml:space="preserve">. </w:t>
      </w:r>
      <w:proofErr w:type="spellStart"/>
      <w:r>
        <w:t>Mạng</w:t>
      </w:r>
      <w:proofErr w:type="spellEnd"/>
      <w:r>
        <w:t xml:space="preserve"> </w:t>
      </w:r>
      <w:proofErr w:type="spellStart"/>
      <w:r>
        <w:t>lưới</w:t>
      </w:r>
      <w:proofErr w:type="spellEnd"/>
      <w:r>
        <w:t xml:space="preserve"> </w:t>
      </w:r>
      <w:proofErr w:type="spellStart"/>
      <w:r>
        <w:t>bên</w:t>
      </w:r>
      <w:proofErr w:type="spellEnd"/>
      <w:r>
        <w:t xml:space="preserve"> </w:t>
      </w:r>
      <w:proofErr w:type="spellStart"/>
      <w:r>
        <w:t>ngoài</w:t>
      </w:r>
      <w:proofErr w:type="spellEnd"/>
      <w:r>
        <w:t xml:space="preserve"> </w:t>
      </w:r>
      <w:proofErr w:type="spellStart"/>
      <w:r>
        <w:t>công</w:t>
      </w:r>
      <w:proofErr w:type="spellEnd"/>
      <w:r>
        <w:t xml:space="preserve"> </w:t>
      </w:r>
      <w:proofErr w:type="spellStart"/>
      <w:r>
        <w:t>trình</w:t>
      </w:r>
      <w:proofErr w:type="spellEnd"/>
      <w:r>
        <w:t xml:space="preserve"> - TCXD 33:2006</w:t>
      </w:r>
    </w:p>
    <w:p w:rsidR="00E27375" w:rsidRPr="00E27375" w:rsidRDefault="00E27375" w:rsidP="00E62E17">
      <w:pPr>
        <w:numPr>
          <w:ilvl w:val="0"/>
          <w:numId w:val="34"/>
        </w:numPr>
        <w:spacing w:before="120" w:after="120" w:line="320" w:lineRule="atLeast"/>
        <w:ind w:left="426" w:hanging="284"/>
        <w:rPr>
          <w:lang w:val="da-DK"/>
        </w:rPr>
      </w:pPr>
      <w:proofErr w:type="spellStart"/>
      <w:r w:rsidRPr="00E27375">
        <w:t>Phòng</w:t>
      </w:r>
      <w:proofErr w:type="spellEnd"/>
      <w:r w:rsidRPr="00E27375">
        <w:t xml:space="preserve"> </w:t>
      </w:r>
      <w:proofErr w:type="spellStart"/>
      <w:r w:rsidRPr="00E27375">
        <w:t>cháy</w:t>
      </w:r>
      <w:proofErr w:type="spellEnd"/>
      <w:r w:rsidRPr="00E27375">
        <w:t xml:space="preserve"> </w:t>
      </w:r>
      <w:proofErr w:type="spellStart"/>
      <w:r w:rsidRPr="00E27375">
        <w:t>chố</w:t>
      </w:r>
      <w:r w:rsidR="00E62E17">
        <w:t>ng</w:t>
      </w:r>
      <w:proofErr w:type="spellEnd"/>
      <w:r w:rsidR="00E62E17">
        <w:t xml:space="preserve"> </w:t>
      </w:r>
      <w:proofErr w:type="spellStart"/>
      <w:r w:rsidR="00E62E17">
        <w:t>cháy</w:t>
      </w:r>
      <w:proofErr w:type="spellEnd"/>
      <w:r w:rsidR="00E62E17">
        <w:t xml:space="preserve"> </w:t>
      </w:r>
      <w:proofErr w:type="spellStart"/>
      <w:r w:rsidR="00E62E17">
        <w:t>cho</w:t>
      </w:r>
      <w:proofErr w:type="spellEnd"/>
      <w:r w:rsidR="00E62E17">
        <w:t xml:space="preserve"> </w:t>
      </w:r>
      <w:proofErr w:type="spellStart"/>
      <w:r w:rsidR="00E62E17">
        <w:t>nhà</w:t>
      </w:r>
      <w:proofErr w:type="spellEnd"/>
      <w:r w:rsidR="00E62E17">
        <w:t xml:space="preserve"> </w:t>
      </w:r>
      <w:proofErr w:type="spellStart"/>
      <w:r w:rsidR="00E62E17">
        <w:t>và</w:t>
      </w:r>
      <w:proofErr w:type="spellEnd"/>
      <w:r w:rsidR="00E62E17">
        <w:t xml:space="preserve"> </w:t>
      </w:r>
      <w:proofErr w:type="spellStart"/>
      <w:r w:rsidR="00E62E17">
        <w:t>công</w:t>
      </w:r>
      <w:proofErr w:type="spellEnd"/>
      <w:r w:rsidR="00E62E17">
        <w:t xml:space="preserve"> </w:t>
      </w:r>
      <w:proofErr w:type="spellStart"/>
      <w:r w:rsidR="00E62E17">
        <w:t>trình</w:t>
      </w:r>
      <w:proofErr w:type="spellEnd"/>
      <w:r w:rsidR="00E62E17">
        <w:t xml:space="preserve"> - </w:t>
      </w:r>
      <w:r w:rsidR="00E62E17" w:rsidRPr="00E27375">
        <w:t>TCXD 2622</w:t>
      </w:r>
      <w:r w:rsidR="00E62E17">
        <w:t>:</w:t>
      </w:r>
      <w:r w:rsidR="00E62E17" w:rsidRPr="00E27375">
        <w:t>1995</w:t>
      </w:r>
    </w:p>
    <w:p w:rsidR="00FF6A83" w:rsidRPr="00E27375" w:rsidRDefault="00E27375" w:rsidP="00FF6A83">
      <w:pPr>
        <w:numPr>
          <w:ilvl w:val="0"/>
          <w:numId w:val="34"/>
        </w:numPr>
        <w:spacing w:before="120" w:after="120" w:line="320" w:lineRule="atLeast"/>
        <w:ind w:left="426" w:hanging="284"/>
      </w:pPr>
      <w:proofErr w:type="spellStart"/>
      <w:r>
        <w:t>Thoát</w:t>
      </w:r>
      <w:proofErr w:type="spellEnd"/>
      <w:r>
        <w:t xml:space="preserve"> </w:t>
      </w:r>
      <w:proofErr w:type="spellStart"/>
      <w:r>
        <w:t>nước</w:t>
      </w:r>
      <w:proofErr w:type="spellEnd"/>
      <w:r>
        <w:t xml:space="preserve">. </w:t>
      </w:r>
      <w:proofErr w:type="spellStart"/>
      <w:r>
        <w:t>Mạng</w:t>
      </w:r>
      <w:proofErr w:type="spellEnd"/>
      <w:r>
        <w:t xml:space="preserve"> </w:t>
      </w:r>
      <w:proofErr w:type="spellStart"/>
      <w:r>
        <w:t>lưới</w:t>
      </w:r>
      <w:proofErr w:type="spellEnd"/>
      <w:r>
        <w:t xml:space="preserve"> </w:t>
      </w:r>
      <w:proofErr w:type="spellStart"/>
      <w:r>
        <w:t>đường</w:t>
      </w:r>
      <w:proofErr w:type="spellEnd"/>
      <w:r>
        <w:t xml:space="preserve"> </w:t>
      </w:r>
      <w:proofErr w:type="spellStart"/>
      <w:r>
        <w:t>ống</w:t>
      </w:r>
      <w:proofErr w:type="spellEnd"/>
      <w:r>
        <w:t xml:space="preserve"> </w:t>
      </w:r>
      <w:proofErr w:type="spellStart"/>
      <w:r>
        <w:t>và</w:t>
      </w:r>
      <w:proofErr w:type="spellEnd"/>
      <w:r>
        <w:t xml:space="preserve"> </w:t>
      </w:r>
      <w:proofErr w:type="spellStart"/>
      <w:r>
        <w:t>công</w:t>
      </w:r>
      <w:proofErr w:type="spellEnd"/>
      <w:r>
        <w:t xml:space="preserve"> </w:t>
      </w:r>
      <w:proofErr w:type="spellStart"/>
      <w:r>
        <w:t>trình</w:t>
      </w:r>
      <w:proofErr w:type="spellEnd"/>
      <w:r>
        <w:t xml:space="preserve"> - TCXD 7957:2008</w:t>
      </w:r>
    </w:p>
    <w:p w:rsidR="001E2B13" w:rsidRDefault="00D43223">
      <w:pPr>
        <w:pStyle w:val="Heading3"/>
        <w:rPr>
          <w:lang w:val="da-DK"/>
        </w:rPr>
      </w:pPr>
      <w:bookmarkStart w:id="2" w:name="_Toc52266674"/>
      <w:r>
        <w:rPr>
          <w:lang w:val="da-DK"/>
        </w:rPr>
        <w:t>Chỉ tiêu kỹ thuật hệ thống cấp, thoát nước</w:t>
      </w:r>
      <w:bookmarkEnd w:id="2"/>
    </w:p>
    <w:p w:rsidR="00E27375" w:rsidRPr="000D41A6" w:rsidRDefault="00E27375" w:rsidP="00E27375">
      <w:pPr>
        <w:numPr>
          <w:ilvl w:val="0"/>
          <w:numId w:val="34"/>
        </w:numPr>
        <w:spacing w:before="120" w:after="120" w:line="320" w:lineRule="atLeast"/>
        <w:ind w:left="426" w:hanging="284"/>
      </w:pPr>
      <w:proofErr w:type="spellStart"/>
      <w:r w:rsidRPr="000D41A6">
        <w:t>Nước</w:t>
      </w:r>
      <w:proofErr w:type="spellEnd"/>
      <w:r w:rsidRPr="000D41A6">
        <w:t xml:space="preserve"> </w:t>
      </w:r>
      <w:proofErr w:type="spellStart"/>
      <w:r w:rsidRPr="000D41A6">
        <w:t>công</w:t>
      </w:r>
      <w:proofErr w:type="spellEnd"/>
      <w:r w:rsidRPr="000D41A6">
        <w:t xml:space="preserve"> </w:t>
      </w:r>
      <w:proofErr w:type="spellStart"/>
      <w:r w:rsidRPr="000D41A6">
        <w:t>trình</w:t>
      </w:r>
      <w:proofErr w:type="spellEnd"/>
      <w:r w:rsidRPr="000D41A6">
        <w:t xml:space="preserve"> </w:t>
      </w:r>
      <w:proofErr w:type="spellStart"/>
      <w:r w:rsidRPr="000D41A6">
        <w:t>công</w:t>
      </w:r>
      <w:proofErr w:type="spellEnd"/>
      <w:r w:rsidRPr="000D41A6">
        <w:t xml:space="preserve"> </w:t>
      </w:r>
      <w:proofErr w:type="spellStart"/>
      <w:r w:rsidRPr="000D41A6">
        <w:t>cộng</w:t>
      </w:r>
      <w:proofErr w:type="spellEnd"/>
      <w:r w:rsidRPr="000D41A6">
        <w:t xml:space="preserve">: &gt; 2 l/m2 </w:t>
      </w:r>
      <w:proofErr w:type="spellStart"/>
      <w:proofErr w:type="gramStart"/>
      <w:r w:rsidRPr="000D41A6">
        <w:t>sàn.ngđ</w:t>
      </w:r>
      <w:proofErr w:type="spellEnd"/>
      <w:proofErr w:type="gramEnd"/>
    </w:p>
    <w:p w:rsidR="00E27375" w:rsidRDefault="00E27375" w:rsidP="00E27375">
      <w:pPr>
        <w:numPr>
          <w:ilvl w:val="0"/>
          <w:numId w:val="34"/>
        </w:numPr>
        <w:spacing w:before="120" w:after="120" w:line="320" w:lineRule="atLeast"/>
        <w:ind w:left="426" w:hanging="284"/>
      </w:pPr>
      <w:proofErr w:type="spellStart"/>
      <w:r>
        <w:t>Nước</w:t>
      </w:r>
      <w:proofErr w:type="spellEnd"/>
      <w:r>
        <w:t xml:space="preserve"> </w:t>
      </w:r>
      <w:proofErr w:type="spellStart"/>
      <w:r>
        <w:t>sinh</w:t>
      </w:r>
      <w:proofErr w:type="spellEnd"/>
      <w:r>
        <w:t xml:space="preserve"> </w:t>
      </w:r>
      <w:proofErr w:type="spellStart"/>
      <w:r>
        <w:t>hoạt</w:t>
      </w:r>
      <w:proofErr w:type="spellEnd"/>
      <w:r>
        <w:t>: 100</w:t>
      </w:r>
      <w:r w:rsidRPr="00E27375">
        <w:t>÷</w:t>
      </w:r>
      <w:r>
        <w:t>150 l/ng-</w:t>
      </w:r>
      <w:proofErr w:type="spellStart"/>
      <w:r>
        <w:t>ngđ</w:t>
      </w:r>
      <w:proofErr w:type="spellEnd"/>
    </w:p>
    <w:p w:rsidR="00E27375" w:rsidRDefault="00E27375" w:rsidP="00E27375">
      <w:pPr>
        <w:numPr>
          <w:ilvl w:val="0"/>
          <w:numId w:val="34"/>
        </w:numPr>
        <w:spacing w:before="120" w:after="120" w:line="320" w:lineRule="atLeast"/>
        <w:ind w:left="426" w:hanging="284"/>
      </w:pPr>
      <w:proofErr w:type="spellStart"/>
      <w:r>
        <w:t>Cấp</w:t>
      </w:r>
      <w:proofErr w:type="spellEnd"/>
      <w:r>
        <w:t xml:space="preserve"> </w:t>
      </w:r>
      <w:proofErr w:type="spellStart"/>
      <w:r>
        <w:t>nước</w:t>
      </w:r>
      <w:proofErr w:type="spellEnd"/>
      <w:r>
        <w:t xml:space="preserve"> </w:t>
      </w:r>
      <w:proofErr w:type="spellStart"/>
      <w:r>
        <w:t>công</w:t>
      </w:r>
      <w:proofErr w:type="spellEnd"/>
      <w:r>
        <w:t xml:space="preserve"> </w:t>
      </w:r>
      <w:proofErr w:type="spellStart"/>
      <w:r>
        <w:t>nghiệp</w:t>
      </w:r>
      <w:proofErr w:type="spellEnd"/>
      <w:r>
        <w:t>: 20</w:t>
      </w:r>
      <w:r w:rsidRPr="00E27375">
        <w:t>÷</w:t>
      </w:r>
      <w:r>
        <w:t>45 m</w:t>
      </w:r>
      <w:r w:rsidRPr="00E27375">
        <w:t>3</w:t>
      </w:r>
      <w:r>
        <w:t>/ha-</w:t>
      </w:r>
      <w:proofErr w:type="spellStart"/>
      <w:r>
        <w:t>ngđ</w:t>
      </w:r>
      <w:proofErr w:type="spellEnd"/>
    </w:p>
    <w:p w:rsidR="00E27375" w:rsidRPr="000D41A6" w:rsidRDefault="00E27375" w:rsidP="00E27375">
      <w:pPr>
        <w:numPr>
          <w:ilvl w:val="0"/>
          <w:numId w:val="34"/>
        </w:numPr>
        <w:spacing w:before="120" w:after="120" w:line="320" w:lineRule="atLeast"/>
        <w:ind w:left="426" w:hanging="284"/>
      </w:pPr>
      <w:proofErr w:type="spellStart"/>
      <w:r>
        <w:t>Tưới</w:t>
      </w:r>
      <w:proofErr w:type="spellEnd"/>
      <w:r>
        <w:t xml:space="preserve"> </w:t>
      </w:r>
      <w:proofErr w:type="spellStart"/>
      <w:r>
        <w:t>cây</w:t>
      </w:r>
      <w:proofErr w:type="spellEnd"/>
      <w:r>
        <w:t>: 3</w:t>
      </w:r>
      <w:r w:rsidRPr="000D41A6">
        <w:t xml:space="preserve"> l/m2 </w:t>
      </w:r>
      <w:proofErr w:type="spellStart"/>
      <w:proofErr w:type="gramStart"/>
      <w:r w:rsidRPr="000D41A6">
        <w:t>sàn.ngđ</w:t>
      </w:r>
      <w:proofErr w:type="spellEnd"/>
      <w:proofErr w:type="gramEnd"/>
    </w:p>
    <w:p w:rsidR="00E27375" w:rsidRDefault="00E27375" w:rsidP="00E27375">
      <w:pPr>
        <w:numPr>
          <w:ilvl w:val="0"/>
          <w:numId w:val="34"/>
        </w:numPr>
        <w:spacing w:before="120" w:after="120" w:line="320" w:lineRule="atLeast"/>
        <w:ind w:left="426" w:hanging="284"/>
      </w:pPr>
      <w:proofErr w:type="spellStart"/>
      <w:r>
        <w:t>Rửa</w:t>
      </w:r>
      <w:proofErr w:type="spellEnd"/>
      <w:r>
        <w:t xml:space="preserve"> </w:t>
      </w:r>
      <w:proofErr w:type="spellStart"/>
      <w:r>
        <w:t>đường</w:t>
      </w:r>
      <w:proofErr w:type="spellEnd"/>
      <w:r>
        <w:t>: 0.</w:t>
      </w:r>
      <w:r w:rsidR="00E62E17">
        <w:t>5</w:t>
      </w:r>
      <w:r w:rsidRPr="000D41A6">
        <w:t xml:space="preserve"> l/m2 </w:t>
      </w:r>
      <w:proofErr w:type="spellStart"/>
      <w:proofErr w:type="gramStart"/>
      <w:r w:rsidRPr="000D41A6">
        <w:t>sàn.ngđ</w:t>
      </w:r>
      <w:proofErr w:type="spellEnd"/>
      <w:proofErr w:type="gramEnd"/>
    </w:p>
    <w:p w:rsidR="00E27375" w:rsidRPr="00B84D06" w:rsidRDefault="00E27375" w:rsidP="00E27375">
      <w:pPr>
        <w:numPr>
          <w:ilvl w:val="0"/>
          <w:numId w:val="34"/>
        </w:numPr>
        <w:spacing w:before="120" w:after="120" w:line="320" w:lineRule="atLeast"/>
        <w:ind w:left="426" w:hanging="284"/>
      </w:pPr>
      <w:proofErr w:type="spellStart"/>
      <w:r>
        <w:t>Nước</w:t>
      </w:r>
      <w:proofErr w:type="spellEnd"/>
      <w:r>
        <w:t xml:space="preserve"> </w:t>
      </w:r>
      <w:proofErr w:type="spellStart"/>
      <w:r>
        <w:t>chữa</w:t>
      </w:r>
      <w:proofErr w:type="spellEnd"/>
      <w:r>
        <w:t xml:space="preserve"> </w:t>
      </w:r>
      <w:proofErr w:type="spellStart"/>
      <w:r>
        <w:t>cháy</w:t>
      </w:r>
      <w:proofErr w:type="spellEnd"/>
      <w:r>
        <w:t>:</w:t>
      </w:r>
      <w:r>
        <w:tab/>
      </w:r>
      <w:r w:rsidRPr="00E27375">
        <w:t xml:space="preserve">15 l/s </w:t>
      </w:r>
      <w:proofErr w:type="spellStart"/>
      <w:r w:rsidRPr="00E27375">
        <w:t>cho</w:t>
      </w:r>
      <w:proofErr w:type="spellEnd"/>
      <w:r w:rsidRPr="00E27375">
        <w:t xml:space="preserve"> 1 </w:t>
      </w:r>
      <w:proofErr w:type="spellStart"/>
      <w:r w:rsidRPr="00E27375">
        <w:t>đám</w:t>
      </w:r>
      <w:proofErr w:type="spellEnd"/>
      <w:r w:rsidRPr="00E27375">
        <w:t xml:space="preserve"> </w:t>
      </w:r>
      <w:proofErr w:type="spellStart"/>
      <w:r w:rsidRPr="00E27375">
        <w:t>cháy</w:t>
      </w:r>
      <w:proofErr w:type="spellEnd"/>
    </w:p>
    <w:p w:rsidR="00FF6A83" w:rsidRPr="00E27375" w:rsidRDefault="00E27375" w:rsidP="00E27375">
      <w:pPr>
        <w:numPr>
          <w:ilvl w:val="0"/>
          <w:numId w:val="34"/>
        </w:numPr>
        <w:spacing w:before="120" w:after="120" w:line="320" w:lineRule="atLeast"/>
        <w:ind w:left="426" w:hanging="284"/>
      </w:pPr>
      <w:proofErr w:type="spellStart"/>
      <w:r w:rsidRPr="00E27375">
        <w:t>Thoát</w:t>
      </w:r>
      <w:proofErr w:type="spellEnd"/>
      <w:r w:rsidRPr="00E27375">
        <w:t xml:space="preserve"> </w:t>
      </w:r>
      <w:proofErr w:type="spellStart"/>
      <w:r w:rsidRPr="00E27375">
        <w:t>nước</w:t>
      </w:r>
      <w:proofErr w:type="spellEnd"/>
      <w:r w:rsidRPr="00E27375">
        <w:t xml:space="preserve"> </w:t>
      </w:r>
      <w:proofErr w:type="spellStart"/>
      <w:r w:rsidRPr="00E27375">
        <w:t>thả</w:t>
      </w:r>
      <w:r>
        <w:t>i</w:t>
      </w:r>
      <w:proofErr w:type="spellEnd"/>
      <w:r>
        <w:t xml:space="preserve">: </w:t>
      </w:r>
      <w:r w:rsidRPr="00E27375">
        <w:t xml:space="preserve">80% </w:t>
      </w:r>
      <w:proofErr w:type="spellStart"/>
      <w:r w:rsidRPr="00E27375">
        <w:t>cấp</w:t>
      </w:r>
      <w:proofErr w:type="spellEnd"/>
      <w:r w:rsidRPr="00E27375">
        <w:t xml:space="preserve"> </w:t>
      </w:r>
      <w:proofErr w:type="spellStart"/>
      <w:r w:rsidRPr="00E27375">
        <w:t>nước</w:t>
      </w:r>
      <w:proofErr w:type="spellEnd"/>
    </w:p>
    <w:p w:rsidR="001E2B13" w:rsidRDefault="00D43223">
      <w:pPr>
        <w:pStyle w:val="Heading2"/>
        <w:rPr>
          <w:lang w:val="nb-NO"/>
        </w:rPr>
      </w:pPr>
      <w:bookmarkStart w:id="3" w:name="_Toc52266703"/>
      <w:r>
        <w:rPr>
          <w:lang w:val="nb-NO"/>
        </w:rPr>
        <w:t xml:space="preserve">QUY HOẠCH HẠ TẦNG </w:t>
      </w:r>
      <w:r w:rsidR="00015ED9">
        <w:rPr>
          <w:lang w:val="nb-NO"/>
        </w:rPr>
        <w:t>CẤP</w:t>
      </w:r>
      <w:r>
        <w:rPr>
          <w:lang w:val="nb-NO"/>
        </w:rPr>
        <w:t xml:space="preserve"> NƯỚC</w:t>
      </w:r>
      <w:bookmarkEnd w:id="3"/>
    </w:p>
    <w:p w:rsidR="001E2B13" w:rsidRDefault="00D43223" w:rsidP="00773C14">
      <w:pPr>
        <w:ind w:firstLine="567"/>
        <w:rPr>
          <w:lang w:val="nb-NO"/>
        </w:rPr>
      </w:pPr>
      <w:r>
        <w:rPr>
          <w:lang w:val="nb-NO"/>
        </w:rPr>
        <w:t xml:space="preserve">Hệ thống </w:t>
      </w:r>
      <w:r w:rsidR="00015ED9">
        <w:rPr>
          <w:lang w:val="nb-NO"/>
        </w:rPr>
        <w:t>cấp</w:t>
      </w:r>
      <w:r>
        <w:rPr>
          <w:lang w:val="nb-NO"/>
        </w:rPr>
        <w:t xml:space="preserve"> nước </w:t>
      </w:r>
      <w:r w:rsidR="00015ED9">
        <w:rPr>
          <w:lang w:val="nb-NO"/>
        </w:rPr>
        <w:t>cho khu cảng được thiết kế thành một hệ thống chung</w:t>
      </w:r>
      <w:r>
        <w:rPr>
          <w:lang w:val="nb-NO"/>
        </w:rPr>
        <w:t>:</w:t>
      </w:r>
      <w:r w:rsidR="00015ED9">
        <w:rPr>
          <w:lang w:val="nb-NO"/>
        </w:rPr>
        <w:t xml:space="preserve"> Cấp nước sinh hoạt, sản xuất và chữa cháy.</w:t>
      </w:r>
    </w:p>
    <w:p w:rsidR="000E4502" w:rsidRPr="00015ED9" w:rsidRDefault="000E4502" w:rsidP="00015ED9">
      <w:pPr>
        <w:pStyle w:val="Heading3"/>
        <w:rPr>
          <w:sz w:val="26"/>
          <w:szCs w:val="26"/>
          <w:lang w:val="nb-NO"/>
        </w:rPr>
      </w:pPr>
      <w:r w:rsidRPr="00015ED9">
        <w:rPr>
          <w:sz w:val="26"/>
          <w:szCs w:val="26"/>
          <w:lang w:val="nb-NO"/>
        </w:rPr>
        <w:t>Công suất nước tiêu thụ</w:t>
      </w:r>
    </w:p>
    <w:tbl>
      <w:tblPr>
        <w:tblW w:w="9640" w:type="dxa"/>
        <w:tblLook w:val="04A0" w:firstRow="1" w:lastRow="0" w:firstColumn="1" w:lastColumn="0" w:noHBand="0" w:noVBand="1"/>
      </w:tblPr>
      <w:tblGrid>
        <w:gridCol w:w="660"/>
        <w:gridCol w:w="2980"/>
        <w:gridCol w:w="1254"/>
        <w:gridCol w:w="646"/>
        <w:gridCol w:w="1167"/>
        <w:gridCol w:w="1533"/>
        <w:gridCol w:w="1400"/>
      </w:tblGrid>
      <w:tr w:rsidR="000E4502" w:rsidRPr="000E4502" w:rsidTr="000E4502">
        <w:trPr>
          <w:trHeight w:val="288"/>
        </w:trPr>
        <w:tc>
          <w:tcPr>
            <w:tcW w:w="660" w:type="dxa"/>
            <w:vMerge w:val="restart"/>
            <w:tcBorders>
              <w:top w:val="double" w:sz="6" w:space="0" w:color="auto"/>
              <w:left w:val="double" w:sz="6" w:space="0" w:color="auto"/>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r w:rsidRPr="000E4502">
              <w:rPr>
                <w:rFonts w:eastAsia="Times New Roman" w:cs="Times New Roman"/>
                <w:b/>
                <w:bCs/>
                <w:color w:val="000000"/>
                <w:sz w:val="24"/>
                <w:szCs w:val="24"/>
              </w:rPr>
              <w:t>TT</w:t>
            </w:r>
          </w:p>
        </w:tc>
        <w:tc>
          <w:tcPr>
            <w:tcW w:w="2980" w:type="dxa"/>
            <w:vMerge w:val="restart"/>
            <w:tcBorders>
              <w:top w:val="double" w:sz="6" w:space="0" w:color="auto"/>
              <w:left w:val="single" w:sz="4" w:space="0" w:color="auto"/>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proofErr w:type="spellStart"/>
            <w:r w:rsidRPr="000E4502">
              <w:rPr>
                <w:rFonts w:eastAsia="Times New Roman" w:cs="Times New Roman"/>
                <w:b/>
                <w:bCs/>
                <w:color w:val="000000"/>
                <w:sz w:val="24"/>
                <w:szCs w:val="24"/>
              </w:rPr>
              <w:t>Thành</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Phần</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dùng</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nước</w:t>
            </w:r>
            <w:proofErr w:type="spellEnd"/>
          </w:p>
        </w:tc>
        <w:tc>
          <w:tcPr>
            <w:tcW w:w="1900" w:type="dxa"/>
            <w:gridSpan w:val="2"/>
            <w:tcBorders>
              <w:top w:val="double" w:sz="6" w:space="0" w:color="auto"/>
              <w:left w:val="nil"/>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proofErr w:type="spellStart"/>
            <w:r w:rsidRPr="000E4502">
              <w:rPr>
                <w:rFonts w:eastAsia="Times New Roman" w:cs="Times New Roman"/>
                <w:b/>
                <w:bCs/>
                <w:color w:val="000000"/>
                <w:sz w:val="24"/>
                <w:szCs w:val="24"/>
              </w:rPr>
              <w:t>Quy</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mô</w:t>
            </w:r>
            <w:proofErr w:type="spellEnd"/>
          </w:p>
        </w:tc>
        <w:tc>
          <w:tcPr>
            <w:tcW w:w="2700" w:type="dxa"/>
            <w:gridSpan w:val="2"/>
            <w:tcBorders>
              <w:top w:val="double" w:sz="6" w:space="0" w:color="auto"/>
              <w:left w:val="nil"/>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proofErr w:type="spellStart"/>
            <w:r w:rsidRPr="000E4502">
              <w:rPr>
                <w:rFonts w:eastAsia="Times New Roman" w:cs="Times New Roman"/>
                <w:b/>
                <w:bCs/>
                <w:color w:val="000000"/>
                <w:sz w:val="24"/>
                <w:szCs w:val="24"/>
              </w:rPr>
              <w:t>Tiêu</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chuẩn</w:t>
            </w:r>
            <w:proofErr w:type="spellEnd"/>
          </w:p>
        </w:tc>
        <w:tc>
          <w:tcPr>
            <w:tcW w:w="1400" w:type="dxa"/>
            <w:tcBorders>
              <w:top w:val="double" w:sz="6" w:space="0" w:color="auto"/>
              <w:left w:val="nil"/>
              <w:bottom w:val="single" w:sz="4" w:space="0" w:color="auto"/>
              <w:right w:val="double" w:sz="6"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proofErr w:type="spellStart"/>
            <w:r w:rsidRPr="000E4502">
              <w:rPr>
                <w:rFonts w:eastAsia="Times New Roman" w:cs="Times New Roman"/>
                <w:b/>
                <w:bCs/>
                <w:color w:val="000000"/>
                <w:sz w:val="24"/>
                <w:szCs w:val="24"/>
              </w:rPr>
              <w:t>Nhu</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cầu</w:t>
            </w:r>
            <w:proofErr w:type="spellEnd"/>
          </w:p>
        </w:tc>
      </w:tr>
      <w:tr w:rsidR="000E4502" w:rsidRPr="000E4502" w:rsidTr="000E4502">
        <w:trPr>
          <w:trHeight w:val="276"/>
        </w:trPr>
        <w:tc>
          <w:tcPr>
            <w:tcW w:w="660" w:type="dxa"/>
            <w:vMerge/>
            <w:tcBorders>
              <w:top w:val="double" w:sz="6" w:space="0" w:color="auto"/>
              <w:left w:val="double" w:sz="6" w:space="0" w:color="auto"/>
              <w:bottom w:val="single" w:sz="4" w:space="0" w:color="auto"/>
              <w:right w:val="single" w:sz="4" w:space="0" w:color="auto"/>
            </w:tcBorders>
            <w:vAlign w:val="center"/>
            <w:hideMark/>
          </w:tcPr>
          <w:p w:rsidR="000E4502" w:rsidRPr="000E4502" w:rsidRDefault="000E4502" w:rsidP="000E4502">
            <w:pPr>
              <w:spacing w:before="0" w:after="0" w:line="240" w:lineRule="auto"/>
              <w:jc w:val="left"/>
              <w:rPr>
                <w:rFonts w:eastAsia="Times New Roman" w:cs="Times New Roman"/>
                <w:b/>
                <w:bCs/>
                <w:color w:val="000000"/>
                <w:sz w:val="24"/>
                <w:szCs w:val="24"/>
              </w:rPr>
            </w:pPr>
          </w:p>
        </w:tc>
        <w:tc>
          <w:tcPr>
            <w:tcW w:w="2980" w:type="dxa"/>
            <w:vMerge/>
            <w:tcBorders>
              <w:top w:val="double" w:sz="6" w:space="0" w:color="auto"/>
              <w:left w:val="single" w:sz="4" w:space="0" w:color="auto"/>
              <w:bottom w:val="single" w:sz="4" w:space="0" w:color="auto"/>
              <w:right w:val="single" w:sz="4" w:space="0" w:color="auto"/>
            </w:tcBorders>
            <w:vAlign w:val="center"/>
            <w:hideMark/>
          </w:tcPr>
          <w:p w:rsidR="000E4502" w:rsidRPr="000E4502" w:rsidRDefault="000E4502" w:rsidP="000E4502">
            <w:pPr>
              <w:spacing w:before="0" w:after="0" w:line="240" w:lineRule="auto"/>
              <w:jc w:val="left"/>
              <w:rPr>
                <w:rFonts w:eastAsia="Times New Roman" w:cs="Times New Roman"/>
                <w:b/>
                <w:bCs/>
                <w:color w:val="000000"/>
                <w:sz w:val="24"/>
                <w:szCs w:val="24"/>
              </w:rPr>
            </w:pPr>
          </w:p>
        </w:tc>
        <w:tc>
          <w:tcPr>
            <w:tcW w:w="1254" w:type="dxa"/>
            <w:tcBorders>
              <w:top w:val="nil"/>
              <w:left w:val="nil"/>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r w:rsidRPr="000E4502">
              <w:rPr>
                <w:rFonts w:eastAsia="Times New Roman" w:cs="Times New Roman"/>
                <w:b/>
                <w:bCs/>
                <w:color w:val="000000"/>
                <w:sz w:val="24"/>
                <w:szCs w:val="24"/>
              </w:rPr>
              <w:t>m2</w:t>
            </w:r>
          </w:p>
        </w:tc>
        <w:tc>
          <w:tcPr>
            <w:tcW w:w="646" w:type="dxa"/>
            <w:tcBorders>
              <w:top w:val="nil"/>
              <w:left w:val="nil"/>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proofErr w:type="spellStart"/>
            <w:r w:rsidRPr="000E4502">
              <w:rPr>
                <w:rFonts w:eastAsia="Times New Roman" w:cs="Times New Roman"/>
                <w:b/>
                <w:bCs/>
                <w:color w:val="000000"/>
                <w:sz w:val="24"/>
                <w:szCs w:val="24"/>
              </w:rPr>
              <w:t>Tàu</w:t>
            </w:r>
            <w:proofErr w:type="spellEnd"/>
          </w:p>
        </w:tc>
        <w:tc>
          <w:tcPr>
            <w:tcW w:w="1167" w:type="dxa"/>
            <w:tcBorders>
              <w:top w:val="nil"/>
              <w:left w:val="nil"/>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proofErr w:type="spellStart"/>
            <w:r w:rsidRPr="000E4502">
              <w:rPr>
                <w:rFonts w:eastAsia="Times New Roman" w:cs="Times New Roman"/>
                <w:b/>
                <w:bCs/>
                <w:color w:val="000000"/>
                <w:sz w:val="24"/>
                <w:szCs w:val="24"/>
              </w:rPr>
              <w:t>Chỉ</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tiêu</w:t>
            </w:r>
            <w:proofErr w:type="spellEnd"/>
          </w:p>
        </w:tc>
        <w:tc>
          <w:tcPr>
            <w:tcW w:w="1533" w:type="dxa"/>
            <w:tcBorders>
              <w:top w:val="nil"/>
              <w:left w:val="nil"/>
              <w:bottom w:val="single" w:sz="4" w:space="0" w:color="auto"/>
              <w:right w:val="single" w:sz="4"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proofErr w:type="spellStart"/>
            <w:r w:rsidRPr="000E4502">
              <w:rPr>
                <w:rFonts w:eastAsia="Times New Roman" w:cs="Times New Roman"/>
                <w:b/>
                <w:bCs/>
                <w:color w:val="000000"/>
                <w:sz w:val="24"/>
                <w:szCs w:val="24"/>
              </w:rPr>
              <w:t>Đơn</w:t>
            </w:r>
            <w:proofErr w:type="spellEnd"/>
            <w:r w:rsidRPr="000E4502">
              <w:rPr>
                <w:rFonts w:eastAsia="Times New Roman" w:cs="Times New Roman"/>
                <w:b/>
                <w:bCs/>
                <w:color w:val="000000"/>
                <w:sz w:val="24"/>
                <w:szCs w:val="24"/>
              </w:rPr>
              <w:t xml:space="preserve"> </w:t>
            </w:r>
            <w:proofErr w:type="spellStart"/>
            <w:r w:rsidRPr="000E4502">
              <w:rPr>
                <w:rFonts w:eastAsia="Times New Roman" w:cs="Times New Roman"/>
                <w:b/>
                <w:bCs/>
                <w:color w:val="000000"/>
                <w:sz w:val="24"/>
                <w:szCs w:val="24"/>
              </w:rPr>
              <w:t>vị</w:t>
            </w:r>
            <w:proofErr w:type="spellEnd"/>
          </w:p>
        </w:tc>
        <w:tc>
          <w:tcPr>
            <w:tcW w:w="1400" w:type="dxa"/>
            <w:tcBorders>
              <w:top w:val="nil"/>
              <w:left w:val="nil"/>
              <w:bottom w:val="single" w:sz="4" w:space="0" w:color="auto"/>
              <w:right w:val="double" w:sz="6" w:space="0" w:color="auto"/>
            </w:tcBorders>
            <w:shd w:val="clear" w:color="000000" w:fill="D9E1F2"/>
            <w:noWrap/>
            <w:vAlign w:val="center"/>
            <w:hideMark/>
          </w:tcPr>
          <w:p w:rsidR="000E4502" w:rsidRPr="000E4502" w:rsidRDefault="000E4502" w:rsidP="000E4502">
            <w:pPr>
              <w:spacing w:before="0" w:after="0" w:line="240" w:lineRule="auto"/>
              <w:jc w:val="center"/>
              <w:rPr>
                <w:rFonts w:eastAsia="Times New Roman" w:cs="Times New Roman"/>
                <w:b/>
                <w:bCs/>
                <w:color w:val="000000"/>
                <w:sz w:val="24"/>
                <w:szCs w:val="24"/>
              </w:rPr>
            </w:pPr>
            <w:r w:rsidRPr="000E4502">
              <w:rPr>
                <w:rFonts w:eastAsia="Times New Roman" w:cs="Times New Roman"/>
                <w:b/>
                <w:bCs/>
                <w:color w:val="000000"/>
                <w:sz w:val="24"/>
                <w:szCs w:val="24"/>
              </w:rPr>
              <w:t>m3/</w:t>
            </w:r>
            <w:proofErr w:type="spellStart"/>
            <w:r w:rsidRPr="000E4502">
              <w:rPr>
                <w:rFonts w:eastAsia="Times New Roman" w:cs="Times New Roman"/>
                <w:b/>
                <w:bCs/>
                <w:color w:val="000000"/>
                <w:sz w:val="24"/>
                <w:szCs w:val="24"/>
              </w:rPr>
              <w:t>ngđ</w:t>
            </w:r>
            <w:proofErr w:type="spellEnd"/>
          </w:p>
        </w:tc>
      </w:tr>
      <w:tr w:rsidR="000E4502" w:rsidRPr="000E4502" w:rsidTr="000E4502">
        <w:trPr>
          <w:trHeight w:val="288"/>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b/>
                <w:bCs/>
                <w:i/>
                <w:iCs/>
                <w:color w:val="000000"/>
                <w:sz w:val="24"/>
                <w:szCs w:val="24"/>
              </w:rPr>
            </w:pPr>
            <w:r w:rsidRPr="000E4502">
              <w:rPr>
                <w:rFonts w:eastAsia="Times New Roman" w:cs="Times New Roman"/>
                <w:b/>
                <w:bCs/>
                <w:i/>
                <w:iCs/>
                <w:color w:val="000000"/>
                <w:sz w:val="24"/>
                <w:szCs w:val="24"/>
              </w:rPr>
              <w:t>I</w:t>
            </w:r>
          </w:p>
        </w:tc>
        <w:tc>
          <w:tcPr>
            <w:tcW w:w="2980" w:type="dxa"/>
            <w:tcBorders>
              <w:top w:val="nil"/>
              <w:left w:val="nil"/>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b/>
                <w:bCs/>
                <w:i/>
                <w:iCs/>
                <w:color w:val="000000"/>
                <w:sz w:val="24"/>
                <w:szCs w:val="24"/>
              </w:rPr>
            </w:pPr>
            <w:proofErr w:type="spellStart"/>
            <w:r w:rsidRPr="000E4502">
              <w:rPr>
                <w:rFonts w:eastAsia="Times New Roman" w:cs="Times New Roman"/>
                <w:b/>
                <w:bCs/>
                <w:i/>
                <w:iCs/>
                <w:color w:val="000000"/>
                <w:sz w:val="24"/>
                <w:szCs w:val="24"/>
              </w:rPr>
              <w:t>Nước</w:t>
            </w:r>
            <w:proofErr w:type="spellEnd"/>
            <w:r w:rsidRPr="000E4502">
              <w:rPr>
                <w:rFonts w:eastAsia="Times New Roman" w:cs="Times New Roman"/>
                <w:b/>
                <w:bCs/>
                <w:i/>
                <w:iCs/>
                <w:color w:val="000000"/>
                <w:sz w:val="24"/>
                <w:szCs w:val="24"/>
              </w:rPr>
              <w:t xml:space="preserve"> </w:t>
            </w:r>
            <w:proofErr w:type="spellStart"/>
            <w:r w:rsidRPr="000E4502">
              <w:rPr>
                <w:rFonts w:eastAsia="Times New Roman" w:cs="Times New Roman"/>
                <w:b/>
                <w:bCs/>
                <w:i/>
                <w:iCs/>
                <w:color w:val="000000"/>
                <w:sz w:val="24"/>
                <w:szCs w:val="24"/>
              </w:rPr>
              <w:t>sinh</w:t>
            </w:r>
            <w:proofErr w:type="spellEnd"/>
            <w:r w:rsidRPr="000E4502">
              <w:rPr>
                <w:rFonts w:eastAsia="Times New Roman" w:cs="Times New Roman"/>
                <w:b/>
                <w:bCs/>
                <w:i/>
                <w:iCs/>
                <w:color w:val="000000"/>
                <w:sz w:val="24"/>
                <w:szCs w:val="24"/>
              </w:rPr>
              <w:t xml:space="preserve"> </w:t>
            </w:r>
            <w:proofErr w:type="spellStart"/>
            <w:r w:rsidRPr="000E4502">
              <w:rPr>
                <w:rFonts w:eastAsia="Times New Roman" w:cs="Times New Roman"/>
                <w:b/>
                <w:bCs/>
                <w:i/>
                <w:iCs/>
                <w:color w:val="000000"/>
                <w:sz w:val="24"/>
                <w:szCs w:val="24"/>
              </w:rPr>
              <w:t>hoạt</w:t>
            </w:r>
            <w:proofErr w:type="spellEnd"/>
            <w:r w:rsidRPr="000E4502">
              <w:rPr>
                <w:rFonts w:eastAsia="Times New Roman" w:cs="Times New Roman"/>
                <w:b/>
                <w:bCs/>
                <w:i/>
                <w:iCs/>
                <w:color w:val="000000"/>
                <w:sz w:val="24"/>
                <w:szCs w:val="24"/>
              </w:rPr>
              <w:t xml:space="preserve">, </w:t>
            </w:r>
            <w:proofErr w:type="spellStart"/>
            <w:r w:rsidRPr="000E4502">
              <w:rPr>
                <w:rFonts w:eastAsia="Times New Roman" w:cs="Times New Roman"/>
                <w:b/>
                <w:bCs/>
                <w:i/>
                <w:iCs/>
                <w:color w:val="000000"/>
                <w:sz w:val="24"/>
                <w:szCs w:val="24"/>
              </w:rPr>
              <w:t>sản</w:t>
            </w:r>
            <w:proofErr w:type="spellEnd"/>
            <w:r w:rsidRPr="000E4502">
              <w:rPr>
                <w:rFonts w:eastAsia="Times New Roman" w:cs="Times New Roman"/>
                <w:b/>
                <w:bCs/>
                <w:i/>
                <w:iCs/>
                <w:color w:val="000000"/>
                <w:sz w:val="24"/>
                <w:szCs w:val="24"/>
              </w:rPr>
              <w:t xml:space="preserve"> </w:t>
            </w:r>
            <w:proofErr w:type="spellStart"/>
            <w:r w:rsidRPr="000E4502">
              <w:rPr>
                <w:rFonts w:eastAsia="Times New Roman" w:cs="Times New Roman"/>
                <w:b/>
                <w:bCs/>
                <w:i/>
                <w:iCs/>
                <w:color w:val="000000"/>
                <w:sz w:val="24"/>
                <w:szCs w:val="24"/>
              </w:rPr>
              <w:t>xuất</w:t>
            </w:r>
            <w:proofErr w:type="spellEnd"/>
          </w:p>
        </w:tc>
        <w:tc>
          <w:tcPr>
            <w:tcW w:w="1254" w:type="dxa"/>
            <w:tcBorders>
              <w:top w:val="nil"/>
              <w:left w:val="nil"/>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 </w:t>
            </w:r>
          </w:p>
        </w:tc>
        <w:tc>
          <w:tcPr>
            <w:tcW w:w="646" w:type="dxa"/>
            <w:tcBorders>
              <w:top w:val="nil"/>
              <w:left w:val="nil"/>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 </w:t>
            </w:r>
          </w:p>
        </w:tc>
        <w:tc>
          <w:tcPr>
            <w:tcW w:w="1167" w:type="dxa"/>
            <w:tcBorders>
              <w:top w:val="nil"/>
              <w:left w:val="nil"/>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 </w:t>
            </w:r>
          </w:p>
        </w:tc>
        <w:tc>
          <w:tcPr>
            <w:tcW w:w="1533" w:type="dxa"/>
            <w:tcBorders>
              <w:top w:val="nil"/>
              <w:left w:val="nil"/>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 </w:t>
            </w:r>
          </w:p>
        </w:tc>
        <w:tc>
          <w:tcPr>
            <w:tcW w:w="1400" w:type="dxa"/>
            <w:tcBorders>
              <w:top w:val="nil"/>
              <w:left w:val="nil"/>
              <w:bottom w:val="single" w:sz="4" w:space="0" w:color="auto"/>
              <w:right w:val="double" w:sz="6"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 </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1</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Khu</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sản</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xuất</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13,340</w:t>
            </w: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20</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m3/</w:t>
            </w:r>
            <w:proofErr w:type="spellStart"/>
            <w:r w:rsidRPr="000E4502">
              <w:rPr>
                <w:rFonts w:eastAsia="Times New Roman" w:cs="Times New Roman"/>
                <w:color w:val="000000"/>
                <w:sz w:val="24"/>
                <w:szCs w:val="24"/>
              </w:rPr>
              <w:t>ha.ngđ</w:t>
            </w:r>
            <w:proofErr w:type="spellEnd"/>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26.7</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2</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Khu</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điều</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hành</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1,667</w:t>
            </w: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3</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l/m2.ngđ</w:t>
            </w:r>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5.0</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3</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Khu</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sửa</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chữa</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11,630</w:t>
            </w: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30</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m3/</w:t>
            </w:r>
            <w:proofErr w:type="spellStart"/>
            <w:r w:rsidRPr="000E4502">
              <w:rPr>
                <w:rFonts w:eastAsia="Times New Roman" w:cs="Times New Roman"/>
                <w:color w:val="000000"/>
                <w:sz w:val="24"/>
                <w:szCs w:val="24"/>
              </w:rPr>
              <w:t>ha.ngđ</w:t>
            </w:r>
            <w:proofErr w:type="spellEnd"/>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34.9</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4</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Khu</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hạ</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tầng</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kỹ</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thuật</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1,408</w:t>
            </w: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3</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l/m2.ngđ</w:t>
            </w:r>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4.2</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5</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Khu</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hậu</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cần</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cảng</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cá</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141,215</w:t>
            </w: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45</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m3/</w:t>
            </w:r>
            <w:proofErr w:type="spellStart"/>
            <w:r w:rsidRPr="000E4502">
              <w:rPr>
                <w:rFonts w:eastAsia="Times New Roman" w:cs="Times New Roman"/>
                <w:color w:val="000000"/>
                <w:sz w:val="24"/>
                <w:szCs w:val="24"/>
              </w:rPr>
              <w:t>ha.ngđ</w:t>
            </w:r>
            <w:proofErr w:type="spellEnd"/>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381.3</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Khu</w:t>
            </w:r>
            <w:proofErr w:type="spellEnd"/>
            <w:r w:rsidRPr="000E4502">
              <w:rPr>
                <w:rFonts w:eastAsia="Times New Roman" w:cs="Times New Roman"/>
                <w:color w:val="000000"/>
                <w:sz w:val="24"/>
                <w:szCs w:val="24"/>
              </w:rPr>
              <w:t xml:space="preserve"> neo </w:t>
            </w:r>
            <w:proofErr w:type="spellStart"/>
            <w:r w:rsidRPr="000E4502">
              <w:rPr>
                <w:rFonts w:eastAsia="Times New Roman" w:cs="Times New Roman"/>
                <w:color w:val="000000"/>
                <w:sz w:val="24"/>
                <w:szCs w:val="24"/>
              </w:rPr>
              <w:t>đậu</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10</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m3/</w:t>
            </w:r>
            <w:proofErr w:type="spellStart"/>
            <w:r w:rsidRPr="000E4502">
              <w:rPr>
                <w:rFonts w:eastAsia="Times New Roman" w:cs="Times New Roman"/>
                <w:color w:val="000000"/>
                <w:sz w:val="24"/>
                <w:szCs w:val="24"/>
              </w:rPr>
              <w:t>tàu.ngđ</w:t>
            </w:r>
            <w:proofErr w:type="spellEnd"/>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20.0</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7</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Cây</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xanh</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9,564</w:t>
            </w: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3</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l/m2.ngđ</w:t>
            </w:r>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28.7</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8</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Đường</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giao</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thông</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61,863</w:t>
            </w: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0.5</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l/m2.ngđ</w:t>
            </w:r>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30.9</w:t>
            </w:r>
          </w:p>
        </w:tc>
      </w:tr>
      <w:tr w:rsidR="000E4502" w:rsidRPr="000E4502" w:rsidTr="000E4502">
        <w:trPr>
          <w:trHeight w:val="276"/>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9</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roofErr w:type="spellStart"/>
            <w:r w:rsidRPr="000E4502">
              <w:rPr>
                <w:rFonts w:eastAsia="Times New Roman" w:cs="Times New Roman"/>
                <w:color w:val="000000"/>
                <w:sz w:val="24"/>
                <w:szCs w:val="24"/>
              </w:rPr>
              <w:t>Nước</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rò</w:t>
            </w:r>
            <w:proofErr w:type="spellEnd"/>
            <w:r w:rsidRPr="000E4502">
              <w:rPr>
                <w:rFonts w:eastAsia="Times New Roman" w:cs="Times New Roman"/>
                <w:color w:val="000000"/>
                <w:sz w:val="24"/>
                <w:szCs w:val="24"/>
              </w:rPr>
              <w:t xml:space="preserve"> </w:t>
            </w:r>
            <w:proofErr w:type="spellStart"/>
            <w:r w:rsidRPr="000E4502">
              <w:rPr>
                <w:rFonts w:eastAsia="Times New Roman" w:cs="Times New Roman"/>
                <w:color w:val="000000"/>
                <w:sz w:val="24"/>
                <w:szCs w:val="24"/>
              </w:rPr>
              <w:t>rỉ</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10</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1C1631" w:rsidP="001C1631">
            <w:pPr>
              <w:spacing w:before="0" w:after="0" w:line="240" w:lineRule="auto"/>
              <w:jc w:val="center"/>
              <w:rPr>
                <w:rFonts w:eastAsia="Times New Roman" w:cs="Times New Roman"/>
                <w:color w:val="000000"/>
                <w:sz w:val="24"/>
                <w:szCs w:val="24"/>
              </w:rPr>
            </w:pPr>
            <w:r>
              <w:rPr>
                <w:rFonts w:eastAsia="Times New Roman" w:cs="Times New Roman"/>
                <w:color w:val="000000"/>
                <w:sz w:val="24"/>
                <w:szCs w:val="24"/>
              </w:rPr>
              <w:t>%</w:t>
            </w:r>
            <w:r w:rsidR="000E4502" w:rsidRPr="000E4502">
              <w:rPr>
                <w:rFonts w:eastAsia="Times New Roman" w:cs="Times New Roman"/>
                <w:color w:val="000000"/>
                <w:sz w:val="24"/>
                <w:szCs w:val="24"/>
              </w:rPr>
              <w:t>Q(1-8)</w:t>
            </w:r>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53.2</w:t>
            </w:r>
          </w:p>
        </w:tc>
      </w:tr>
      <w:tr w:rsidR="000E4502" w:rsidRPr="000E4502" w:rsidTr="000E4502">
        <w:trPr>
          <w:trHeight w:val="288"/>
        </w:trPr>
        <w:tc>
          <w:tcPr>
            <w:tcW w:w="660" w:type="dxa"/>
            <w:tcBorders>
              <w:top w:val="nil"/>
              <w:left w:val="double" w:sz="6" w:space="0" w:color="auto"/>
              <w:bottom w:val="single" w:sz="4"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b/>
                <w:bCs/>
                <w:i/>
                <w:iCs/>
                <w:color w:val="000000"/>
                <w:sz w:val="24"/>
                <w:szCs w:val="24"/>
              </w:rPr>
            </w:pPr>
            <w:r w:rsidRPr="000E4502">
              <w:rPr>
                <w:rFonts w:eastAsia="Times New Roman" w:cs="Times New Roman"/>
                <w:b/>
                <w:bCs/>
                <w:i/>
                <w:iCs/>
                <w:color w:val="000000"/>
                <w:sz w:val="24"/>
                <w:szCs w:val="24"/>
              </w:rPr>
              <w:t>II</w:t>
            </w:r>
          </w:p>
        </w:tc>
        <w:tc>
          <w:tcPr>
            <w:tcW w:w="2980"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b/>
                <w:bCs/>
                <w:i/>
                <w:iCs/>
                <w:color w:val="000000"/>
                <w:sz w:val="24"/>
                <w:szCs w:val="24"/>
              </w:rPr>
            </w:pPr>
            <w:proofErr w:type="spellStart"/>
            <w:r w:rsidRPr="000E4502">
              <w:rPr>
                <w:rFonts w:eastAsia="Times New Roman" w:cs="Times New Roman"/>
                <w:b/>
                <w:bCs/>
                <w:i/>
                <w:iCs/>
                <w:color w:val="000000"/>
                <w:sz w:val="24"/>
                <w:szCs w:val="24"/>
              </w:rPr>
              <w:t>Nước</w:t>
            </w:r>
            <w:proofErr w:type="spellEnd"/>
            <w:r w:rsidRPr="000E4502">
              <w:rPr>
                <w:rFonts w:eastAsia="Times New Roman" w:cs="Times New Roman"/>
                <w:b/>
                <w:bCs/>
                <w:i/>
                <w:iCs/>
                <w:color w:val="000000"/>
                <w:sz w:val="24"/>
                <w:szCs w:val="24"/>
              </w:rPr>
              <w:t xml:space="preserve"> </w:t>
            </w:r>
            <w:proofErr w:type="spellStart"/>
            <w:r w:rsidRPr="000E4502">
              <w:rPr>
                <w:rFonts w:eastAsia="Times New Roman" w:cs="Times New Roman"/>
                <w:b/>
                <w:bCs/>
                <w:i/>
                <w:iCs/>
                <w:color w:val="000000"/>
                <w:sz w:val="24"/>
                <w:szCs w:val="24"/>
              </w:rPr>
              <w:t>chữa</w:t>
            </w:r>
            <w:proofErr w:type="spellEnd"/>
            <w:r w:rsidRPr="000E4502">
              <w:rPr>
                <w:rFonts w:eastAsia="Times New Roman" w:cs="Times New Roman"/>
                <w:b/>
                <w:bCs/>
                <w:i/>
                <w:iCs/>
                <w:color w:val="000000"/>
                <w:sz w:val="24"/>
                <w:szCs w:val="24"/>
              </w:rPr>
              <w:t xml:space="preserve"> </w:t>
            </w:r>
            <w:proofErr w:type="spellStart"/>
            <w:r w:rsidRPr="000E4502">
              <w:rPr>
                <w:rFonts w:eastAsia="Times New Roman" w:cs="Times New Roman"/>
                <w:b/>
                <w:bCs/>
                <w:i/>
                <w:iCs/>
                <w:color w:val="000000"/>
                <w:sz w:val="24"/>
                <w:szCs w:val="24"/>
              </w:rPr>
              <w:t>cháy</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646"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15</w:t>
            </w:r>
          </w:p>
        </w:tc>
        <w:tc>
          <w:tcPr>
            <w:tcW w:w="1533" w:type="dxa"/>
            <w:tcBorders>
              <w:top w:val="nil"/>
              <w:left w:val="nil"/>
              <w:bottom w:val="single" w:sz="4"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t>l/s</w:t>
            </w:r>
          </w:p>
        </w:tc>
        <w:tc>
          <w:tcPr>
            <w:tcW w:w="1400" w:type="dxa"/>
            <w:tcBorders>
              <w:top w:val="nil"/>
              <w:left w:val="nil"/>
              <w:bottom w:val="single" w:sz="4"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color w:val="000000"/>
                <w:sz w:val="24"/>
                <w:szCs w:val="24"/>
              </w:rPr>
            </w:pPr>
            <w:r w:rsidRPr="000E4502">
              <w:rPr>
                <w:rFonts w:eastAsia="Times New Roman" w:cs="Times New Roman"/>
                <w:color w:val="000000"/>
                <w:sz w:val="24"/>
                <w:szCs w:val="24"/>
              </w:rPr>
              <w:t>162.0</w:t>
            </w:r>
          </w:p>
        </w:tc>
      </w:tr>
      <w:tr w:rsidR="000E4502" w:rsidRPr="000E4502" w:rsidTr="000E4502">
        <w:trPr>
          <w:trHeight w:val="288"/>
        </w:trPr>
        <w:tc>
          <w:tcPr>
            <w:tcW w:w="660" w:type="dxa"/>
            <w:tcBorders>
              <w:top w:val="nil"/>
              <w:left w:val="double" w:sz="6" w:space="0" w:color="auto"/>
              <w:bottom w:val="double" w:sz="6" w:space="0" w:color="auto"/>
              <w:right w:val="single" w:sz="4" w:space="0" w:color="auto"/>
            </w:tcBorders>
            <w:shd w:val="clear" w:color="auto" w:fill="auto"/>
            <w:noWrap/>
            <w:vAlign w:val="center"/>
            <w:hideMark/>
          </w:tcPr>
          <w:p w:rsidR="000E4502" w:rsidRPr="000E4502" w:rsidRDefault="000E4502" w:rsidP="000E4502">
            <w:pPr>
              <w:spacing w:before="0" w:after="0" w:line="240" w:lineRule="auto"/>
              <w:jc w:val="center"/>
              <w:rPr>
                <w:rFonts w:eastAsia="Times New Roman" w:cs="Times New Roman"/>
                <w:color w:val="000000"/>
                <w:sz w:val="24"/>
                <w:szCs w:val="24"/>
              </w:rPr>
            </w:pPr>
            <w:r w:rsidRPr="000E4502">
              <w:rPr>
                <w:rFonts w:eastAsia="Times New Roman" w:cs="Times New Roman"/>
                <w:color w:val="000000"/>
                <w:sz w:val="24"/>
                <w:szCs w:val="24"/>
              </w:rPr>
              <w:lastRenderedPageBreak/>
              <w:t> </w:t>
            </w:r>
          </w:p>
        </w:tc>
        <w:tc>
          <w:tcPr>
            <w:tcW w:w="2980" w:type="dxa"/>
            <w:tcBorders>
              <w:top w:val="nil"/>
              <w:left w:val="nil"/>
              <w:bottom w:val="double" w:sz="6"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b/>
                <w:bCs/>
                <w:color w:val="000000"/>
                <w:sz w:val="24"/>
                <w:szCs w:val="24"/>
              </w:rPr>
            </w:pPr>
            <w:proofErr w:type="spellStart"/>
            <w:r w:rsidRPr="000E4502">
              <w:rPr>
                <w:rFonts w:eastAsia="Times New Roman" w:cs="Times New Roman"/>
                <w:b/>
                <w:bCs/>
                <w:color w:val="000000"/>
                <w:sz w:val="24"/>
                <w:szCs w:val="24"/>
              </w:rPr>
              <w:t>Tổng</w:t>
            </w:r>
            <w:proofErr w:type="spellEnd"/>
          </w:p>
        </w:tc>
        <w:tc>
          <w:tcPr>
            <w:tcW w:w="1254" w:type="dxa"/>
            <w:tcBorders>
              <w:top w:val="nil"/>
              <w:left w:val="nil"/>
              <w:bottom w:val="double" w:sz="6"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
        </w:tc>
        <w:tc>
          <w:tcPr>
            <w:tcW w:w="646" w:type="dxa"/>
            <w:tcBorders>
              <w:top w:val="nil"/>
              <w:left w:val="nil"/>
              <w:bottom w:val="double" w:sz="6"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
        </w:tc>
        <w:tc>
          <w:tcPr>
            <w:tcW w:w="1167" w:type="dxa"/>
            <w:tcBorders>
              <w:top w:val="nil"/>
              <w:left w:val="nil"/>
              <w:bottom w:val="double" w:sz="6"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
        </w:tc>
        <w:tc>
          <w:tcPr>
            <w:tcW w:w="1533" w:type="dxa"/>
            <w:tcBorders>
              <w:top w:val="nil"/>
              <w:left w:val="nil"/>
              <w:bottom w:val="double" w:sz="6" w:space="0" w:color="auto"/>
              <w:right w:val="single" w:sz="4" w:space="0" w:color="auto"/>
            </w:tcBorders>
            <w:shd w:val="clear" w:color="auto" w:fill="auto"/>
            <w:noWrap/>
            <w:vAlign w:val="bottom"/>
            <w:hideMark/>
          </w:tcPr>
          <w:p w:rsidR="000E4502" w:rsidRPr="000E4502" w:rsidRDefault="000E4502" w:rsidP="001C1631">
            <w:pPr>
              <w:spacing w:before="0" w:after="0" w:line="240" w:lineRule="auto"/>
              <w:jc w:val="left"/>
              <w:rPr>
                <w:rFonts w:eastAsia="Times New Roman" w:cs="Times New Roman"/>
                <w:color w:val="000000"/>
                <w:sz w:val="24"/>
                <w:szCs w:val="24"/>
              </w:rPr>
            </w:pPr>
          </w:p>
        </w:tc>
        <w:tc>
          <w:tcPr>
            <w:tcW w:w="1400" w:type="dxa"/>
            <w:tcBorders>
              <w:top w:val="nil"/>
              <w:left w:val="nil"/>
              <w:bottom w:val="double" w:sz="6" w:space="0" w:color="auto"/>
              <w:right w:val="double" w:sz="6" w:space="0" w:color="auto"/>
            </w:tcBorders>
            <w:shd w:val="clear" w:color="auto" w:fill="auto"/>
            <w:noWrap/>
            <w:vAlign w:val="bottom"/>
            <w:hideMark/>
          </w:tcPr>
          <w:p w:rsidR="000E4502" w:rsidRPr="000E4502" w:rsidRDefault="000E4502" w:rsidP="001C1631">
            <w:pPr>
              <w:spacing w:before="0" w:after="0" w:line="240" w:lineRule="auto"/>
              <w:jc w:val="right"/>
              <w:rPr>
                <w:rFonts w:eastAsia="Times New Roman" w:cs="Times New Roman"/>
                <w:b/>
                <w:bCs/>
                <w:sz w:val="24"/>
                <w:szCs w:val="24"/>
              </w:rPr>
            </w:pPr>
            <w:bookmarkStart w:id="4" w:name="_GoBack"/>
            <w:r w:rsidRPr="000E4502">
              <w:rPr>
                <w:rFonts w:eastAsia="Times New Roman" w:cs="Times New Roman"/>
                <w:b/>
                <w:bCs/>
                <w:sz w:val="24"/>
                <w:szCs w:val="24"/>
              </w:rPr>
              <w:t>747</w:t>
            </w:r>
            <w:bookmarkEnd w:id="4"/>
          </w:p>
        </w:tc>
      </w:tr>
    </w:tbl>
    <w:p w:rsidR="000E4502" w:rsidRDefault="000E4502" w:rsidP="000E4502">
      <w:pPr>
        <w:rPr>
          <w:lang w:val="nb-NO"/>
        </w:rPr>
      </w:pPr>
    </w:p>
    <w:p w:rsidR="000E4502" w:rsidRPr="00015ED9" w:rsidRDefault="000E4502" w:rsidP="00015ED9">
      <w:pPr>
        <w:pStyle w:val="Heading3"/>
        <w:rPr>
          <w:sz w:val="26"/>
          <w:szCs w:val="26"/>
          <w:lang w:val="nb-NO"/>
        </w:rPr>
      </w:pPr>
      <w:bookmarkStart w:id="5" w:name="_Toc52266708"/>
      <w:r w:rsidRPr="00015ED9">
        <w:rPr>
          <w:sz w:val="26"/>
          <w:szCs w:val="26"/>
          <w:lang w:val="nb-NO"/>
        </w:rPr>
        <w:t>Nguồn cấp nước</w:t>
      </w:r>
      <w:bookmarkEnd w:id="5"/>
    </w:p>
    <w:p w:rsidR="000E4502" w:rsidRPr="00773C14" w:rsidRDefault="000E4502" w:rsidP="00773C14">
      <w:pPr>
        <w:ind w:firstLine="567"/>
        <w:rPr>
          <w:lang w:val="nb-NO"/>
        </w:rPr>
      </w:pPr>
      <w:bookmarkStart w:id="6" w:name="_Toc52266709"/>
      <w:r w:rsidRPr="00773C14">
        <w:rPr>
          <w:lang w:val="nb-NO"/>
        </w:rPr>
        <w:t>Nguồn nước dự kiến lấy từ nguồn nước thành phố Quảng Ngãi. Đường ống cấp nước thành phố chạy dọc theo quốc lộ QL24, đi theo đường quy hoạch cấp nước cho khu vực Tinh Hòa</w:t>
      </w:r>
    </w:p>
    <w:bookmarkEnd w:id="6"/>
    <w:p w:rsidR="000E4502" w:rsidRPr="00015ED9" w:rsidRDefault="000E4502" w:rsidP="00015ED9">
      <w:pPr>
        <w:pStyle w:val="Heading3"/>
        <w:rPr>
          <w:sz w:val="26"/>
          <w:szCs w:val="26"/>
          <w:lang w:val="nb-NO"/>
        </w:rPr>
      </w:pPr>
      <w:r w:rsidRPr="00015ED9">
        <w:rPr>
          <w:sz w:val="26"/>
          <w:szCs w:val="26"/>
          <w:lang w:val="nb-NO"/>
        </w:rPr>
        <w:t>Mạng đường ống</w:t>
      </w:r>
    </w:p>
    <w:p w:rsidR="000E4502" w:rsidRPr="00773C14" w:rsidRDefault="000E4502" w:rsidP="00773C14">
      <w:pPr>
        <w:ind w:firstLine="567"/>
        <w:rPr>
          <w:lang w:val="nb-NO"/>
        </w:rPr>
      </w:pPr>
      <w:r w:rsidRPr="00773C14">
        <w:rPr>
          <w:lang w:val="nb-NO"/>
        </w:rPr>
        <w:t>Mạng đường ống cấp nước được thiết kế thàng mạng vòng để dảm bảo cấp nước liên tục.</w:t>
      </w:r>
    </w:p>
    <w:p w:rsidR="000E4502" w:rsidRPr="00773C14" w:rsidRDefault="000E4502" w:rsidP="00773C14">
      <w:pPr>
        <w:ind w:firstLine="567"/>
        <w:rPr>
          <w:lang w:val="nb-NO"/>
        </w:rPr>
      </w:pPr>
      <w:r w:rsidRPr="00773C14">
        <w:rPr>
          <w:lang w:val="nb-NO"/>
        </w:rPr>
        <w:t>Mạng lưới bao gồm đường ống chính có đường kính D100mm cấp tới các ống nhánh phân phối nước cho họng chữa cháy mạng ngoài và cấp nước các công trình.</w:t>
      </w:r>
    </w:p>
    <w:p w:rsidR="000E4502" w:rsidRPr="00773C14" w:rsidRDefault="000E4502" w:rsidP="00773C14">
      <w:pPr>
        <w:ind w:firstLine="567"/>
        <w:rPr>
          <w:lang w:val="nb-NO"/>
        </w:rPr>
      </w:pPr>
      <w:r w:rsidRPr="00773C14">
        <w:rPr>
          <w:lang w:val="nb-NO"/>
        </w:rPr>
        <w:t xml:space="preserve">Trên các ống phân phối có bố trí các van khoá để đề phòng sự cố và điều tiết nước cho phù hợp với nhu cầu sử dụng. </w:t>
      </w:r>
    </w:p>
    <w:p w:rsidR="000E4502" w:rsidRPr="00773C14" w:rsidRDefault="000E4502" w:rsidP="00773C14">
      <w:pPr>
        <w:ind w:firstLine="567"/>
        <w:rPr>
          <w:lang w:val="nb-NO"/>
        </w:rPr>
      </w:pPr>
      <w:r w:rsidRPr="00773C14">
        <w:rPr>
          <w:lang w:val="nb-NO"/>
        </w:rPr>
        <w:t xml:space="preserve">Vật liệu ống cấp nước: Chọn ống </w:t>
      </w:r>
      <w:r w:rsidR="00015ED9" w:rsidRPr="00773C14">
        <w:rPr>
          <w:lang w:val="nb-NO"/>
        </w:rPr>
        <w:t>HDPE</w:t>
      </w:r>
      <w:r w:rsidRPr="00773C14">
        <w:rPr>
          <w:lang w:val="nb-NO"/>
        </w:rPr>
        <w:t>.</w:t>
      </w:r>
    </w:p>
    <w:p w:rsidR="000E4502" w:rsidRPr="00773C14" w:rsidRDefault="000E4502" w:rsidP="00773C14">
      <w:pPr>
        <w:ind w:firstLine="567"/>
        <w:rPr>
          <w:lang w:val="nb-NO"/>
        </w:rPr>
      </w:pPr>
      <w:r w:rsidRPr="00773C14">
        <w:rPr>
          <w:lang w:val="nb-NO"/>
        </w:rPr>
        <w:t xml:space="preserve"> Đường ống cấp nước được chôn sâu dưới vỉa hè dọc theo hệ thống đường giao thông trong cảng. Độ sâu chôn ống trung bình 1,0m. Trụ cấp nước cứu hỏa được bố trí dọc theo ống với khoảng cách giữa hai họng cứu hỏa kề nhau tối đa một khoảng: 100m – 150m.</w:t>
      </w:r>
    </w:p>
    <w:p w:rsidR="00015ED9" w:rsidRDefault="00015ED9" w:rsidP="00015ED9">
      <w:pPr>
        <w:pStyle w:val="Heading2"/>
        <w:rPr>
          <w:lang w:val="nb-NO"/>
        </w:rPr>
      </w:pPr>
      <w:r>
        <w:rPr>
          <w:lang w:val="nb-NO"/>
        </w:rPr>
        <w:t>QUY HOẠCH HẠ TẦNG THOÁT NƯỚC</w:t>
      </w:r>
    </w:p>
    <w:p w:rsidR="00015ED9" w:rsidRDefault="00015ED9" w:rsidP="00015ED9">
      <w:pPr>
        <w:rPr>
          <w:lang w:val="nb-NO"/>
        </w:rPr>
      </w:pPr>
      <w:r>
        <w:rPr>
          <w:lang w:val="nb-NO"/>
        </w:rPr>
        <w:t>Hệ thống thoát nước trong khu đất được quy hoạch thành 2 hệ thống riêng:</w:t>
      </w:r>
    </w:p>
    <w:p w:rsidR="00015ED9" w:rsidRDefault="00015ED9" w:rsidP="00015ED9">
      <w:pPr>
        <w:pStyle w:val="ListParagraph"/>
        <w:numPr>
          <w:ilvl w:val="0"/>
          <w:numId w:val="22"/>
        </w:numPr>
        <w:ind w:left="567" w:hanging="567"/>
      </w:pPr>
      <w:proofErr w:type="spellStart"/>
      <w:r>
        <w:t>Hệ</w:t>
      </w:r>
      <w:proofErr w:type="spellEnd"/>
      <w:r>
        <w:t xml:space="preserve"> </w:t>
      </w:r>
      <w:proofErr w:type="spellStart"/>
      <w:r>
        <w:t>thống</w:t>
      </w:r>
      <w:proofErr w:type="spellEnd"/>
      <w:r>
        <w:t xml:space="preserve"> </w:t>
      </w:r>
      <w:proofErr w:type="spellStart"/>
      <w:r>
        <w:t>thoát</w:t>
      </w:r>
      <w:proofErr w:type="spellEnd"/>
      <w:r>
        <w:t xml:space="preserve"> </w:t>
      </w:r>
      <w:proofErr w:type="spellStart"/>
      <w:r>
        <w:t>nước</w:t>
      </w:r>
      <w:proofErr w:type="spellEnd"/>
      <w:r>
        <w:t xml:space="preserve"> </w:t>
      </w:r>
      <w:proofErr w:type="spellStart"/>
      <w:r>
        <w:t>mưa</w:t>
      </w:r>
      <w:proofErr w:type="spellEnd"/>
    </w:p>
    <w:p w:rsidR="00015ED9" w:rsidRPr="000E4502" w:rsidRDefault="00015ED9" w:rsidP="00015ED9">
      <w:pPr>
        <w:pStyle w:val="ListParagraph"/>
        <w:numPr>
          <w:ilvl w:val="0"/>
          <w:numId w:val="22"/>
        </w:numPr>
        <w:ind w:left="567" w:hanging="567"/>
      </w:pPr>
      <w:proofErr w:type="spellStart"/>
      <w:r>
        <w:t>Hệ</w:t>
      </w:r>
      <w:proofErr w:type="spellEnd"/>
      <w:r>
        <w:t xml:space="preserve"> </w:t>
      </w:r>
      <w:proofErr w:type="spellStart"/>
      <w:r>
        <w:t>thống</w:t>
      </w:r>
      <w:proofErr w:type="spellEnd"/>
      <w:r>
        <w:t xml:space="preserve"> </w:t>
      </w:r>
      <w:proofErr w:type="spellStart"/>
      <w:r>
        <w:t>thoát</w:t>
      </w:r>
      <w:proofErr w:type="spellEnd"/>
      <w:r>
        <w:t xml:space="preserve"> </w:t>
      </w:r>
      <w:proofErr w:type="spellStart"/>
      <w:r>
        <w:t>nước</w:t>
      </w:r>
      <w:proofErr w:type="spellEnd"/>
      <w:r>
        <w:t xml:space="preserve"> </w:t>
      </w:r>
      <w:proofErr w:type="spellStart"/>
      <w:r>
        <w:t>thải</w:t>
      </w:r>
      <w:proofErr w:type="spellEnd"/>
    </w:p>
    <w:p w:rsidR="00015ED9" w:rsidRPr="00015ED9" w:rsidRDefault="00015ED9" w:rsidP="00015ED9">
      <w:pPr>
        <w:spacing w:before="120" w:after="120" w:line="320" w:lineRule="atLeast"/>
        <w:ind w:left="426"/>
        <w:rPr>
          <w:rFonts w:cs="Times New Roman"/>
          <w:szCs w:val="26"/>
          <w:lang w:val="nb-NO"/>
        </w:rPr>
      </w:pPr>
    </w:p>
    <w:p w:rsidR="001E2B13" w:rsidRDefault="00D43223">
      <w:pPr>
        <w:pStyle w:val="Heading3"/>
        <w:rPr>
          <w:lang w:val="nb-NO"/>
        </w:rPr>
      </w:pPr>
      <w:bookmarkStart w:id="7" w:name="_Toc52266704"/>
      <w:r>
        <w:rPr>
          <w:lang w:val="nb-NO"/>
        </w:rPr>
        <w:t>Hệ thống thoát nước mưa</w:t>
      </w:r>
      <w:bookmarkEnd w:id="7"/>
    </w:p>
    <w:p w:rsidR="001E2B13" w:rsidRDefault="00D43223">
      <w:pPr>
        <w:pStyle w:val="Heading4"/>
        <w:rPr>
          <w:lang w:val="nb-NO"/>
        </w:rPr>
      </w:pPr>
      <w:r>
        <w:rPr>
          <w:lang w:val="nb-NO"/>
        </w:rPr>
        <w:t>Xác định lưu lượng mưa tính toán</w:t>
      </w:r>
    </w:p>
    <w:p w:rsidR="001E2B13" w:rsidRDefault="00D43223">
      <w:pPr>
        <w:pStyle w:val="Heading6"/>
        <w:rPr>
          <w:lang w:val="nb-NO"/>
        </w:rPr>
      </w:pPr>
      <w:r>
        <w:rPr>
          <w:lang w:val="nb-NO"/>
        </w:rPr>
        <w:t>Chọn chu kỳ vượt quá cường độ mưa tính toán</w:t>
      </w:r>
    </w:p>
    <w:p w:rsidR="001E2B13" w:rsidRDefault="00D43223">
      <w:pPr>
        <w:rPr>
          <w:lang w:val="pt-BR"/>
        </w:rPr>
      </w:pPr>
      <w:r>
        <w:rPr>
          <w:lang w:val="pt-BR"/>
        </w:rPr>
        <w:t xml:space="preserve">Theo TCVN 7957:2008 chọn chu kỳ mưa vượt quá cường độ mưa tính toán </w:t>
      </w:r>
      <w:r w:rsidR="00B17E58">
        <w:rPr>
          <w:lang w:val="pt-BR"/>
        </w:rPr>
        <w:t>P</w:t>
      </w:r>
      <w:r>
        <w:rPr>
          <w:lang w:val="pt-BR"/>
        </w:rPr>
        <w:t>=</w:t>
      </w:r>
      <w:r w:rsidR="00B17E58">
        <w:rPr>
          <w:lang w:val="pt-BR"/>
        </w:rPr>
        <w:t>1</w:t>
      </w:r>
      <w:r>
        <w:rPr>
          <w:lang w:val="pt-BR"/>
        </w:rPr>
        <w:t xml:space="preserve"> năm</w:t>
      </w:r>
    </w:p>
    <w:p w:rsidR="001E2B13" w:rsidRDefault="00D43223">
      <w:pPr>
        <w:pStyle w:val="Heading6"/>
        <w:rPr>
          <w:lang w:val="nb-NO"/>
        </w:rPr>
      </w:pPr>
      <w:r>
        <w:rPr>
          <w:lang w:val="nb-NO"/>
        </w:rPr>
        <w:t>Cường độ mưa tính toán</w:t>
      </w:r>
    </w:p>
    <w:p w:rsidR="001E2B13" w:rsidRDefault="00D43223">
      <w:pPr>
        <w:rPr>
          <w:lang w:val="pt-BR"/>
        </w:rPr>
      </w:pPr>
      <w:r>
        <w:rPr>
          <w:lang w:val="pt-BR"/>
        </w:rPr>
        <w:t>Cường độ mưa tính toán được xác định theo công thức:</w:t>
      </w:r>
    </w:p>
    <w:p w:rsidR="001E2B13" w:rsidRDefault="00D43223">
      <w:pPr>
        <w:jc w:val="center"/>
      </w:pPr>
      <w:r>
        <w:rPr>
          <w:noProof/>
          <w:position w:val="-30"/>
        </w:rPr>
        <w:drawing>
          <wp:inline distT="0" distB="0" distL="0" distR="0">
            <wp:extent cx="1117600" cy="4318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17600" cy="431800"/>
                    </a:xfrm>
                    <a:prstGeom prst="rect">
                      <a:avLst/>
                    </a:prstGeom>
                    <a:noFill/>
                    <a:ln>
                      <a:noFill/>
                    </a:ln>
                  </pic:spPr>
                </pic:pic>
              </a:graphicData>
            </a:graphic>
          </wp:inline>
        </w:drawing>
      </w:r>
      <w:r>
        <w:t>(l/s-ha).</w:t>
      </w:r>
    </w:p>
    <w:p w:rsidR="001E2B13" w:rsidRDefault="00D43223">
      <w:pPr>
        <w:rPr>
          <w:lang w:val="pt-BR"/>
        </w:rPr>
      </w:pPr>
      <w:r>
        <w:rPr>
          <w:lang w:val="pt-BR"/>
        </w:rPr>
        <w:t>Trong đó:</w:t>
      </w:r>
    </w:p>
    <w:p w:rsidR="00831304" w:rsidRPr="00831304" w:rsidRDefault="00831304" w:rsidP="00DD5695">
      <w:pPr>
        <w:ind w:firstLine="567"/>
        <w:rPr>
          <w:lang w:val="pt-BR"/>
        </w:rPr>
      </w:pPr>
      <w:r w:rsidRPr="00831304">
        <w:rPr>
          <w:lang w:val="pt-BR"/>
        </w:rPr>
        <w:lastRenderedPageBreak/>
        <w:t xml:space="preserve">A, b, n, c - các thông số lấy theo từng địa phương. Đối với </w:t>
      </w:r>
      <w:r w:rsidR="00B17E58">
        <w:rPr>
          <w:lang w:val="pt-BR"/>
        </w:rPr>
        <w:t>Quảng Ngãi</w:t>
      </w:r>
      <w:r w:rsidRPr="00831304">
        <w:rPr>
          <w:lang w:val="pt-BR"/>
        </w:rPr>
        <w:t xml:space="preserve"> các thông số: A = </w:t>
      </w:r>
      <w:r w:rsidR="00DD5695">
        <w:rPr>
          <w:lang w:val="pt-BR"/>
        </w:rPr>
        <w:t>2590</w:t>
      </w:r>
      <w:r w:rsidRPr="00831304">
        <w:rPr>
          <w:lang w:val="pt-BR"/>
        </w:rPr>
        <w:t xml:space="preserve">; b = </w:t>
      </w:r>
      <w:r w:rsidR="00DD5695">
        <w:rPr>
          <w:lang w:val="pt-BR"/>
        </w:rPr>
        <w:t>16</w:t>
      </w:r>
      <w:r w:rsidRPr="00831304">
        <w:rPr>
          <w:lang w:val="pt-BR"/>
        </w:rPr>
        <w:t>; n = 0,</w:t>
      </w:r>
      <w:r w:rsidR="00DD5695">
        <w:rPr>
          <w:lang w:val="pt-BR"/>
        </w:rPr>
        <w:t>67</w:t>
      </w:r>
      <w:r w:rsidRPr="00831304">
        <w:rPr>
          <w:lang w:val="pt-BR"/>
        </w:rPr>
        <w:t>; c = 0,</w:t>
      </w:r>
      <w:r w:rsidR="00DD5695">
        <w:rPr>
          <w:lang w:val="pt-BR"/>
        </w:rPr>
        <w:t>58</w:t>
      </w:r>
    </w:p>
    <w:p w:rsidR="001E2B13" w:rsidRDefault="00D43223">
      <w:pPr>
        <w:pStyle w:val="Heading6"/>
        <w:rPr>
          <w:lang w:val="nb-NO"/>
        </w:rPr>
      </w:pPr>
      <w:r>
        <w:rPr>
          <w:lang w:val="nb-NO"/>
        </w:rPr>
        <w:t>Xác định thời gian mưa tính toán.</w:t>
      </w:r>
    </w:p>
    <w:p w:rsidR="001E2B13" w:rsidRDefault="00D43223">
      <w:pPr>
        <w:rPr>
          <w:lang w:val="pt-BR"/>
        </w:rPr>
      </w:pPr>
      <w:r>
        <w:rPr>
          <w:lang w:val="pt-BR"/>
        </w:rPr>
        <w:t>Thời gian mưa tính toán được xác định theo công thức:</w:t>
      </w:r>
    </w:p>
    <w:p w:rsidR="001E2B13" w:rsidRDefault="00D43223">
      <w:pPr>
        <w:jc w:val="center"/>
      </w:pPr>
      <w:proofErr w:type="spellStart"/>
      <w:r>
        <w:t>t</w:t>
      </w:r>
      <w:r>
        <w:rPr>
          <w:vertAlign w:val="subscript"/>
        </w:rPr>
        <w:t>tt</w:t>
      </w:r>
      <w:proofErr w:type="spellEnd"/>
      <w:r>
        <w:t xml:space="preserve"> = t</w:t>
      </w:r>
      <w:r>
        <w:rPr>
          <w:vertAlign w:val="subscript"/>
        </w:rPr>
        <w:t>m</w:t>
      </w:r>
      <w:r>
        <w:t xml:space="preserve"> + </w:t>
      </w:r>
      <w:proofErr w:type="spellStart"/>
      <w:r>
        <w:t>t</w:t>
      </w:r>
      <w:r>
        <w:rPr>
          <w:vertAlign w:val="subscript"/>
        </w:rPr>
        <w:t>r</w:t>
      </w:r>
      <w:proofErr w:type="spellEnd"/>
      <w:r>
        <w:t xml:space="preserve"> + </w:t>
      </w:r>
      <w:proofErr w:type="spellStart"/>
      <w:r>
        <w:t>t</w:t>
      </w:r>
      <w:r>
        <w:rPr>
          <w:vertAlign w:val="subscript"/>
        </w:rPr>
        <w:t>c</w:t>
      </w:r>
      <w:proofErr w:type="spellEnd"/>
      <w:r>
        <w:t xml:space="preserve"> (</w:t>
      </w:r>
      <w:proofErr w:type="spellStart"/>
      <w:r>
        <w:t>phút</w:t>
      </w:r>
      <w:proofErr w:type="spellEnd"/>
      <w:r>
        <w:t>).</w:t>
      </w:r>
    </w:p>
    <w:p w:rsidR="001E2B13" w:rsidRDefault="00D43223">
      <w:pPr>
        <w:rPr>
          <w:lang w:val="pt-BR"/>
        </w:rPr>
      </w:pPr>
      <w:r>
        <w:rPr>
          <w:lang w:val="pt-BR"/>
        </w:rPr>
        <w:t>Trong đó:</w:t>
      </w:r>
    </w:p>
    <w:p w:rsidR="001E2B13" w:rsidRDefault="00D43223">
      <w:pPr>
        <w:ind w:left="567"/>
        <w:rPr>
          <w:lang w:val="pt-BR"/>
        </w:rPr>
      </w:pPr>
      <w:r>
        <w:rPr>
          <w:lang w:val="pt-BR"/>
        </w:rPr>
        <w:t>t</w:t>
      </w:r>
      <w:r>
        <w:rPr>
          <w:vertAlign w:val="subscript"/>
          <w:lang w:val="pt-BR"/>
        </w:rPr>
        <w:t>m</w:t>
      </w:r>
      <w:r>
        <w:rPr>
          <w:lang w:val="pt-BR"/>
        </w:rPr>
        <w:t>: thời gian nước chảy từ điểm  xa nhất đến rãnh thoát nước - còn gọi là thời gian tập trung bề mặt, lấy t</w:t>
      </w:r>
      <w:r>
        <w:rPr>
          <w:vertAlign w:val="subscript"/>
          <w:lang w:val="pt-BR"/>
        </w:rPr>
        <w:t>m</w:t>
      </w:r>
      <w:r>
        <w:rPr>
          <w:lang w:val="pt-BR"/>
        </w:rPr>
        <w:t xml:space="preserve"> = 10 (phút). </w:t>
      </w:r>
    </w:p>
    <w:p w:rsidR="001E2B13" w:rsidRPr="00831304" w:rsidRDefault="00D43223">
      <w:pPr>
        <w:ind w:left="567"/>
        <w:rPr>
          <w:lang w:val="pt-BR"/>
        </w:rPr>
      </w:pPr>
      <w:r w:rsidRPr="00831304">
        <w:rPr>
          <w:lang w:val="pt-BR"/>
        </w:rPr>
        <w:t>t</w:t>
      </w:r>
      <w:r w:rsidRPr="00831304">
        <w:rPr>
          <w:vertAlign w:val="subscript"/>
          <w:lang w:val="pt-BR"/>
        </w:rPr>
        <w:t>tt</w:t>
      </w:r>
      <w:r w:rsidRPr="00831304">
        <w:rPr>
          <w:lang w:val="pt-BR"/>
        </w:rPr>
        <w:t xml:space="preserve">: thời gian tập trung nước mưa trên bề mặt từ điểm xa nhất trên lưu vực chảy đến rãnh thu nước mưa (phút). </w:t>
      </w:r>
    </w:p>
    <w:p w:rsidR="001E2B13" w:rsidRPr="00831304" w:rsidRDefault="00D43223">
      <w:pPr>
        <w:ind w:left="567"/>
        <w:rPr>
          <w:lang w:val="pt-BR"/>
        </w:rPr>
      </w:pPr>
      <w:r w:rsidRPr="00831304">
        <w:rPr>
          <w:lang w:val="pt-BR"/>
        </w:rPr>
        <w:t>t</w:t>
      </w:r>
      <w:r w:rsidRPr="00831304">
        <w:rPr>
          <w:vertAlign w:val="subscript"/>
          <w:lang w:val="pt-BR"/>
        </w:rPr>
        <w:t>r</w:t>
      </w:r>
      <w:r w:rsidRPr="00831304">
        <w:rPr>
          <w:lang w:val="pt-BR"/>
        </w:rPr>
        <w:t>: thời gian nước chảy trong rãnh thu nước mưa và được tính theo công thức:</w:t>
      </w:r>
    </w:p>
    <w:p w:rsidR="001E2B13" w:rsidRPr="00831304" w:rsidRDefault="00D43223">
      <w:pPr>
        <w:ind w:left="567"/>
        <w:rPr>
          <w:lang w:val="pt-BR"/>
        </w:rPr>
      </w:pPr>
      <w:r>
        <w:rPr>
          <w:noProof/>
          <w:position w:val="-30"/>
        </w:rPr>
        <w:drawing>
          <wp:inline distT="0" distB="0" distL="0" distR="0">
            <wp:extent cx="838200" cy="444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38200" cy="444500"/>
                    </a:xfrm>
                    <a:prstGeom prst="rect">
                      <a:avLst/>
                    </a:prstGeom>
                    <a:noFill/>
                    <a:ln>
                      <a:noFill/>
                    </a:ln>
                  </pic:spPr>
                </pic:pic>
              </a:graphicData>
            </a:graphic>
          </wp:inline>
        </w:drawing>
      </w:r>
      <w:r w:rsidRPr="00831304">
        <w:rPr>
          <w:lang w:val="pt-BR"/>
        </w:rPr>
        <w:t xml:space="preserve">  </w:t>
      </w:r>
    </w:p>
    <w:p w:rsidR="001E2B13" w:rsidRPr="00831304" w:rsidRDefault="00D43223">
      <w:pPr>
        <w:ind w:left="567"/>
        <w:rPr>
          <w:lang w:val="pt-BR"/>
        </w:rPr>
      </w:pPr>
      <w:r w:rsidRPr="00831304">
        <w:rPr>
          <w:lang w:val="pt-BR"/>
        </w:rPr>
        <w:t>Với l</w:t>
      </w:r>
      <w:r w:rsidRPr="00831304">
        <w:rPr>
          <w:vertAlign w:val="subscript"/>
          <w:lang w:val="pt-BR"/>
        </w:rPr>
        <w:t>r</w:t>
      </w:r>
      <w:r w:rsidRPr="00831304">
        <w:rPr>
          <w:lang w:val="pt-BR"/>
        </w:rPr>
        <w:t>(m), V</w:t>
      </w:r>
      <w:r w:rsidRPr="00831304">
        <w:rPr>
          <w:vertAlign w:val="subscript"/>
          <w:lang w:val="pt-BR"/>
        </w:rPr>
        <w:t>r</w:t>
      </w:r>
      <w:r w:rsidRPr="00831304">
        <w:rPr>
          <w:lang w:val="pt-BR"/>
        </w:rPr>
        <w:t>(m/s) là chiều dài và vận tốc nước chảy ở cuối rãnh thu nước mưa.</w:t>
      </w:r>
    </w:p>
    <w:p w:rsidR="001E2B13" w:rsidRPr="00831304" w:rsidRDefault="00D43223">
      <w:pPr>
        <w:ind w:left="567"/>
        <w:rPr>
          <w:lang w:val="pt-BR"/>
        </w:rPr>
      </w:pPr>
      <w:r w:rsidRPr="00831304">
        <w:rPr>
          <w:lang w:val="pt-BR"/>
        </w:rPr>
        <w:t>t</w:t>
      </w:r>
      <w:r w:rsidRPr="00831304">
        <w:rPr>
          <w:vertAlign w:val="subscript"/>
          <w:lang w:val="pt-BR"/>
        </w:rPr>
        <w:t>c</w:t>
      </w:r>
      <w:r w:rsidRPr="00831304">
        <w:rPr>
          <w:lang w:val="pt-BR"/>
        </w:rPr>
        <w:t xml:space="preserve">: Thời gian nước chảy trong cống đến tiết diện tính toán và được xác định theo công thức: </w:t>
      </w:r>
    </w:p>
    <w:p w:rsidR="001E2B13" w:rsidRPr="00831304" w:rsidRDefault="00D43223">
      <w:pPr>
        <w:ind w:left="567"/>
        <w:rPr>
          <w:lang w:val="pt-BR"/>
        </w:rPr>
      </w:pPr>
      <w:r>
        <w:rPr>
          <w:noProof/>
          <w:position w:val="-30"/>
        </w:rPr>
        <w:drawing>
          <wp:inline distT="0" distB="0" distL="0" distR="0">
            <wp:extent cx="937260" cy="441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37260" cy="441960"/>
                    </a:xfrm>
                    <a:prstGeom prst="rect">
                      <a:avLst/>
                    </a:prstGeom>
                    <a:noFill/>
                    <a:ln>
                      <a:noFill/>
                    </a:ln>
                  </pic:spPr>
                </pic:pic>
              </a:graphicData>
            </a:graphic>
          </wp:inline>
        </w:drawing>
      </w:r>
      <w:r w:rsidRPr="00831304">
        <w:rPr>
          <w:lang w:val="pt-BR"/>
        </w:rPr>
        <w:t xml:space="preserve"> (phút).</w:t>
      </w:r>
    </w:p>
    <w:p w:rsidR="001E2B13" w:rsidRPr="00831304" w:rsidRDefault="00D43223">
      <w:pPr>
        <w:ind w:left="567"/>
        <w:rPr>
          <w:lang w:val="pt-BR"/>
        </w:rPr>
      </w:pPr>
      <w:r w:rsidRPr="00831304">
        <w:rPr>
          <w:lang w:val="pt-BR"/>
        </w:rPr>
        <w:t>Với l</w:t>
      </w:r>
      <w:r w:rsidRPr="00831304">
        <w:rPr>
          <w:vertAlign w:val="subscript"/>
          <w:lang w:val="pt-BR"/>
        </w:rPr>
        <w:t>c</w:t>
      </w:r>
      <w:r w:rsidRPr="00831304">
        <w:rPr>
          <w:lang w:val="pt-BR"/>
        </w:rPr>
        <w:t>: chiều dài mỗi đoạn cống tính toán (m),</w:t>
      </w:r>
    </w:p>
    <w:p w:rsidR="001E2B13" w:rsidRDefault="00D43223">
      <w:pPr>
        <w:ind w:firstLine="567"/>
      </w:pPr>
      <w:proofErr w:type="spellStart"/>
      <w:r>
        <w:t>V</w:t>
      </w:r>
      <w:r>
        <w:rPr>
          <w:vertAlign w:val="subscript"/>
        </w:rPr>
        <w:t>c</w:t>
      </w:r>
      <w:proofErr w:type="spellEnd"/>
      <w:r>
        <w:t xml:space="preserve">: </w:t>
      </w:r>
      <w:proofErr w:type="spellStart"/>
      <w:r>
        <w:t>vận</w:t>
      </w:r>
      <w:proofErr w:type="spellEnd"/>
      <w:r>
        <w:t xml:space="preserve"> </w:t>
      </w:r>
      <w:proofErr w:type="spellStart"/>
      <w:r>
        <w:t>tốc</w:t>
      </w:r>
      <w:proofErr w:type="spellEnd"/>
      <w:r>
        <w:t xml:space="preserve"> </w:t>
      </w:r>
      <w:proofErr w:type="spellStart"/>
      <w:r>
        <w:t>nước</w:t>
      </w:r>
      <w:proofErr w:type="spellEnd"/>
      <w:r>
        <w:t xml:space="preserve"> </w:t>
      </w:r>
      <w:proofErr w:type="spellStart"/>
      <w:r>
        <w:t>chảy</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đoạn</w:t>
      </w:r>
      <w:proofErr w:type="spellEnd"/>
      <w:r>
        <w:t xml:space="preserve"> </w:t>
      </w:r>
      <w:proofErr w:type="spellStart"/>
      <w:r>
        <w:t>cống</w:t>
      </w:r>
      <w:proofErr w:type="spellEnd"/>
      <w:r>
        <w:t xml:space="preserve"> (m/s).</w:t>
      </w:r>
    </w:p>
    <w:p w:rsidR="001E2B13" w:rsidRDefault="00D43223">
      <w:pPr>
        <w:pStyle w:val="Heading6"/>
        <w:rPr>
          <w:lang w:val="nb-NO"/>
        </w:rPr>
      </w:pPr>
      <w:r>
        <w:rPr>
          <w:lang w:val="nb-NO"/>
        </w:rPr>
        <w:t>Xác định hệ số dòng chảy</w:t>
      </w:r>
    </w:p>
    <w:p w:rsidR="001E2B13" w:rsidRPr="00831304" w:rsidRDefault="00D43223" w:rsidP="00831304">
      <w:pPr>
        <w:rPr>
          <w:lang w:val="nb-NO"/>
        </w:rPr>
      </w:pPr>
      <w:r w:rsidRPr="00831304">
        <w:rPr>
          <w:lang w:val="nb-NO"/>
        </w:rPr>
        <w:t xml:space="preserve">Hệ số dòng chảy phụ thuộc vào tính chất mặt phủ của lưu vực lấy theo TCVN 7957:2008: </w:t>
      </w:r>
    </w:p>
    <w:p w:rsidR="001E2B13" w:rsidRPr="00831304" w:rsidRDefault="00D43223">
      <w:pPr>
        <w:rPr>
          <w:lang w:val="nb-NO"/>
        </w:rPr>
      </w:pPr>
      <w:r w:rsidRPr="00831304">
        <w:rPr>
          <w:lang w:val="nb-NO"/>
        </w:rPr>
        <w:tab/>
        <w:t>Hệ số dòng chảy được lấy theo hệ số dòng chảy trung bình.</w:t>
      </w:r>
    </w:p>
    <w:p w:rsidR="001E2B13" w:rsidRPr="00831304" w:rsidRDefault="00D43223" w:rsidP="00831304">
      <w:pPr>
        <w:ind w:left="567"/>
        <w:rPr>
          <w:lang w:val="nb-NO"/>
        </w:rPr>
      </w:pPr>
      <w:r>
        <w:rPr>
          <w:noProof/>
          <w:position w:val="-30"/>
        </w:rPr>
        <w:drawing>
          <wp:inline distT="0" distB="0" distL="0" distR="0">
            <wp:extent cx="838200" cy="444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38200" cy="444500"/>
                    </a:xfrm>
                    <a:prstGeom prst="rect">
                      <a:avLst/>
                    </a:prstGeom>
                    <a:noFill/>
                    <a:ln>
                      <a:noFill/>
                    </a:ln>
                  </pic:spPr>
                </pic:pic>
              </a:graphicData>
            </a:graphic>
          </wp:inline>
        </w:drawing>
      </w:r>
      <w:r w:rsidRPr="00831304">
        <w:rPr>
          <w:lang w:val="nb-NO"/>
        </w:rPr>
        <w:t xml:space="preserve">  </w:t>
      </w:r>
    </w:p>
    <w:p w:rsidR="001E2B13" w:rsidRPr="00831304" w:rsidRDefault="00D43223">
      <w:pPr>
        <w:rPr>
          <w:lang w:val="nb-NO"/>
        </w:rPr>
      </w:pPr>
      <w:r w:rsidRPr="00831304">
        <w:rPr>
          <w:lang w:val="nb-NO"/>
        </w:rPr>
        <w:t>Công thức tính toán lưu lượng nước mưa.</w:t>
      </w:r>
    </w:p>
    <w:p w:rsidR="00831304" w:rsidRDefault="00D43223">
      <w:pPr>
        <w:rPr>
          <w:lang w:val="nb-NO"/>
        </w:rPr>
      </w:pPr>
      <w:r w:rsidRPr="00831304">
        <w:rPr>
          <w:lang w:val="nb-NO"/>
        </w:rPr>
        <w:t>Lưu lượng nước mưa được tính theo công thức sau:</w:t>
      </w:r>
      <w:r w:rsidRPr="00831304">
        <w:rPr>
          <w:lang w:val="nb-NO"/>
        </w:rPr>
        <w:tab/>
      </w:r>
      <w:r w:rsidRPr="00831304">
        <w:rPr>
          <w:lang w:val="nb-NO"/>
        </w:rPr>
        <w:tab/>
      </w:r>
    </w:p>
    <w:p w:rsidR="001E2B13" w:rsidRDefault="00D43223" w:rsidP="00831304">
      <w:pPr>
        <w:jc w:val="center"/>
      </w:pPr>
      <w:r w:rsidRPr="00831304">
        <w:rPr>
          <w:lang w:val="nb-NO"/>
        </w:rPr>
        <w:t>Q</w:t>
      </w:r>
      <w:r w:rsidRPr="00831304">
        <w:rPr>
          <w:vertAlign w:val="subscript"/>
          <w:lang w:val="nb-NO"/>
        </w:rPr>
        <w:t>tt</w:t>
      </w:r>
      <w:r w:rsidRPr="00831304">
        <w:rPr>
          <w:lang w:val="nb-NO"/>
        </w:rPr>
        <w:t xml:space="preserve"> = C. q . </w:t>
      </w:r>
      <w:r>
        <w:t>F</w:t>
      </w:r>
    </w:p>
    <w:p w:rsidR="001E2B13" w:rsidRDefault="00D43223">
      <w:proofErr w:type="spellStart"/>
      <w:r>
        <w:t>Trong</w:t>
      </w:r>
      <w:proofErr w:type="spellEnd"/>
      <w:r>
        <w:t xml:space="preserve"> </w:t>
      </w:r>
      <w:proofErr w:type="spellStart"/>
      <w:r>
        <w:t>đó</w:t>
      </w:r>
      <w:proofErr w:type="spellEnd"/>
      <w:r>
        <w:t>:</w:t>
      </w:r>
    </w:p>
    <w:p w:rsidR="001E2B13" w:rsidRDefault="00D43223">
      <w:r>
        <w:t xml:space="preserve">C- </w:t>
      </w:r>
      <w:proofErr w:type="spellStart"/>
      <w:r>
        <w:t>hệ</w:t>
      </w:r>
      <w:proofErr w:type="spellEnd"/>
      <w:r>
        <w:t xml:space="preserve"> </w:t>
      </w:r>
      <w:proofErr w:type="spellStart"/>
      <w:r>
        <w:t>số</w:t>
      </w:r>
      <w:proofErr w:type="spellEnd"/>
      <w:r>
        <w:t xml:space="preserve"> </w:t>
      </w:r>
      <w:proofErr w:type="spellStart"/>
      <w:r>
        <w:t>dòng</w:t>
      </w:r>
      <w:proofErr w:type="spellEnd"/>
      <w:r>
        <w:t xml:space="preserve"> </w:t>
      </w:r>
      <w:proofErr w:type="spellStart"/>
      <w:r>
        <w:t>chảy</w:t>
      </w:r>
      <w:proofErr w:type="spellEnd"/>
      <w:r>
        <w:t xml:space="preserve"> </w:t>
      </w:r>
      <w:proofErr w:type="spellStart"/>
      <w:r>
        <w:t>lấy</w:t>
      </w:r>
      <w:proofErr w:type="spellEnd"/>
      <w:r>
        <w:t xml:space="preserve"> </w:t>
      </w:r>
      <w:proofErr w:type="spellStart"/>
      <w:r>
        <w:t>trung</w:t>
      </w:r>
      <w:proofErr w:type="spellEnd"/>
      <w:r>
        <w:t xml:space="preserve"> </w:t>
      </w:r>
      <w:proofErr w:type="spellStart"/>
      <w:r>
        <w:t>bình</w:t>
      </w:r>
      <w:proofErr w:type="spellEnd"/>
      <w:r>
        <w:t>.</w:t>
      </w:r>
    </w:p>
    <w:p w:rsidR="001E2B13" w:rsidRDefault="00D43223">
      <w:r>
        <w:t xml:space="preserve">q - </w:t>
      </w:r>
      <w:proofErr w:type="spellStart"/>
      <w:r>
        <w:t>Cường</w:t>
      </w:r>
      <w:proofErr w:type="spellEnd"/>
      <w:r>
        <w:t xml:space="preserve"> </w:t>
      </w:r>
      <w:proofErr w:type="spellStart"/>
      <w:r>
        <w:t>độ</w:t>
      </w:r>
      <w:proofErr w:type="spellEnd"/>
      <w:r>
        <w:t xml:space="preserve"> </w:t>
      </w:r>
      <w:proofErr w:type="spellStart"/>
      <w:r>
        <w:t>mưa</w:t>
      </w:r>
      <w:proofErr w:type="spellEnd"/>
      <w:r>
        <w:t xml:space="preserve"> </w:t>
      </w:r>
      <w:proofErr w:type="spellStart"/>
      <w:r>
        <w:t>tính</w:t>
      </w:r>
      <w:proofErr w:type="spellEnd"/>
      <w:r>
        <w:t xml:space="preserve"> </w:t>
      </w:r>
      <w:proofErr w:type="spellStart"/>
      <w:r>
        <w:t>toán</w:t>
      </w:r>
      <w:proofErr w:type="spellEnd"/>
      <w:r>
        <w:t xml:space="preserve"> (l/s-ha).</w:t>
      </w:r>
    </w:p>
    <w:p w:rsidR="001E2B13" w:rsidRDefault="00D43223">
      <w:r>
        <w:lastRenderedPageBreak/>
        <w:t xml:space="preserve">F - </w:t>
      </w:r>
      <w:proofErr w:type="spellStart"/>
      <w:r>
        <w:t>diện</w:t>
      </w:r>
      <w:proofErr w:type="spellEnd"/>
      <w:r>
        <w:t xml:space="preserve"> </w:t>
      </w:r>
      <w:proofErr w:type="spellStart"/>
      <w:r>
        <w:t>tích</w:t>
      </w:r>
      <w:proofErr w:type="spellEnd"/>
      <w:r>
        <w:t xml:space="preserve"> </w:t>
      </w:r>
      <w:proofErr w:type="spellStart"/>
      <w:r>
        <w:t>thu</w:t>
      </w:r>
      <w:proofErr w:type="spellEnd"/>
      <w:r>
        <w:t xml:space="preserve"> </w:t>
      </w:r>
      <w:proofErr w:type="spellStart"/>
      <w:r>
        <w:t>nước</w:t>
      </w:r>
      <w:proofErr w:type="spellEnd"/>
      <w:r>
        <w:t xml:space="preserve"> </w:t>
      </w:r>
      <w:proofErr w:type="spellStart"/>
      <w:r>
        <w:t>tính</w:t>
      </w:r>
      <w:proofErr w:type="spellEnd"/>
      <w:r>
        <w:t xml:space="preserve"> </w:t>
      </w:r>
      <w:proofErr w:type="spellStart"/>
      <w:r>
        <w:t>toán</w:t>
      </w:r>
      <w:proofErr w:type="spellEnd"/>
      <w:r>
        <w:t xml:space="preserve"> (ha).</w:t>
      </w:r>
    </w:p>
    <w:p w:rsidR="001E2B13" w:rsidRDefault="00D43223">
      <w:pPr>
        <w:rPr>
          <w:b/>
        </w:rPr>
      </w:pPr>
      <w:proofErr w:type="spellStart"/>
      <w:r>
        <w:rPr>
          <w:b/>
        </w:rPr>
        <w:t>Tính</w:t>
      </w:r>
      <w:proofErr w:type="spellEnd"/>
      <w:r>
        <w:rPr>
          <w:b/>
        </w:rPr>
        <w:t xml:space="preserve"> </w:t>
      </w:r>
      <w:proofErr w:type="spellStart"/>
      <w:r>
        <w:rPr>
          <w:b/>
        </w:rPr>
        <w:t>toán</w:t>
      </w:r>
      <w:proofErr w:type="spellEnd"/>
      <w:r>
        <w:rPr>
          <w:b/>
        </w:rPr>
        <w:t xml:space="preserve"> </w:t>
      </w:r>
      <w:proofErr w:type="spellStart"/>
      <w:r>
        <w:rPr>
          <w:b/>
        </w:rPr>
        <w:t>thủy</w:t>
      </w:r>
      <w:proofErr w:type="spellEnd"/>
      <w:r>
        <w:rPr>
          <w:b/>
        </w:rPr>
        <w:t xml:space="preserve"> </w:t>
      </w:r>
      <w:proofErr w:type="spellStart"/>
      <w:r>
        <w:rPr>
          <w:b/>
        </w:rPr>
        <w:t>lực</w:t>
      </w:r>
      <w:proofErr w:type="spellEnd"/>
      <w:r>
        <w:rPr>
          <w:b/>
        </w:rPr>
        <w:t xml:space="preserve"> </w:t>
      </w:r>
      <w:proofErr w:type="spellStart"/>
      <w:r>
        <w:rPr>
          <w:b/>
        </w:rPr>
        <w:t>mạng</w:t>
      </w:r>
      <w:proofErr w:type="spellEnd"/>
      <w:r>
        <w:rPr>
          <w:b/>
        </w:rPr>
        <w:t xml:space="preserve"> </w:t>
      </w:r>
      <w:proofErr w:type="spellStart"/>
      <w:r>
        <w:rPr>
          <w:b/>
        </w:rPr>
        <w:t>lưới</w:t>
      </w:r>
      <w:proofErr w:type="spellEnd"/>
      <w:r>
        <w:rPr>
          <w:b/>
        </w:rPr>
        <w:t xml:space="preserve"> </w:t>
      </w:r>
      <w:proofErr w:type="spellStart"/>
      <w:r>
        <w:rPr>
          <w:b/>
        </w:rPr>
        <w:t>thoát</w:t>
      </w:r>
      <w:proofErr w:type="spellEnd"/>
      <w:r>
        <w:rPr>
          <w:b/>
        </w:rPr>
        <w:t xml:space="preserve"> </w:t>
      </w:r>
      <w:proofErr w:type="spellStart"/>
      <w:r>
        <w:rPr>
          <w:b/>
        </w:rPr>
        <w:t>nước</w:t>
      </w:r>
      <w:proofErr w:type="spellEnd"/>
      <w:r>
        <w:rPr>
          <w:b/>
        </w:rPr>
        <w:t xml:space="preserve"> </w:t>
      </w:r>
      <w:proofErr w:type="spellStart"/>
      <w:r>
        <w:rPr>
          <w:b/>
        </w:rPr>
        <w:t>mưa</w:t>
      </w:r>
      <w:proofErr w:type="spellEnd"/>
    </w:p>
    <w:p w:rsidR="00D459E1" w:rsidRDefault="00D43223" w:rsidP="00D459E1">
      <w:pPr>
        <w:spacing w:before="120" w:after="120" w:line="320" w:lineRule="atLeast"/>
        <w:rPr>
          <w:rFonts w:cs="Times New Roman"/>
          <w:szCs w:val="26"/>
        </w:rPr>
      </w:pPr>
      <w:proofErr w:type="spellStart"/>
      <w:r>
        <w:t>Việc</w:t>
      </w:r>
      <w:proofErr w:type="spellEnd"/>
      <w:r>
        <w:t xml:space="preserve"> </w:t>
      </w:r>
      <w:proofErr w:type="spellStart"/>
      <w:r>
        <w:t>tính</w:t>
      </w:r>
      <w:proofErr w:type="spellEnd"/>
      <w:r>
        <w:t xml:space="preserve"> </w:t>
      </w:r>
      <w:proofErr w:type="spellStart"/>
      <w:r>
        <w:t>toán</w:t>
      </w:r>
      <w:proofErr w:type="spellEnd"/>
      <w:r>
        <w:t xml:space="preserve"> </w:t>
      </w:r>
      <w:proofErr w:type="spellStart"/>
      <w:r>
        <w:t>thuỷ</w:t>
      </w:r>
      <w:proofErr w:type="spellEnd"/>
      <w:r>
        <w:t xml:space="preserve"> </w:t>
      </w:r>
      <w:proofErr w:type="spellStart"/>
      <w:r>
        <w:t>lực</w:t>
      </w:r>
      <w:proofErr w:type="spellEnd"/>
      <w:r>
        <w:t xml:space="preserve"> </w:t>
      </w:r>
      <w:proofErr w:type="spellStart"/>
      <w:r>
        <w:t>dựa</w:t>
      </w:r>
      <w:proofErr w:type="spellEnd"/>
      <w:r>
        <w:t xml:space="preserve"> </w:t>
      </w:r>
      <w:proofErr w:type="spellStart"/>
      <w:r>
        <w:t>vào</w:t>
      </w:r>
      <w:proofErr w:type="spellEnd"/>
      <w:r>
        <w:t xml:space="preserve"> “</w:t>
      </w:r>
      <w:proofErr w:type="spellStart"/>
      <w:r>
        <w:t>Bảng</w:t>
      </w:r>
      <w:proofErr w:type="spellEnd"/>
      <w:r>
        <w:t xml:space="preserve"> </w:t>
      </w:r>
      <w:proofErr w:type="spellStart"/>
      <w:r>
        <w:t>tính</w:t>
      </w:r>
      <w:proofErr w:type="spellEnd"/>
      <w:r>
        <w:t xml:space="preserve"> </w:t>
      </w:r>
      <w:proofErr w:type="spellStart"/>
      <w:r>
        <w:t>toán</w:t>
      </w:r>
      <w:proofErr w:type="spellEnd"/>
      <w:r>
        <w:t xml:space="preserve"> </w:t>
      </w:r>
      <w:proofErr w:type="spellStart"/>
      <w:r>
        <w:t>thuỷ</w:t>
      </w:r>
      <w:proofErr w:type="spellEnd"/>
      <w:r>
        <w:t xml:space="preserve"> </w:t>
      </w:r>
      <w:proofErr w:type="spellStart"/>
      <w:r>
        <w:t>lực</w:t>
      </w:r>
      <w:proofErr w:type="spellEnd"/>
      <w:r>
        <w:t xml:space="preserve"> </w:t>
      </w:r>
      <w:proofErr w:type="spellStart"/>
      <w:r>
        <w:t>mạng</w:t>
      </w:r>
      <w:proofErr w:type="spellEnd"/>
      <w:r>
        <w:t xml:space="preserve"> </w:t>
      </w:r>
      <w:proofErr w:type="spellStart"/>
      <w:r>
        <w:t>lưới</w:t>
      </w:r>
      <w:proofErr w:type="spellEnd"/>
      <w:r>
        <w:t xml:space="preserve"> </w:t>
      </w:r>
      <w:proofErr w:type="spellStart"/>
      <w:r>
        <w:t>thoát</w:t>
      </w:r>
      <w:proofErr w:type="spellEnd"/>
      <w:r>
        <w:t xml:space="preserve"> </w:t>
      </w:r>
      <w:proofErr w:type="spellStart"/>
      <w:r>
        <w:t>nước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thông</w:t>
      </w:r>
      <w:proofErr w:type="spellEnd"/>
      <w:r>
        <w:t xml:space="preserve"> </w:t>
      </w:r>
      <w:proofErr w:type="spellStart"/>
      <w:r>
        <w:t>số</w:t>
      </w:r>
      <w:proofErr w:type="spellEnd"/>
      <w:r>
        <w:t xml:space="preserve"> </w:t>
      </w:r>
      <w:proofErr w:type="spellStart"/>
      <w:r>
        <w:t>của</w:t>
      </w:r>
      <w:proofErr w:type="spellEnd"/>
      <w:r>
        <w:t xml:space="preserve"> </w:t>
      </w:r>
      <w:proofErr w:type="spellStart"/>
      <w:r>
        <w:t>cống</w:t>
      </w:r>
      <w:proofErr w:type="spellEnd"/>
      <w:r>
        <w:t xml:space="preserve">, </w:t>
      </w:r>
      <w:proofErr w:type="spellStart"/>
      <w:r>
        <w:t>rãnh</w:t>
      </w:r>
      <w:proofErr w:type="spellEnd"/>
      <w:r>
        <w:t xml:space="preserve"> </w:t>
      </w:r>
      <w:proofErr w:type="spellStart"/>
      <w:r>
        <w:t>thoát</w:t>
      </w:r>
      <w:proofErr w:type="spellEnd"/>
      <w:r>
        <w:t xml:space="preserve"> </w:t>
      </w:r>
      <w:proofErr w:type="spellStart"/>
      <w:r>
        <w:t>nước</w:t>
      </w:r>
      <w:proofErr w:type="spellEnd"/>
      <w:r>
        <w:t>.</w:t>
      </w:r>
      <w:r w:rsidR="00D459E1">
        <w:t xml:space="preserve"> </w:t>
      </w:r>
      <w:r w:rsidR="00D459E1">
        <w:rPr>
          <w:rFonts w:cs="Times New Roman"/>
          <w:szCs w:val="26"/>
        </w:rPr>
        <w:t xml:space="preserve">Ta </w:t>
      </w:r>
      <w:proofErr w:type="spellStart"/>
      <w:r w:rsidR="00D459E1">
        <w:rPr>
          <w:rFonts w:cs="Times New Roman"/>
          <w:szCs w:val="26"/>
        </w:rPr>
        <w:t>có</w:t>
      </w:r>
      <w:proofErr w:type="spellEnd"/>
      <w:r w:rsidR="00D459E1">
        <w:rPr>
          <w:rFonts w:cs="Times New Roman"/>
          <w:szCs w:val="26"/>
        </w:rPr>
        <w:t xml:space="preserve"> </w:t>
      </w:r>
      <w:proofErr w:type="spellStart"/>
      <w:r w:rsidR="00D459E1">
        <w:rPr>
          <w:rFonts w:cs="Times New Roman"/>
          <w:szCs w:val="26"/>
        </w:rPr>
        <w:t>bảng</w:t>
      </w:r>
      <w:proofErr w:type="spellEnd"/>
      <w:r w:rsidR="00D459E1">
        <w:rPr>
          <w:rFonts w:cs="Times New Roman"/>
          <w:szCs w:val="26"/>
        </w:rPr>
        <w:t xml:space="preserve"> </w:t>
      </w:r>
      <w:proofErr w:type="spellStart"/>
      <w:r w:rsidR="00D459E1">
        <w:rPr>
          <w:rFonts w:cs="Times New Roman"/>
          <w:szCs w:val="26"/>
        </w:rPr>
        <w:t>sau</w:t>
      </w:r>
      <w:proofErr w:type="spellEnd"/>
      <w:r w:rsidR="00D459E1">
        <w:rPr>
          <w:rFonts w:cs="Times New Roman"/>
          <w:szCs w:val="26"/>
        </w:rPr>
        <w:t>:</w:t>
      </w:r>
    </w:p>
    <w:p w:rsidR="00454F2D" w:rsidRPr="0034109D" w:rsidRDefault="00454F2D" w:rsidP="00361113">
      <w:pPr>
        <w:pStyle w:val="Caption"/>
        <w:jc w:val="center"/>
        <w:rPr>
          <w:rFonts w:ascii="Times New Roman" w:hAnsi="Times New Roman"/>
          <w:sz w:val="26"/>
          <w:szCs w:val="26"/>
        </w:rPr>
      </w:pPr>
      <w:bookmarkStart w:id="8" w:name="_Toc479176464"/>
      <w:proofErr w:type="spellStart"/>
      <w:r w:rsidRPr="0034109D">
        <w:rPr>
          <w:rFonts w:ascii="Times New Roman" w:hAnsi="Times New Roman"/>
          <w:sz w:val="26"/>
          <w:szCs w:val="26"/>
        </w:rPr>
        <w:t>Bả</w:t>
      </w:r>
      <w:r w:rsidR="0034109D">
        <w:rPr>
          <w:rFonts w:ascii="Times New Roman" w:hAnsi="Times New Roman"/>
          <w:sz w:val="26"/>
          <w:szCs w:val="26"/>
        </w:rPr>
        <w:t>ng</w:t>
      </w:r>
      <w:proofErr w:type="spellEnd"/>
      <w:r w:rsidRPr="0034109D">
        <w:rPr>
          <w:rFonts w:ascii="Times New Roman" w:hAnsi="Times New Roman"/>
          <w:sz w:val="26"/>
          <w:szCs w:val="26"/>
        </w:rPr>
        <w:t xml:space="preserve"> </w:t>
      </w:r>
      <w:proofErr w:type="spellStart"/>
      <w:r w:rsidRPr="0034109D">
        <w:rPr>
          <w:rFonts w:ascii="Times New Roman" w:hAnsi="Times New Roman"/>
          <w:sz w:val="26"/>
          <w:szCs w:val="26"/>
        </w:rPr>
        <w:t>Tính</w:t>
      </w:r>
      <w:proofErr w:type="spellEnd"/>
      <w:r w:rsidRPr="0034109D">
        <w:rPr>
          <w:rFonts w:ascii="Times New Roman" w:hAnsi="Times New Roman"/>
          <w:sz w:val="26"/>
          <w:szCs w:val="26"/>
        </w:rPr>
        <w:t xml:space="preserve"> </w:t>
      </w:r>
      <w:proofErr w:type="spellStart"/>
      <w:r w:rsidRPr="0034109D">
        <w:rPr>
          <w:rFonts w:ascii="Times New Roman" w:hAnsi="Times New Roman"/>
          <w:sz w:val="26"/>
          <w:szCs w:val="26"/>
        </w:rPr>
        <w:t>toán</w:t>
      </w:r>
      <w:proofErr w:type="spellEnd"/>
      <w:r w:rsidRPr="0034109D">
        <w:rPr>
          <w:rFonts w:ascii="Times New Roman" w:hAnsi="Times New Roman"/>
          <w:sz w:val="26"/>
          <w:szCs w:val="26"/>
        </w:rPr>
        <w:t xml:space="preserve"> </w:t>
      </w:r>
      <w:proofErr w:type="spellStart"/>
      <w:r w:rsidRPr="0034109D">
        <w:rPr>
          <w:rFonts w:ascii="Times New Roman" w:hAnsi="Times New Roman"/>
          <w:sz w:val="26"/>
          <w:szCs w:val="26"/>
        </w:rPr>
        <w:t>thủy</w:t>
      </w:r>
      <w:proofErr w:type="spellEnd"/>
      <w:r w:rsidRPr="0034109D">
        <w:rPr>
          <w:rFonts w:ascii="Times New Roman" w:hAnsi="Times New Roman"/>
          <w:sz w:val="26"/>
          <w:szCs w:val="26"/>
        </w:rPr>
        <w:t xml:space="preserve"> </w:t>
      </w:r>
      <w:proofErr w:type="spellStart"/>
      <w:r w:rsidRPr="0034109D">
        <w:rPr>
          <w:rFonts w:ascii="Times New Roman" w:hAnsi="Times New Roman"/>
          <w:sz w:val="26"/>
          <w:szCs w:val="26"/>
        </w:rPr>
        <w:t>lực</w:t>
      </w:r>
      <w:proofErr w:type="spellEnd"/>
      <w:r w:rsidRPr="0034109D">
        <w:rPr>
          <w:rFonts w:ascii="Times New Roman" w:hAnsi="Times New Roman"/>
          <w:sz w:val="26"/>
          <w:szCs w:val="26"/>
        </w:rPr>
        <w:t xml:space="preserve"> </w:t>
      </w:r>
      <w:bookmarkEnd w:id="8"/>
    </w:p>
    <w:tbl>
      <w:tblPr>
        <w:tblW w:w="9801" w:type="dxa"/>
        <w:tblLook w:val="04A0" w:firstRow="1" w:lastRow="0" w:firstColumn="1" w:lastColumn="0" w:noHBand="0" w:noVBand="1"/>
      </w:tblPr>
      <w:tblGrid>
        <w:gridCol w:w="632"/>
        <w:gridCol w:w="742"/>
        <w:gridCol w:w="779"/>
        <w:gridCol w:w="711"/>
        <w:gridCol w:w="889"/>
        <w:gridCol w:w="780"/>
        <w:gridCol w:w="785"/>
        <w:gridCol w:w="807"/>
        <w:gridCol w:w="862"/>
        <w:gridCol w:w="931"/>
        <w:gridCol w:w="931"/>
        <w:gridCol w:w="1234"/>
      </w:tblGrid>
      <w:tr w:rsidR="0034109D" w:rsidRPr="0034109D" w:rsidTr="0034109D">
        <w:trPr>
          <w:trHeight w:val="457"/>
        </w:trPr>
        <w:tc>
          <w:tcPr>
            <w:tcW w:w="608"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STT</w:t>
            </w:r>
          </w:p>
        </w:tc>
        <w:tc>
          <w:tcPr>
            <w:tcW w:w="71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Cửa</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xả</w:t>
            </w:r>
            <w:proofErr w:type="spellEnd"/>
          </w:p>
        </w:tc>
        <w:tc>
          <w:tcPr>
            <w:tcW w:w="750" w:type="dxa"/>
            <w:tcBorders>
              <w:top w:val="single" w:sz="4" w:space="0" w:color="auto"/>
              <w:left w:val="nil"/>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w:t>
            </w:r>
            <w:proofErr w:type="spellStart"/>
            <w:r w:rsidRPr="0034109D">
              <w:rPr>
                <w:rFonts w:eastAsia="Times New Roman" w:cs="Times New Roman"/>
                <w:b/>
                <w:bCs/>
                <w:sz w:val="22"/>
              </w:rPr>
              <w:t>Chiều</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dài</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ống</w:t>
            </w:r>
            <w:proofErr w:type="spellEnd"/>
            <w:r w:rsidRPr="0034109D">
              <w:rPr>
                <w:rFonts w:eastAsia="Times New Roman" w:cs="Times New Roman"/>
                <w:b/>
                <w:bCs/>
                <w:sz w:val="22"/>
              </w:rPr>
              <w:t xml:space="preserve"> </w:t>
            </w:r>
          </w:p>
        </w:tc>
        <w:tc>
          <w:tcPr>
            <w:tcW w:w="685"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w:t>
            </w:r>
            <w:proofErr w:type="spellStart"/>
            <w:r w:rsidRPr="0034109D">
              <w:rPr>
                <w:rFonts w:eastAsia="Times New Roman" w:cs="Times New Roman"/>
                <w:b/>
                <w:bCs/>
                <w:sz w:val="22"/>
              </w:rPr>
              <w:t>Diện</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tích</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lưu</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vực</w:t>
            </w:r>
            <w:proofErr w:type="spellEnd"/>
            <w:r w:rsidRPr="0034109D">
              <w:rPr>
                <w:rFonts w:eastAsia="Times New Roman" w:cs="Times New Roman"/>
                <w:b/>
                <w:bCs/>
                <w:sz w:val="22"/>
              </w:rPr>
              <w:t xml:space="preserve"> </w:t>
            </w:r>
          </w:p>
        </w:tc>
        <w:tc>
          <w:tcPr>
            <w:tcW w:w="889"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w:t>
            </w:r>
            <w:proofErr w:type="spellStart"/>
            <w:r w:rsidRPr="0034109D">
              <w:rPr>
                <w:rFonts w:eastAsia="Times New Roman" w:cs="Times New Roman"/>
                <w:b/>
                <w:bCs/>
                <w:sz w:val="22"/>
              </w:rPr>
              <w:t>Đường</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kính</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chiều</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rộng</w:t>
            </w:r>
            <w:proofErr w:type="spellEnd"/>
            <w:r w:rsidRPr="0034109D">
              <w:rPr>
                <w:rFonts w:eastAsia="Times New Roman" w:cs="Times New Roman"/>
                <w:b/>
                <w:bCs/>
                <w:sz w:val="22"/>
              </w:rPr>
              <w:t xml:space="preserve"> </w:t>
            </w:r>
          </w:p>
        </w:tc>
        <w:tc>
          <w:tcPr>
            <w:tcW w:w="780" w:type="dxa"/>
            <w:tcBorders>
              <w:top w:val="single" w:sz="4" w:space="0" w:color="auto"/>
              <w:left w:val="nil"/>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left"/>
              <w:rPr>
                <w:rFonts w:eastAsia="Times New Roman" w:cs="Times New Roman"/>
                <w:b/>
                <w:bCs/>
                <w:sz w:val="22"/>
              </w:rPr>
            </w:pPr>
            <w:r w:rsidRPr="0034109D">
              <w:rPr>
                <w:rFonts w:eastAsia="Times New Roman" w:cs="Times New Roman"/>
                <w:b/>
                <w:bCs/>
                <w:sz w:val="22"/>
              </w:rPr>
              <w:t xml:space="preserve"> </w:t>
            </w:r>
            <w:proofErr w:type="spellStart"/>
            <w:r w:rsidRPr="0034109D">
              <w:rPr>
                <w:rFonts w:eastAsia="Times New Roman" w:cs="Times New Roman"/>
                <w:b/>
                <w:bCs/>
                <w:sz w:val="22"/>
              </w:rPr>
              <w:t>Chiều</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sâu</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cống</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rãnh</w:t>
            </w:r>
            <w:proofErr w:type="spellEnd"/>
            <w:r w:rsidRPr="0034109D">
              <w:rPr>
                <w:rFonts w:eastAsia="Times New Roman" w:cs="Times New Roman"/>
                <w:b/>
                <w:bCs/>
                <w:sz w:val="22"/>
              </w:rPr>
              <w:t xml:space="preserve"> </w:t>
            </w:r>
          </w:p>
        </w:tc>
        <w:tc>
          <w:tcPr>
            <w:tcW w:w="756" w:type="dxa"/>
            <w:tcBorders>
              <w:top w:val="single" w:sz="4" w:space="0" w:color="auto"/>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w:t>
            </w:r>
            <w:proofErr w:type="spellStart"/>
            <w:r w:rsidRPr="0034109D">
              <w:rPr>
                <w:rFonts w:eastAsia="Times New Roman" w:cs="Times New Roman"/>
                <w:b/>
                <w:bCs/>
                <w:sz w:val="22"/>
              </w:rPr>
              <w:t>Độ</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dốc</w:t>
            </w:r>
            <w:proofErr w:type="spellEnd"/>
            <w:r w:rsidRPr="0034109D">
              <w:rPr>
                <w:rFonts w:eastAsia="Times New Roman" w:cs="Times New Roman"/>
                <w:b/>
                <w:bCs/>
                <w:sz w:val="22"/>
              </w:rPr>
              <w:t xml:space="preserve"> </w:t>
            </w:r>
          </w:p>
        </w:tc>
        <w:tc>
          <w:tcPr>
            <w:tcW w:w="807" w:type="dxa"/>
            <w:tcBorders>
              <w:top w:val="single" w:sz="4" w:space="0" w:color="auto"/>
              <w:left w:val="nil"/>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Vận</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tốc</w:t>
            </w:r>
            <w:proofErr w:type="spellEnd"/>
            <w:r w:rsidRPr="0034109D">
              <w:rPr>
                <w:rFonts w:eastAsia="Times New Roman" w:cs="Times New Roman"/>
                <w:b/>
                <w:bCs/>
                <w:sz w:val="22"/>
              </w:rPr>
              <w:t xml:space="preserve"> </w:t>
            </w:r>
          </w:p>
        </w:tc>
        <w:tc>
          <w:tcPr>
            <w:tcW w:w="830" w:type="dxa"/>
            <w:tcBorders>
              <w:top w:val="single" w:sz="4" w:space="0" w:color="auto"/>
              <w:left w:val="nil"/>
              <w:bottom w:val="single" w:sz="4" w:space="0" w:color="auto"/>
              <w:right w:val="single" w:sz="4" w:space="0" w:color="auto"/>
            </w:tcBorders>
            <w:shd w:val="clear" w:color="000000" w:fill="DAEEF3"/>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Cường</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độ</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mưa</w:t>
            </w:r>
            <w:proofErr w:type="spellEnd"/>
          </w:p>
        </w:tc>
        <w:tc>
          <w:tcPr>
            <w:tcW w:w="1794"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Lưu</w:t>
            </w:r>
            <w:proofErr w:type="spellEnd"/>
            <w:r w:rsidRPr="0034109D">
              <w:rPr>
                <w:rFonts w:eastAsia="Times New Roman" w:cs="Times New Roman"/>
                <w:b/>
                <w:bCs/>
                <w:sz w:val="22"/>
              </w:rPr>
              <w:t xml:space="preserve"> </w:t>
            </w:r>
            <w:proofErr w:type="spellStart"/>
            <w:r w:rsidRPr="0034109D">
              <w:rPr>
                <w:rFonts w:eastAsia="Times New Roman" w:cs="Times New Roman"/>
                <w:b/>
                <w:bCs/>
                <w:sz w:val="22"/>
              </w:rPr>
              <w:t>ượng</w:t>
            </w:r>
            <w:proofErr w:type="spellEnd"/>
          </w:p>
        </w:tc>
        <w:tc>
          <w:tcPr>
            <w:tcW w:w="1188"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Qmax</w:t>
            </w:r>
            <w:proofErr w:type="spellEnd"/>
            <w:r w:rsidRPr="0034109D">
              <w:rPr>
                <w:rFonts w:eastAsia="Times New Roman" w:cs="Times New Roman"/>
                <w:b/>
                <w:bCs/>
                <w:sz w:val="22"/>
              </w:rPr>
              <w:t>&gt;</w:t>
            </w:r>
            <w:proofErr w:type="spellStart"/>
            <w:r w:rsidRPr="0034109D">
              <w:rPr>
                <w:rFonts w:eastAsia="Times New Roman" w:cs="Times New Roman"/>
                <w:b/>
                <w:bCs/>
                <w:sz w:val="22"/>
              </w:rPr>
              <w:t>Qtt</w:t>
            </w:r>
            <w:proofErr w:type="spellEnd"/>
          </w:p>
        </w:tc>
      </w:tr>
      <w:tr w:rsidR="0034109D" w:rsidRPr="0034109D" w:rsidTr="0034109D">
        <w:trPr>
          <w:trHeight w:val="307"/>
        </w:trPr>
        <w:tc>
          <w:tcPr>
            <w:tcW w:w="608" w:type="dxa"/>
            <w:vMerge/>
            <w:tcBorders>
              <w:top w:val="single" w:sz="4" w:space="0" w:color="auto"/>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c>
          <w:tcPr>
            <w:tcW w:w="750"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(m)  </w:t>
            </w: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c>
          <w:tcPr>
            <w:tcW w:w="780"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H  </w:t>
            </w:r>
          </w:p>
        </w:tc>
        <w:tc>
          <w:tcPr>
            <w:tcW w:w="756"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i</w:t>
            </w:r>
            <w:proofErr w:type="spellEnd"/>
            <w:r w:rsidRPr="0034109D">
              <w:rPr>
                <w:rFonts w:eastAsia="Times New Roman" w:cs="Times New Roman"/>
                <w:b/>
                <w:bCs/>
                <w:sz w:val="22"/>
              </w:rPr>
              <w:t xml:space="preserve"> </w:t>
            </w:r>
          </w:p>
        </w:tc>
        <w:tc>
          <w:tcPr>
            <w:tcW w:w="807"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Vtt</w:t>
            </w:r>
            <w:proofErr w:type="spellEnd"/>
          </w:p>
        </w:tc>
        <w:tc>
          <w:tcPr>
            <w:tcW w:w="830"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q</w:t>
            </w:r>
          </w:p>
        </w:tc>
        <w:tc>
          <w:tcPr>
            <w:tcW w:w="897"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Qtt</w:t>
            </w:r>
            <w:proofErr w:type="spellEnd"/>
          </w:p>
        </w:tc>
        <w:tc>
          <w:tcPr>
            <w:tcW w:w="897"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proofErr w:type="spellStart"/>
            <w:r w:rsidRPr="0034109D">
              <w:rPr>
                <w:rFonts w:eastAsia="Times New Roman" w:cs="Times New Roman"/>
                <w:b/>
                <w:bCs/>
                <w:sz w:val="22"/>
              </w:rPr>
              <w:t>Qmax</w:t>
            </w:r>
            <w:proofErr w:type="spellEnd"/>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r>
      <w:tr w:rsidR="0034109D" w:rsidRPr="0034109D" w:rsidTr="0034109D">
        <w:trPr>
          <w:trHeight w:val="355"/>
        </w:trPr>
        <w:tc>
          <w:tcPr>
            <w:tcW w:w="608" w:type="dxa"/>
            <w:vMerge/>
            <w:tcBorders>
              <w:top w:val="single" w:sz="4" w:space="0" w:color="auto"/>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c>
          <w:tcPr>
            <w:tcW w:w="750" w:type="dxa"/>
            <w:vMerge/>
            <w:tcBorders>
              <w:top w:val="nil"/>
              <w:left w:val="single" w:sz="4" w:space="0" w:color="auto"/>
              <w:bottom w:val="single" w:sz="4" w:space="0" w:color="auto"/>
              <w:right w:val="single" w:sz="4" w:space="0" w:color="auto"/>
            </w:tcBorders>
            <w:vAlign w:val="center"/>
            <w:hideMark/>
          </w:tcPr>
          <w:p w:rsidR="0034109D" w:rsidRPr="0034109D" w:rsidRDefault="0034109D" w:rsidP="0034109D">
            <w:pPr>
              <w:spacing w:before="0" w:after="0" w:line="240" w:lineRule="auto"/>
              <w:jc w:val="left"/>
              <w:rPr>
                <w:rFonts w:eastAsia="Times New Roman" w:cs="Times New Roman"/>
                <w:b/>
                <w:bCs/>
                <w:sz w:val="22"/>
              </w:rPr>
            </w:pPr>
          </w:p>
        </w:tc>
        <w:tc>
          <w:tcPr>
            <w:tcW w:w="685"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(ha)  </w:t>
            </w:r>
          </w:p>
        </w:tc>
        <w:tc>
          <w:tcPr>
            <w:tcW w:w="889"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mm </w:t>
            </w:r>
          </w:p>
        </w:tc>
        <w:tc>
          <w:tcPr>
            <w:tcW w:w="780"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xml:space="preserve"> mm </w:t>
            </w:r>
          </w:p>
        </w:tc>
        <w:tc>
          <w:tcPr>
            <w:tcW w:w="756"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m/m</w:t>
            </w:r>
          </w:p>
        </w:tc>
        <w:tc>
          <w:tcPr>
            <w:tcW w:w="807"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m/s</w:t>
            </w:r>
          </w:p>
        </w:tc>
        <w:tc>
          <w:tcPr>
            <w:tcW w:w="830"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l/</w:t>
            </w:r>
            <w:proofErr w:type="spellStart"/>
            <w:r w:rsidRPr="0034109D">
              <w:rPr>
                <w:rFonts w:eastAsia="Times New Roman" w:cs="Times New Roman"/>
                <w:b/>
                <w:bCs/>
                <w:sz w:val="22"/>
              </w:rPr>
              <w:t>s.ha</w:t>
            </w:r>
            <w:proofErr w:type="spellEnd"/>
          </w:p>
        </w:tc>
        <w:tc>
          <w:tcPr>
            <w:tcW w:w="897"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l/s</w:t>
            </w:r>
          </w:p>
        </w:tc>
        <w:tc>
          <w:tcPr>
            <w:tcW w:w="897"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l/s</w:t>
            </w:r>
          </w:p>
        </w:tc>
        <w:tc>
          <w:tcPr>
            <w:tcW w:w="1188" w:type="dxa"/>
            <w:tcBorders>
              <w:top w:val="nil"/>
              <w:left w:val="nil"/>
              <w:bottom w:val="single" w:sz="4" w:space="0" w:color="auto"/>
              <w:right w:val="single" w:sz="4" w:space="0" w:color="auto"/>
            </w:tcBorders>
            <w:shd w:val="clear" w:color="000000" w:fill="DAEEF3"/>
            <w:noWrap/>
            <w:vAlign w:val="center"/>
            <w:hideMark/>
          </w:tcPr>
          <w:p w:rsidR="0034109D" w:rsidRPr="0034109D" w:rsidRDefault="0034109D" w:rsidP="0034109D">
            <w:pPr>
              <w:spacing w:before="0" w:after="0" w:line="240" w:lineRule="auto"/>
              <w:jc w:val="center"/>
              <w:rPr>
                <w:rFonts w:eastAsia="Times New Roman" w:cs="Times New Roman"/>
                <w:b/>
                <w:bCs/>
                <w:sz w:val="22"/>
              </w:rPr>
            </w:pPr>
            <w:r w:rsidRPr="0034109D">
              <w:rPr>
                <w:rFonts w:eastAsia="Times New Roman" w:cs="Times New Roman"/>
                <w:b/>
                <w:bCs/>
                <w:sz w:val="22"/>
              </w:rPr>
              <w:t> </w:t>
            </w:r>
          </w:p>
        </w:tc>
      </w:tr>
      <w:tr w:rsidR="0034109D" w:rsidRPr="0034109D" w:rsidTr="0034109D">
        <w:trPr>
          <w:trHeight w:val="22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w:t>
            </w:r>
          </w:p>
        </w:tc>
        <w:tc>
          <w:tcPr>
            <w:tcW w:w="714"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CX01</w:t>
            </w:r>
          </w:p>
        </w:tc>
        <w:tc>
          <w:tcPr>
            <w:tcW w:w="75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30</w:t>
            </w:r>
          </w:p>
        </w:tc>
        <w:tc>
          <w:tcPr>
            <w:tcW w:w="685"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2.10</w:t>
            </w:r>
          </w:p>
        </w:tc>
        <w:tc>
          <w:tcPr>
            <w:tcW w:w="889"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800</w:t>
            </w:r>
          </w:p>
        </w:tc>
        <w:tc>
          <w:tcPr>
            <w:tcW w:w="78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800</w:t>
            </w:r>
          </w:p>
        </w:tc>
        <w:tc>
          <w:tcPr>
            <w:tcW w:w="756"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0.20%</w:t>
            </w:r>
          </w:p>
        </w:tc>
        <w:tc>
          <w:tcPr>
            <w:tcW w:w="80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1.442</w:t>
            </w:r>
          </w:p>
        </w:tc>
        <w:tc>
          <w:tcPr>
            <w:tcW w:w="83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289.3</w:t>
            </w:r>
          </w:p>
        </w:tc>
        <w:tc>
          <w:tcPr>
            <w:tcW w:w="89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425.26</w:t>
            </w:r>
          </w:p>
        </w:tc>
        <w:tc>
          <w:tcPr>
            <w:tcW w:w="89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583.16</w:t>
            </w:r>
          </w:p>
        </w:tc>
        <w:tc>
          <w:tcPr>
            <w:tcW w:w="1188"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OK</w:t>
            </w:r>
          </w:p>
        </w:tc>
      </w:tr>
      <w:tr w:rsidR="0034109D" w:rsidRPr="0034109D" w:rsidTr="0034109D">
        <w:trPr>
          <w:trHeight w:val="22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2</w:t>
            </w:r>
          </w:p>
        </w:tc>
        <w:tc>
          <w:tcPr>
            <w:tcW w:w="714"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CX02</w:t>
            </w:r>
          </w:p>
        </w:tc>
        <w:tc>
          <w:tcPr>
            <w:tcW w:w="75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190</w:t>
            </w:r>
          </w:p>
        </w:tc>
        <w:tc>
          <w:tcPr>
            <w:tcW w:w="685"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18.00</w:t>
            </w:r>
          </w:p>
        </w:tc>
        <w:tc>
          <w:tcPr>
            <w:tcW w:w="889"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2000</w:t>
            </w:r>
          </w:p>
        </w:tc>
        <w:tc>
          <w:tcPr>
            <w:tcW w:w="78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3000</w:t>
            </w:r>
          </w:p>
        </w:tc>
        <w:tc>
          <w:tcPr>
            <w:tcW w:w="756"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0.05%</w:t>
            </w:r>
          </w:p>
        </w:tc>
        <w:tc>
          <w:tcPr>
            <w:tcW w:w="80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0.995</w:t>
            </w:r>
          </w:p>
        </w:tc>
        <w:tc>
          <w:tcPr>
            <w:tcW w:w="83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265.2</w:t>
            </w:r>
          </w:p>
        </w:tc>
        <w:tc>
          <w:tcPr>
            <w:tcW w:w="89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3818.59</w:t>
            </w:r>
          </w:p>
        </w:tc>
        <w:tc>
          <w:tcPr>
            <w:tcW w:w="89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4776.84</w:t>
            </w:r>
          </w:p>
        </w:tc>
        <w:tc>
          <w:tcPr>
            <w:tcW w:w="1188"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OK</w:t>
            </w:r>
          </w:p>
        </w:tc>
      </w:tr>
      <w:tr w:rsidR="0034109D" w:rsidRPr="0034109D" w:rsidTr="0034109D">
        <w:trPr>
          <w:trHeight w:val="22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3</w:t>
            </w:r>
          </w:p>
        </w:tc>
        <w:tc>
          <w:tcPr>
            <w:tcW w:w="714"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CX03</w:t>
            </w:r>
          </w:p>
        </w:tc>
        <w:tc>
          <w:tcPr>
            <w:tcW w:w="75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25</w:t>
            </w:r>
          </w:p>
        </w:tc>
        <w:tc>
          <w:tcPr>
            <w:tcW w:w="685"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2.40</w:t>
            </w:r>
          </w:p>
        </w:tc>
        <w:tc>
          <w:tcPr>
            <w:tcW w:w="889"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1200</w:t>
            </w:r>
          </w:p>
        </w:tc>
        <w:tc>
          <w:tcPr>
            <w:tcW w:w="78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1200</w:t>
            </w:r>
          </w:p>
        </w:tc>
        <w:tc>
          <w:tcPr>
            <w:tcW w:w="756"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0.10%</w:t>
            </w:r>
          </w:p>
        </w:tc>
        <w:tc>
          <w:tcPr>
            <w:tcW w:w="80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1.345</w:t>
            </w:r>
          </w:p>
        </w:tc>
        <w:tc>
          <w:tcPr>
            <w:tcW w:w="830"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398.9</w:t>
            </w:r>
          </w:p>
        </w:tc>
        <w:tc>
          <w:tcPr>
            <w:tcW w:w="89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829.69</w:t>
            </w:r>
          </w:p>
        </w:tc>
        <w:tc>
          <w:tcPr>
            <w:tcW w:w="897"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1304.60</w:t>
            </w:r>
          </w:p>
        </w:tc>
        <w:tc>
          <w:tcPr>
            <w:tcW w:w="1188" w:type="dxa"/>
            <w:tcBorders>
              <w:top w:val="nil"/>
              <w:left w:val="nil"/>
              <w:bottom w:val="single" w:sz="4" w:space="0" w:color="auto"/>
              <w:right w:val="single" w:sz="4" w:space="0" w:color="auto"/>
            </w:tcBorders>
            <w:shd w:val="clear" w:color="auto" w:fill="auto"/>
            <w:noWrap/>
            <w:vAlign w:val="center"/>
            <w:hideMark/>
          </w:tcPr>
          <w:p w:rsidR="0034109D" w:rsidRPr="0034109D" w:rsidRDefault="0034109D" w:rsidP="0034109D">
            <w:pPr>
              <w:spacing w:before="0" w:after="0" w:line="240" w:lineRule="auto"/>
              <w:jc w:val="center"/>
              <w:rPr>
                <w:rFonts w:eastAsia="Times New Roman" w:cs="Times New Roman"/>
                <w:sz w:val="22"/>
              </w:rPr>
            </w:pPr>
            <w:r w:rsidRPr="0034109D">
              <w:rPr>
                <w:rFonts w:eastAsia="Times New Roman" w:cs="Times New Roman"/>
                <w:sz w:val="22"/>
              </w:rPr>
              <w:t>OK</w:t>
            </w:r>
          </w:p>
        </w:tc>
      </w:tr>
    </w:tbl>
    <w:p w:rsidR="00361113" w:rsidRDefault="00361113"/>
    <w:p w:rsidR="00D43223" w:rsidRPr="00D43223" w:rsidRDefault="00D43223" w:rsidP="00D43223">
      <w:pPr>
        <w:pStyle w:val="Heading4"/>
        <w:rPr>
          <w:lang w:val="nb-NO"/>
        </w:rPr>
      </w:pPr>
      <w:r w:rsidRPr="00D43223">
        <w:rPr>
          <w:lang w:val="nb-NO"/>
        </w:rPr>
        <w:t>Mạng đường ống thoát nước mưa</w:t>
      </w:r>
    </w:p>
    <w:p w:rsidR="00D43223" w:rsidRPr="00D43223" w:rsidRDefault="00D43223" w:rsidP="00D43223">
      <w:pPr>
        <w:ind w:firstLine="567"/>
        <w:rPr>
          <w:lang w:val="nb-NO"/>
        </w:rPr>
      </w:pPr>
      <w:r w:rsidRPr="00602C63">
        <w:rPr>
          <w:lang w:val="nb-NO"/>
        </w:rPr>
        <w:t xml:space="preserve">Trên mặt đường bãi nước mưa chảy theo độ dốc mặt bãi vào </w:t>
      </w:r>
      <w:r w:rsidR="0024530B" w:rsidRPr="00602C63">
        <w:rPr>
          <w:lang w:val="nb-NO"/>
        </w:rPr>
        <w:t xml:space="preserve">hố thu nước </w:t>
      </w:r>
      <w:r w:rsidRPr="00602C63">
        <w:rPr>
          <w:lang w:val="nb-NO"/>
        </w:rPr>
        <w:t>sau đó chảy</w:t>
      </w:r>
      <w:r w:rsidR="0024530B" w:rsidRPr="00602C63">
        <w:rPr>
          <w:lang w:val="nb-NO"/>
        </w:rPr>
        <w:t xml:space="preserve"> vào tuyến ống cống và</w:t>
      </w:r>
      <w:r w:rsidRPr="00602C63">
        <w:rPr>
          <w:lang w:val="nb-NO"/>
        </w:rPr>
        <w:t xml:space="preserve"> </w:t>
      </w:r>
      <w:r w:rsidR="00EF711D" w:rsidRPr="00602C63">
        <w:rPr>
          <w:lang w:val="nb-NO"/>
        </w:rPr>
        <w:t>cống hộp</w:t>
      </w:r>
      <w:r w:rsidRPr="00602C63">
        <w:rPr>
          <w:lang w:val="nb-NO"/>
        </w:rPr>
        <w:t xml:space="preserve"> BTCT rồi </w:t>
      </w:r>
      <w:r w:rsidR="00F8259A" w:rsidRPr="00602C63">
        <w:rPr>
          <w:lang w:val="nb-NO"/>
        </w:rPr>
        <w:t xml:space="preserve">thoát </w:t>
      </w:r>
      <w:r w:rsidR="0024530B" w:rsidRPr="00602C63">
        <w:rPr>
          <w:lang w:val="nb-NO"/>
        </w:rPr>
        <w:t>ra sông</w:t>
      </w:r>
      <w:r w:rsidRPr="00602C63">
        <w:rPr>
          <w:lang w:val="nb-NO"/>
        </w:rPr>
        <w:t>.</w:t>
      </w:r>
      <w:r w:rsidRPr="00D43223">
        <w:rPr>
          <w:lang w:val="nb-NO"/>
        </w:rPr>
        <w:t xml:space="preserve"> </w:t>
      </w:r>
    </w:p>
    <w:p w:rsidR="00D43223" w:rsidRPr="0016304E" w:rsidRDefault="00D43223" w:rsidP="00D43223">
      <w:pPr>
        <w:ind w:firstLine="567"/>
        <w:rPr>
          <w:lang w:val="nb-NO"/>
        </w:rPr>
      </w:pPr>
      <w:r w:rsidRPr="0016304E">
        <w:rPr>
          <w:lang w:val="nb-NO"/>
        </w:rPr>
        <w:t xml:space="preserve">Toàn bộ ống cống được đặt trên đế cống đúc sẵn bằng BTCT. </w:t>
      </w:r>
    </w:p>
    <w:p w:rsidR="0024530B" w:rsidRDefault="00D43223" w:rsidP="00D43223">
      <w:pPr>
        <w:ind w:firstLine="567"/>
        <w:rPr>
          <w:lang w:val="nb-NO"/>
        </w:rPr>
      </w:pPr>
      <w:r w:rsidRPr="0016304E">
        <w:rPr>
          <w:lang w:val="nb-NO"/>
        </w:rPr>
        <w:t>Toàn bộ ống cống là ống BT ly tâm đúc sẵn hoạt tải H30-X80 đường kính D</w:t>
      </w:r>
      <w:r w:rsidR="0024530B">
        <w:rPr>
          <w:lang w:val="nb-NO"/>
        </w:rPr>
        <w:t>6</w:t>
      </w:r>
      <w:r w:rsidRPr="0016304E">
        <w:rPr>
          <w:lang w:val="nb-NO"/>
        </w:rPr>
        <w:t xml:space="preserve">00, </w:t>
      </w:r>
      <w:r w:rsidR="0024530B">
        <w:rPr>
          <w:lang w:val="nb-NO"/>
        </w:rPr>
        <w:t>8</w:t>
      </w:r>
      <w:r w:rsidRPr="0016304E">
        <w:rPr>
          <w:lang w:val="nb-NO"/>
        </w:rPr>
        <w:t>00</w:t>
      </w:r>
      <w:r w:rsidR="00EF711D" w:rsidRPr="0016304E">
        <w:rPr>
          <w:lang w:val="nb-NO"/>
        </w:rPr>
        <w:t xml:space="preserve"> </w:t>
      </w:r>
      <w:r w:rsidR="0024530B">
        <w:rPr>
          <w:lang w:val="nb-NO"/>
        </w:rPr>
        <w:t xml:space="preserve">mm, 1000mm, 1200mm, 1500mm, </w:t>
      </w:r>
    </w:p>
    <w:p w:rsidR="00D43223" w:rsidRPr="0016304E" w:rsidRDefault="0024530B" w:rsidP="00D43223">
      <w:pPr>
        <w:ind w:firstLine="567"/>
        <w:rPr>
          <w:lang w:val="nb-NO"/>
        </w:rPr>
      </w:pPr>
      <w:r>
        <w:rPr>
          <w:lang w:val="nb-NO"/>
        </w:rPr>
        <w:t>Tuyến cống hộp BTCT có chiều rộng B2000mm, chiều sâu trung bình H=3m</w:t>
      </w:r>
    </w:p>
    <w:p w:rsidR="00D43223" w:rsidRPr="0016304E" w:rsidRDefault="00D43223" w:rsidP="00D43223">
      <w:pPr>
        <w:ind w:firstLine="567"/>
        <w:rPr>
          <w:lang w:val="nb-NO"/>
        </w:rPr>
      </w:pPr>
      <w:r w:rsidRPr="0016304E">
        <w:rPr>
          <w:lang w:val="nb-NO"/>
        </w:rPr>
        <w:t>Độ dốc đáy cống, rãnh thoát nước từ 0,</w:t>
      </w:r>
      <w:r w:rsidR="0024530B">
        <w:rPr>
          <w:lang w:val="nb-NO"/>
        </w:rPr>
        <w:t>05</w:t>
      </w:r>
      <w:r w:rsidRPr="0016304E">
        <w:rPr>
          <w:lang w:val="nb-NO"/>
        </w:rPr>
        <w:t>% đến 0.</w:t>
      </w:r>
      <w:r w:rsidR="0024530B">
        <w:rPr>
          <w:lang w:val="nb-NO"/>
        </w:rPr>
        <w:t>2</w:t>
      </w:r>
      <w:r w:rsidRPr="0016304E">
        <w:rPr>
          <w:lang w:val="nb-NO"/>
        </w:rPr>
        <w:t>%.</w:t>
      </w:r>
    </w:p>
    <w:p w:rsidR="00D43223" w:rsidRPr="0016304E" w:rsidRDefault="00D43223" w:rsidP="00EF711D">
      <w:pPr>
        <w:ind w:firstLine="567"/>
        <w:rPr>
          <w:lang w:val="nb-NO"/>
        </w:rPr>
      </w:pPr>
      <w:r w:rsidRPr="0016304E">
        <w:rPr>
          <w:lang w:val="nb-NO"/>
        </w:rPr>
        <w:t xml:space="preserve">Toàn bộ nền móng đặt đường ống phải được đầm chặt, đảm bảo ổn định không lún, các mối nối cống phải chắc chắn, kín và </w:t>
      </w:r>
      <w:r w:rsidR="00EF711D" w:rsidRPr="0016304E">
        <w:rPr>
          <w:lang w:val="nb-NO"/>
        </w:rPr>
        <w:t>khít.</w:t>
      </w:r>
    </w:p>
    <w:p w:rsidR="001E2B13" w:rsidRDefault="00D43223">
      <w:pPr>
        <w:pStyle w:val="Heading3"/>
        <w:rPr>
          <w:lang w:val="nb-NO"/>
        </w:rPr>
      </w:pPr>
      <w:bookmarkStart w:id="9" w:name="_Toc52266705"/>
      <w:r>
        <w:rPr>
          <w:lang w:val="nb-NO"/>
        </w:rPr>
        <w:t>Hệ thống thoát nước thải sinh hoạt</w:t>
      </w:r>
      <w:bookmarkEnd w:id="9"/>
    </w:p>
    <w:p w:rsidR="001E2B13" w:rsidRDefault="00D43223">
      <w:pPr>
        <w:rPr>
          <w:lang w:val="nb-NO"/>
        </w:rPr>
      </w:pPr>
      <w:r>
        <w:rPr>
          <w:lang w:val="nb-NO"/>
        </w:rPr>
        <w:t>Toàn bộ nước thải sinh hoạt được tập trung về trạm xử lý nước thải của Trung tâm</w:t>
      </w:r>
      <w:r w:rsidR="00A033CA">
        <w:rPr>
          <w:lang w:val="nb-NO"/>
        </w:rPr>
        <w:t xml:space="preserve"> khu vực</w:t>
      </w:r>
      <w:r>
        <w:rPr>
          <w:lang w:val="nb-NO"/>
        </w:rPr>
        <w:t>.</w:t>
      </w:r>
    </w:p>
    <w:p w:rsidR="001E2B13" w:rsidRDefault="00D43223">
      <w:pPr>
        <w:pStyle w:val="Heading4"/>
        <w:rPr>
          <w:lang w:val="nb-NO"/>
        </w:rPr>
      </w:pPr>
      <w:r>
        <w:rPr>
          <w:lang w:val="nb-NO"/>
        </w:rPr>
        <w:t>Chỉ tiêu tính toán</w:t>
      </w:r>
    </w:p>
    <w:p w:rsidR="00963B3C" w:rsidRDefault="00D43223" w:rsidP="00015B27">
      <w:pPr>
        <w:ind w:firstLine="567"/>
        <w:rPr>
          <w:lang w:val="nb-NO"/>
        </w:rPr>
      </w:pPr>
      <w:r>
        <w:rPr>
          <w:lang w:val="nb-NO"/>
        </w:rPr>
        <w:t xml:space="preserve">Toàn bộ nước thải lấy bằng </w:t>
      </w:r>
      <w:r w:rsidR="00EF711D">
        <w:rPr>
          <w:lang w:val="nb-NO"/>
        </w:rPr>
        <w:t>8</w:t>
      </w:r>
      <w:r>
        <w:rPr>
          <w:lang w:val="nb-NO"/>
        </w:rPr>
        <w:t>0% chỉ tiêu cấp nước.</w:t>
      </w:r>
      <w:r w:rsidR="00EF711D">
        <w:rPr>
          <w:lang w:val="nb-NO"/>
        </w:rPr>
        <w:t>Ta có bảng tính lượng nước thải cho toàn bộ dự án:</w:t>
      </w:r>
    </w:p>
    <w:tbl>
      <w:tblPr>
        <w:tblW w:w="8861" w:type="dxa"/>
        <w:jc w:val="center"/>
        <w:tblLook w:val="04A0" w:firstRow="1" w:lastRow="0" w:firstColumn="1" w:lastColumn="0" w:noHBand="0" w:noVBand="1"/>
      </w:tblPr>
      <w:tblGrid>
        <w:gridCol w:w="1071"/>
        <w:gridCol w:w="3683"/>
        <w:gridCol w:w="1830"/>
        <w:gridCol w:w="2277"/>
      </w:tblGrid>
      <w:tr w:rsidR="00A033CA" w:rsidRPr="00A033CA" w:rsidTr="00963B3C">
        <w:trPr>
          <w:trHeight w:val="1002"/>
          <w:jc w:val="center"/>
        </w:trPr>
        <w:tc>
          <w:tcPr>
            <w:tcW w:w="1071"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033CA" w:rsidRPr="00A033CA" w:rsidRDefault="00A033CA" w:rsidP="00A033CA">
            <w:pPr>
              <w:spacing w:before="0" w:after="0" w:line="240" w:lineRule="auto"/>
              <w:jc w:val="center"/>
              <w:rPr>
                <w:rFonts w:eastAsia="Times New Roman" w:cs="Times New Roman"/>
                <w:b/>
                <w:bCs/>
                <w:color w:val="000000"/>
                <w:sz w:val="24"/>
                <w:szCs w:val="24"/>
              </w:rPr>
            </w:pPr>
            <w:r w:rsidRPr="00A033CA">
              <w:rPr>
                <w:rFonts w:eastAsia="Times New Roman" w:cs="Times New Roman"/>
                <w:b/>
                <w:bCs/>
                <w:color w:val="000000"/>
                <w:sz w:val="24"/>
                <w:szCs w:val="24"/>
              </w:rPr>
              <w:t>TT</w:t>
            </w:r>
          </w:p>
        </w:tc>
        <w:tc>
          <w:tcPr>
            <w:tcW w:w="3683"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033CA" w:rsidRPr="00A033CA" w:rsidRDefault="00A033CA" w:rsidP="00A033CA">
            <w:pPr>
              <w:spacing w:before="0" w:after="0" w:line="240" w:lineRule="auto"/>
              <w:jc w:val="center"/>
              <w:rPr>
                <w:rFonts w:eastAsia="Times New Roman" w:cs="Times New Roman"/>
                <w:b/>
                <w:bCs/>
                <w:color w:val="000000"/>
                <w:sz w:val="24"/>
                <w:szCs w:val="24"/>
              </w:rPr>
            </w:pPr>
            <w:proofErr w:type="spellStart"/>
            <w:r w:rsidRPr="00A033CA">
              <w:rPr>
                <w:rFonts w:eastAsia="Times New Roman" w:cs="Times New Roman"/>
                <w:b/>
                <w:bCs/>
                <w:color w:val="000000"/>
                <w:sz w:val="24"/>
                <w:szCs w:val="24"/>
              </w:rPr>
              <w:t>Thành</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Phần</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dùng</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nước</w:t>
            </w:r>
            <w:proofErr w:type="spellEnd"/>
          </w:p>
        </w:tc>
        <w:tc>
          <w:tcPr>
            <w:tcW w:w="1830" w:type="dxa"/>
            <w:tcBorders>
              <w:top w:val="single" w:sz="4" w:space="0" w:color="auto"/>
              <w:left w:val="nil"/>
              <w:bottom w:val="single" w:sz="4" w:space="0" w:color="auto"/>
              <w:right w:val="single" w:sz="4" w:space="0" w:color="auto"/>
            </w:tcBorders>
            <w:shd w:val="clear" w:color="000000" w:fill="D9E1F2"/>
            <w:vAlign w:val="center"/>
            <w:hideMark/>
          </w:tcPr>
          <w:p w:rsidR="00A033CA" w:rsidRPr="00A033CA" w:rsidRDefault="00A033CA" w:rsidP="00A033CA">
            <w:pPr>
              <w:spacing w:before="0" w:after="0" w:line="240" w:lineRule="auto"/>
              <w:jc w:val="center"/>
              <w:rPr>
                <w:rFonts w:eastAsia="Times New Roman" w:cs="Times New Roman"/>
                <w:b/>
                <w:bCs/>
                <w:color w:val="000000"/>
                <w:sz w:val="24"/>
                <w:szCs w:val="24"/>
              </w:rPr>
            </w:pPr>
            <w:proofErr w:type="spellStart"/>
            <w:r w:rsidRPr="00A033CA">
              <w:rPr>
                <w:rFonts w:eastAsia="Times New Roman" w:cs="Times New Roman"/>
                <w:b/>
                <w:bCs/>
                <w:color w:val="000000"/>
                <w:sz w:val="24"/>
                <w:szCs w:val="24"/>
              </w:rPr>
              <w:t>Nhu</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cầu</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cấp</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nước</w:t>
            </w:r>
            <w:proofErr w:type="spellEnd"/>
          </w:p>
        </w:tc>
        <w:tc>
          <w:tcPr>
            <w:tcW w:w="2277" w:type="dxa"/>
            <w:tcBorders>
              <w:top w:val="single" w:sz="4" w:space="0" w:color="auto"/>
              <w:left w:val="nil"/>
              <w:bottom w:val="single" w:sz="4" w:space="0" w:color="auto"/>
              <w:right w:val="single" w:sz="4" w:space="0" w:color="auto"/>
            </w:tcBorders>
            <w:shd w:val="clear" w:color="000000" w:fill="D9E1F2"/>
            <w:vAlign w:val="center"/>
            <w:hideMark/>
          </w:tcPr>
          <w:p w:rsidR="00A033CA" w:rsidRPr="00A033CA" w:rsidRDefault="00A033CA" w:rsidP="00A033CA">
            <w:pPr>
              <w:spacing w:before="0" w:after="0" w:line="240" w:lineRule="auto"/>
              <w:jc w:val="center"/>
              <w:rPr>
                <w:rFonts w:eastAsia="Times New Roman" w:cs="Times New Roman"/>
                <w:b/>
                <w:bCs/>
                <w:color w:val="000000"/>
                <w:sz w:val="24"/>
                <w:szCs w:val="24"/>
              </w:rPr>
            </w:pPr>
            <w:proofErr w:type="spellStart"/>
            <w:r w:rsidRPr="00A033CA">
              <w:rPr>
                <w:rFonts w:eastAsia="Times New Roman" w:cs="Times New Roman"/>
                <w:b/>
                <w:bCs/>
                <w:color w:val="000000"/>
                <w:sz w:val="24"/>
                <w:szCs w:val="24"/>
              </w:rPr>
              <w:t>Lượng</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nước</w:t>
            </w:r>
            <w:proofErr w:type="spellEnd"/>
            <w:r w:rsidRPr="00A033CA">
              <w:rPr>
                <w:rFonts w:eastAsia="Times New Roman" w:cs="Times New Roman"/>
                <w:b/>
                <w:bCs/>
                <w:color w:val="000000"/>
                <w:sz w:val="24"/>
                <w:szCs w:val="24"/>
              </w:rPr>
              <w:t xml:space="preserve"> </w:t>
            </w:r>
            <w:proofErr w:type="spellStart"/>
            <w:r w:rsidRPr="00A033CA">
              <w:rPr>
                <w:rFonts w:eastAsia="Times New Roman" w:cs="Times New Roman"/>
                <w:b/>
                <w:bCs/>
                <w:color w:val="000000"/>
                <w:sz w:val="24"/>
                <w:szCs w:val="24"/>
              </w:rPr>
              <w:t>thải</w:t>
            </w:r>
            <w:proofErr w:type="spellEnd"/>
          </w:p>
        </w:tc>
      </w:tr>
      <w:tr w:rsidR="00A033CA" w:rsidRPr="00A033CA" w:rsidTr="00963B3C">
        <w:trPr>
          <w:trHeight w:val="950"/>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A033CA" w:rsidRPr="00A033CA" w:rsidRDefault="00A033CA" w:rsidP="00A033CA">
            <w:pPr>
              <w:spacing w:before="0" w:after="0" w:line="240" w:lineRule="auto"/>
              <w:jc w:val="left"/>
              <w:rPr>
                <w:rFonts w:eastAsia="Times New Roman" w:cs="Times New Roman"/>
                <w:b/>
                <w:bCs/>
                <w:color w:val="000000"/>
                <w:sz w:val="24"/>
                <w:szCs w:val="24"/>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A033CA" w:rsidRPr="00A033CA" w:rsidRDefault="00A033CA" w:rsidP="00A033CA">
            <w:pPr>
              <w:spacing w:before="0" w:after="0" w:line="240" w:lineRule="auto"/>
              <w:jc w:val="left"/>
              <w:rPr>
                <w:rFonts w:eastAsia="Times New Roman" w:cs="Times New Roman"/>
                <w:b/>
                <w:bCs/>
                <w:color w:val="000000"/>
                <w:sz w:val="24"/>
                <w:szCs w:val="24"/>
              </w:rPr>
            </w:pPr>
          </w:p>
        </w:tc>
        <w:tc>
          <w:tcPr>
            <w:tcW w:w="1830" w:type="dxa"/>
            <w:tcBorders>
              <w:top w:val="nil"/>
              <w:left w:val="nil"/>
              <w:bottom w:val="single" w:sz="4" w:space="0" w:color="auto"/>
              <w:right w:val="single" w:sz="4" w:space="0" w:color="auto"/>
            </w:tcBorders>
            <w:shd w:val="clear" w:color="000000" w:fill="D9E1F2"/>
            <w:noWrap/>
            <w:vAlign w:val="center"/>
            <w:hideMark/>
          </w:tcPr>
          <w:p w:rsidR="00A033CA" w:rsidRPr="00A033CA" w:rsidRDefault="00A033CA" w:rsidP="00A033CA">
            <w:pPr>
              <w:spacing w:before="0" w:after="0" w:line="240" w:lineRule="auto"/>
              <w:jc w:val="center"/>
              <w:rPr>
                <w:rFonts w:eastAsia="Times New Roman" w:cs="Times New Roman"/>
                <w:b/>
                <w:bCs/>
                <w:color w:val="000000"/>
                <w:sz w:val="24"/>
                <w:szCs w:val="24"/>
              </w:rPr>
            </w:pPr>
            <w:r w:rsidRPr="00A033CA">
              <w:rPr>
                <w:rFonts w:eastAsia="Times New Roman" w:cs="Times New Roman"/>
                <w:b/>
                <w:bCs/>
                <w:color w:val="000000"/>
                <w:sz w:val="24"/>
                <w:szCs w:val="24"/>
              </w:rPr>
              <w:t>m3/</w:t>
            </w:r>
            <w:proofErr w:type="spellStart"/>
            <w:r w:rsidRPr="00A033CA">
              <w:rPr>
                <w:rFonts w:eastAsia="Times New Roman" w:cs="Times New Roman"/>
                <w:b/>
                <w:bCs/>
                <w:color w:val="000000"/>
                <w:sz w:val="24"/>
                <w:szCs w:val="24"/>
              </w:rPr>
              <w:t>ngđ</w:t>
            </w:r>
            <w:proofErr w:type="spellEnd"/>
          </w:p>
        </w:tc>
        <w:tc>
          <w:tcPr>
            <w:tcW w:w="2277" w:type="dxa"/>
            <w:tcBorders>
              <w:top w:val="nil"/>
              <w:left w:val="nil"/>
              <w:bottom w:val="single" w:sz="4" w:space="0" w:color="auto"/>
              <w:right w:val="single" w:sz="4" w:space="0" w:color="auto"/>
            </w:tcBorders>
            <w:shd w:val="clear" w:color="000000" w:fill="D9E1F2"/>
            <w:noWrap/>
            <w:vAlign w:val="center"/>
            <w:hideMark/>
          </w:tcPr>
          <w:p w:rsidR="00A033CA" w:rsidRPr="00A033CA" w:rsidRDefault="00A033CA" w:rsidP="00A033CA">
            <w:pPr>
              <w:spacing w:before="0" w:after="0" w:line="240" w:lineRule="auto"/>
              <w:jc w:val="center"/>
              <w:rPr>
                <w:rFonts w:eastAsia="Times New Roman" w:cs="Times New Roman"/>
                <w:b/>
                <w:bCs/>
                <w:color w:val="000000"/>
                <w:sz w:val="24"/>
                <w:szCs w:val="24"/>
              </w:rPr>
            </w:pPr>
            <w:r w:rsidRPr="00A033CA">
              <w:rPr>
                <w:rFonts w:eastAsia="Times New Roman" w:cs="Times New Roman"/>
                <w:b/>
                <w:bCs/>
                <w:color w:val="000000"/>
                <w:sz w:val="24"/>
                <w:szCs w:val="24"/>
              </w:rPr>
              <w:t>m3/</w:t>
            </w:r>
            <w:proofErr w:type="spellStart"/>
            <w:r w:rsidRPr="00A033CA">
              <w:rPr>
                <w:rFonts w:eastAsia="Times New Roman" w:cs="Times New Roman"/>
                <w:b/>
                <w:bCs/>
                <w:color w:val="000000"/>
                <w:sz w:val="24"/>
                <w:szCs w:val="24"/>
              </w:rPr>
              <w:t>ngđ</w:t>
            </w:r>
            <w:proofErr w:type="spellEnd"/>
          </w:p>
        </w:tc>
      </w:tr>
      <w:tr w:rsidR="00A033CA" w:rsidRPr="00A033CA" w:rsidTr="00963B3C">
        <w:trPr>
          <w:trHeight w:val="472"/>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033CA" w:rsidRPr="00A033CA" w:rsidRDefault="00A033CA" w:rsidP="00A033CA">
            <w:pPr>
              <w:spacing w:before="0" w:after="0" w:line="240" w:lineRule="auto"/>
              <w:jc w:val="center"/>
              <w:rPr>
                <w:rFonts w:eastAsia="Times New Roman" w:cs="Times New Roman"/>
                <w:color w:val="000000"/>
                <w:sz w:val="24"/>
                <w:szCs w:val="24"/>
              </w:rPr>
            </w:pPr>
            <w:r w:rsidRPr="00A033CA">
              <w:rPr>
                <w:rFonts w:eastAsia="Times New Roman" w:cs="Times New Roman"/>
                <w:color w:val="000000"/>
                <w:sz w:val="24"/>
                <w:szCs w:val="24"/>
              </w:rPr>
              <w:lastRenderedPageBreak/>
              <w:t>1</w:t>
            </w:r>
          </w:p>
        </w:tc>
        <w:tc>
          <w:tcPr>
            <w:tcW w:w="3683"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proofErr w:type="spellStart"/>
            <w:r w:rsidRPr="00A033CA">
              <w:rPr>
                <w:rFonts w:eastAsia="Times New Roman" w:cs="Times New Roman"/>
                <w:color w:val="000000"/>
                <w:sz w:val="24"/>
                <w:szCs w:val="24"/>
              </w:rPr>
              <w:t>Khu</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sản</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xuất</w:t>
            </w:r>
            <w:proofErr w:type="spellEnd"/>
          </w:p>
        </w:tc>
        <w:tc>
          <w:tcPr>
            <w:tcW w:w="1830"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right"/>
              <w:rPr>
                <w:rFonts w:eastAsia="Times New Roman" w:cs="Times New Roman"/>
                <w:color w:val="000000"/>
                <w:sz w:val="24"/>
                <w:szCs w:val="24"/>
              </w:rPr>
            </w:pPr>
            <w:r w:rsidRPr="00A033CA">
              <w:rPr>
                <w:rFonts w:eastAsia="Times New Roman" w:cs="Times New Roman"/>
                <w:color w:val="000000"/>
                <w:sz w:val="24"/>
                <w:szCs w:val="24"/>
              </w:rPr>
              <w:t xml:space="preserve">                  26.7 </w:t>
            </w:r>
          </w:p>
        </w:tc>
        <w:tc>
          <w:tcPr>
            <w:tcW w:w="2277"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r w:rsidRPr="00A033CA">
              <w:rPr>
                <w:rFonts w:eastAsia="Times New Roman" w:cs="Times New Roman"/>
                <w:color w:val="000000"/>
                <w:sz w:val="24"/>
                <w:szCs w:val="24"/>
              </w:rPr>
              <w:t xml:space="preserve">                       21.34 </w:t>
            </w:r>
          </w:p>
        </w:tc>
      </w:tr>
      <w:tr w:rsidR="00A033CA" w:rsidRPr="00A033CA" w:rsidTr="00963B3C">
        <w:trPr>
          <w:trHeight w:val="472"/>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033CA" w:rsidRPr="00A033CA" w:rsidRDefault="00A033CA" w:rsidP="00A033CA">
            <w:pPr>
              <w:spacing w:before="0" w:after="0" w:line="240" w:lineRule="auto"/>
              <w:jc w:val="center"/>
              <w:rPr>
                <w:rFonts w:eastAsia="Times New Roman" w:cs="Times New Roman"/>
                <w:color w:val="000000"/>
                <w:sz w:val="24"/>
                <w:szCs w:val="24"/>
              </w:rPr>
            </w:pPr>
            <w:r w:rsidRPr="00A033CA">
              <w:rPr>
                <w:rFonts w:eastAsia="Times New Roman" w:cs="Times New Roman"/>
                <w:color w:val="000000"/>
                <w:sz w:val="24"/>
                <w:szCs w:val="24"/>
              </w:rPr>
              <w:t>2</w:t>
            </w:r>
          </w:p>
        </w:tc>
        <w:tc>
          <w:tcPr>
            <w:tcW w:w="3683"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proofErr w:type="spellStart"/>
            <w:r w:rsidRPr="00A033CA">
              <w:rPr>
                <w:rFonts w:eastAsia="Times New Roman" w:cs="Times New Roman"/>
                <w:color w:val="000000"/>
                <w:sz w:val="24"/>
                <w:szCs w:val="24"/>
              </w:rPr>
              <w:t>Khu</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điều</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hành</w:t>
            </w:r>
            <w:proofErr w:type="spellEnd"/>
          </w:p>
        </w:tc>
        <w:tc>
          <w:tcPr>
            <w:tcW w:w="1830"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right"/>
              <w:rPr>
                <w:rFonts w:eastAsia="Times New Roman" w:cs="Times New Roman"/>
                <w:color w:val="000000"/>
                <w:sz w:val="24"/>
                <w:szCs w:val="24"/>
              </w:rPr>
            </w:pPr>
            <w:r w:rsidRPr="00A033CA">
              <w:rPr>
                <w:rFonts w:eastAsia="Times New Roman" w:cs="Times New Roman"/>
                <w:color w:val="000000"/>
                <w:sz w:val="24"/>
                <w:szCs w:val="24"/>
              </w:rPr>
              <w:t xml:space="preserve">                    5.0 </w:t>
            </w:r>
          </w:p>
        </w:tc>
        <w:tc>
          <w:tcPr>
            <w:tcW w:w="2277"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r w:rsidRPr="00A033CA">
              <w:rPr>
                <w:rFonts w:eastAsia="Times New Roman" w:cs="Times New Roman"/>
                <w:color w:val="000000"/>
                <w:sz w:val="24"/>
                <w:szCs w:val="24"/>
              </w:rPr>
              <w:t xml:space="preserve">                         4.00 </w:t>
            </w:r>
          </w:p>
        </w:tc>
      </w:tr>
      <w:tr w:rsidR="00A033CA" w:rsidRPr="00A033CA" w:rsidTr="00963B3C">
        <w:trPr>
          <w:trHeight w:val="472"/>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033CA" w:rsidRPr="00A033CA" w:rsidRDefault="00A033CA" w:rsidP="00A033CA">
            <w:pPr>
              <w:spacing w:before="0" w:after="0" w:line="240" w:lineRule="auto"/>
              <w:jc w:val="center"/>
              <w:rPr>
                <w:rFonts w:eastAsia="Times New Roman" w:cs="Times New Roman"/>
                <w:color w:val="000000"/>
                <w:sz w:val="24"/>
                <w:szCs w:val="24"/>
              </w:rPr>
            </w:pPr>
            <w:r w:rsidRPr="00A033CA">
              <w:rPr>
                <w:rFonts w:eastAsia="Times New Roman" w:cs="Times New Roman"/>
                <w:color w:val="000000"/>
                <w:sz w:val="24"/>
                <w:szCs w:val="24"/>
              </w:rPr>
              <w:t>3</w:t>
            </w:r>
          </w:p>
        </w:tc>
        <w:tc>
          <w:tcPr>
            <w:tcW w:w="3683"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proofErr w:type="spellStart"/>
            <w:r w:rsidRPr="00A033CA">
              <w:rPr>
                <w:rFonts w:eastAsia="Times New Roman" w:cs="Times New Roman"/>
                <w:color w:val="000000"/>
                <w:sz w:val="24"/>
                <w:szCs w:val="24"/>
              </w:rPr>
              <w:t>Khu</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sửa</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chữa</w:t>
            </w:r>
            <w:proofErr w:type="spellEnd"/>
          </w:p>
        </w:tc>
        <w:tc>
          <w:tcPr>
            <w:tcW w:w="1830"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right"/>
              <w:rPr>
                <w:rFonts w:eastAsia="Times New Roman" w:cs="Times New Roman"/>
                <w:color w:val="000000"/>
                <w:sz w:val="24"/>
                <w:szCs w:val="24"/>
              </w:rPr>
            </w:pPr>
            <w:r w:rsidRPr="00A033CA">
              <w:rPr>
                <w:rFonts w:eastAsia="Times New Roman" w:cs="Times New Roman"/>
                <w:color w:val="000000"/>
                <w:sz w:val="24"/>
                <w:szCs w:val="24"/>
              </w:rPr>
              <w:t xml:space="preserve">                  34.9 </w:t>
            </w:r>
          </w:p>
        </w:tc>
        <w:tc>
          <w:tcPr>
            <w:tcW w:w="2277"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r w:rsidRPr="00A033CA">
              <w:rPr>
                <w:rFonts w:eastAsia="Times New Roman" w:cs="Times New Roman"/>
                <w:color w:val="000000"/>
                <w:sz w:val="24"/>
                <w:szCs w:val="24"/>
              </w:rPr>
              <w:t xml:space="preserve">                       27.91 </w:t>
            </w:r>
          </w:p>
        </w:tc>
      </w:tr>
      <w:tr w:rsidR="00A033CA" w:rsidRPr="00A033CA" w:rsidTr="00963B3C">
        <w:trPr>
          <w:trHeight w:val="472"/>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033CA" w:rsidRPr="00A033CA" w:rsidRDefault="00A033CA" w:rsidP="00A033CA">
            <w:pPr>
              <w:spacing w:before="0" w:after="0" w:line="240" w:lineRule="auto"/>
              <w:jc w:val="center"/>
              <w:rPr>
                <w:rFonts w:eastAsia="Times New Roman" w:cs="Times New Roman"/>
                <w:color w:val="000000"/>
                <w:sz w:val="24"/>
                <w:szCs w:val="24"/>
              </w:rPr>
            </w:pPr>
            <w:r w:rsidRPr="00A033CA">
              <w:rPr>
                <w:rFonts w:eastAsia="Times New Roman" w:cs="Times New Roman"/>
                <w:color w:val="000000"/>
                <w:sz w:val="24"/>
                <w:szCs w:val="24"/>
              </w:rPr>
              <w:t>4</w:t>
            </w:r>
          </w:p>
        </w:tc>
        <w:tc>
          <w:tcPr>
            <w:tcW w:w="3683"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proofErr w:type="spellStart"/>
            <w:r w:rsidRPr="00A033CA">
              <w:rPr>
                <w:rFonts w:eastAsia="Times New Roman" w:cs="Times New Roman"/>
                <w:color w:val="000000"/>
                <w:sz w:val="24"/>
                <w:szCs w:val="24"/>
              </w:rPr>
              <w:t>Khu</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hạ</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tầng</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kỹ</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thuật</w:t>
            </w:r>
            <w:proofErr w:type="spellEnd"/>
          </w:p>
        </w:tc>
        <w:tc>
          <w:tcPr>
            <w:tcW w:w="1830"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right"/>
              <w:rPr>
                <w:rFonts w:eastAsia="Times New Roman" w:cs="Times New Roman"/>
                <w:color w:val="000000"/>
                <w:sz w:val="24"/>
                <w:szCs w:val="24"/>
              </w:rPr>
            </w:pPr>
            <w:r w:rsidRPr="00A033CA">
              <w:rPr>
                <w:rFonts w:eastAsia="Times New Roman" w:cs="Times New Roman"/>
                <w:color w:val="000000"/>
                <w:sz w:val="24"/>
                <w:szCs w:val="24"/>
              </w:rPr>
              <w:t xml:space="preserve">                    4.2 </w:t>
            </w:r>
          </w:p>
        </w:tc>
        <w:tc>
          <w:tcPr>
            <w:tcW w:w="2277"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r w:rsidRPr="00A033CA">
              <w:rPr>
                <w:rFonts w:eastAsia="Times New Roman" w:cs="Times New Roman"/>
                <w:color w:val="000000"/>
                <w:sz w:val="24"/>
                <w:szCs w:val="24"/>
              </w:rPr>
              <w:t xml:space="preserve">                         3.38 </w:t>
            </w:r>
          </w:p>
        </w:tc>
      </w:tr>
      <w:tr w:rsidR="00A033CA" w:rsidRPr="00A033CA" w:rsidTr="00963B3C">
        <w:trPr>
          <w:trHeight w:val="472"/>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033CA" w:rsidRPr="00A033CA" w:rsidRDefault="00A033CA" w:rsidP="00A033CA">
            <w:pPr>
              <w:spacing w:before="0" w:after="0" w:line="240" w:lineRule="auto"/>
              <w:jc w:val="center"/>
              <w:rPr>
                <w:rFonts w:eastAsia="Times New Roman" w:cs="Times New Roman"/>
                <w:color w:val="000000"/>
                <w:sz w:val="24"/>
                <w:szCs w:val="24"/>
              </w:rPr>
            </w:pPr>
            <w:r w:rsidRPr="00A033CA">
              <w:rPr>
                <w:rFonts w:eastAsia="Times New Roman" w:cs="Times New Roman"/>
                <w:color w:val="000000"/>
                <w:sz w:val="24"/>
                <w:szCs w:val="24"/>
              </w:rPr>
              <w:t>5</w:t>
            </w:r>
          </w:p>
        </w:tc>
        <w:tc>
          <w:tcPr>
            <w:tcW w:w="3683"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proofErr w:type="spellStart"/>
            <w:r w:rsidRPr="00A033CA">
              <w:rPr>
                <w:rFonts w:eastAsia="Times New Roman" w:cs="Times New Roman"/>
                <w:color w:val="000000"/>
                <w:sz w:val="24"/>
                <w:szCs w:val="24"/>
              </w:rPr>
              <w:t>Khu</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hậu</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cần</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cảng</w:t>
            </w:r>
            <w:proofErr w:type="spellEnd"/>
            <w:r w:rsidRPr="00A033CA">
              <w:rPr>
                <w:rFonts w:eastAsia="Times New Roman" w:cs="Times New Roman"/>
                <w:color w:val="000000"/>
                <w:sz w:val="24"/>
                <w:szCs w:val="24"/>
              </w:rPr>
              <w:t xml:space="preserve"> </w:t>
            </w:r>
            <w:proofErr w:type="spellStart"/>
            <w:r w:rsidRPr="00A033CA">
              <w:rPr>
                <w:rFonts w:eastAsia="Times New Roman" w:cs="Times New Roman"/>
                <w:color w:val="000000"/>
                <w:sz w:val="24"/>
                <w:szCs w:val="24"/>
              </w:rPr>
              <w:t>cá</w:t>
            </w:r>
            <w:proofErr w:type="spellEnd"/>
          </w:p>
        </w:tc>
        <w:tc>
          <w:tcPr>
            <w:tcW w:w="1830"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right"/>
              <w:rPr>
                <w:rFonts w:eastAsia="Times New Roman" w:cs="Times New Roman"/>
                <w:color w:val="000000"/>
                <w:sz w:val="24"/>
                <w:szCs w:val="24"/>
              </w:rPr>
            </w:pPr>
            <w:r w:rsidRPr="00A033CA">
              <w:rPr>
                <w:rFonts w:eastAsia="Times New Roman" w:cs="Times New Roman"/>
                <w:color w:val="000000"/>
                <w:sz w:val="24"/>
                <w:szCs w:val="24"/>
              </w:rPr>
              <w:t xml:space="preserve">                381.3 </w:t>
            </w:r>
          </w:p>
        </w:tc>
        <w:tc>
          <w:tcPr>
            <w:tcW w:w="2277"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color w:val="000000"/>
                <w:sz w:val="24"/>
                <w:szCs w:val="24"/>
              </w:rPr>
            </w:pPr>
            <w:r w:rsidRPr="00A033CA">
              <w:rPr>
                <w:rFonts w:eastAsia="Times New Roman" w:cs="Times New Roman"/>
                <w:color w:val="000000"/>
                <w:sz w:val="24"/>
                <w:szCs w:val="24"/>
              </w:rPr>
              <w:t xml:space="preserve">                     305.02 </w:t>
            </w:r>
          </w:p>
        </w:tc>
      </w:tr>
      <w:tr w:rsidR="00A033CA" w:rsidRPr="00A033CA" w:rsidTr="00963B3C">
        <w:trPr>
          <w:trHeight w:val="472"/>
          <w:jc w:val="center"/>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A033CA" w:rsidRPr="00A033CA" w:rsidRDefault="00A033CA" w:rsidP="00A033CA">
            <w:pPr>
              <w:spacing w:before="0" w:after="0" w:line="240" w:lineRule="auto"/>
              <w:jc w:val="center"/>
              <w:rPr>
                <w:rFonts w:eastAsia="Times New Roman" w:cs="Times New Roman"/>
                <w:color w:val="000000"/>
                <w:sz w:val="24"/>
                <w:szCs w:val="24"/>
              </w:rPr>
            </w:pPr>
            <w:r w:rsidRPr="00A033CA">
              <w:rPr>
                <w:rFonts w:eastAsia="Times New Roman" w:cs="Times New Roman"/>
                <w:color w:val="000000"/>
                <w:sz w:val="24"/>
                <w:szCs w:val="24"/>
              </w:rPr>
              <w:t> </w:t>
            </w:r>
          </w:p>
        </w:tc>
        <w:tc>
          <w:tcPr>
            <w:tcW w:w="3683"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b/>
                <w:bCs/>
                <w:color w:val="000000"/>
                <w:sz w:val="24"/>
                <w:szCs w:val="24"/>
              </w:rPr>
            </w:pPr>
            <w:proofErr w:type="spellStart"/>
            <w:r w:rsidRPr="00A033CA">
              <w:rPr>
                <w:rFonts w:eastAsia="Times New Roman" w:cs="Times New Roman"/>
                <w:b/>
                <w:bCs/>
                <w:color w:val="000000"/>
                <w:sz w:val="24"/>
                <w:szCs w:val="24"/>
              </w:rPr>
              <w:t>Tổng</w:t>
            </w:r>
            <w:proofErr w:type="spellEnd"/>
          </w:p>
        </w:tc>
        <w:tc>
          <w:tcPr>
            <w:tcW w:w="1830"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right"/>
              <w:rPr>
                <w:rFonts w:eastAsia="Times New Roman" w:cs="Times New Roman"/>
                <w:b/>
                <w:bCs/>
                <w:sz w:val="24"/>
                <w:szCs w:val="24"/>
              </w:rPr>
            </w:pPr>
            <w:r w:rsidRPr="00A033CA">
              <w:rPr>
                <w:rFonts w:eastAsia="Times New Roman" w:cs="Times New Roman"/>
                <w:b/>
                <w:bCs/>
                <w:sz w:val="24"/>
                <w:szCs w:val="24"/>
              </w:rPr>
              <w:t> </w:t>
            </w:r>
          </w:p>
        </w:tc>
        <w:tc>
          <w:tcPr>
            <w:tcW w:w="2277" w:type="dxa"/>
            <w:tcBorders>
              <w:top w:val="nil"/>
              <w:left w:val="nil"/>
              <w:bottom w:val="single" w:sz="4" w:space="0" w:color="auto"/>
              <w:right w:val="single" w:sz="4" w:space="0" w:color="auto"/>
            </w:tcBorders>
            <w:shd w:val="clear" w:color="auto" w:fill="auto"/>
            <w:noWrap/>
            <w:vAlign w:val="bottom"/>
            <w:hideMark/>
          </w:tcPr>
          <w:p w:rsidR="00A033CA" w:rsidRPr="00A033CA" w:rsidRDefault="00A033CA" w:rsidP="00A033CA">
            <w:pPr>
              <w:spacing w:before="0" w:after="0" w:line="240" w:lineRule="auto"/>
              <w:jc w:val="left"/>
              <w:rPr>
                <w:rFonts w:eastAsia="Times New Roman" w:cs="Times New Roman"/>
                <w:b/>
                <w:bCs/>
                <w:color w:val="000000"/>
                <w:sz w:val="24"/>
                <w:szCs w:val="24"/>
              </w:rPr>
            </w:pPr>
            <w:r w:rsidRPr="00A033CA">
              <w:rPr>
                <w:rFonts w:eastAsia="Times New Roman" w:cs="Times New Roman"/>
                <w:b/>
                <w:bCs/>
                <w:color w:val="000000"/>
                <w:sz w:val="24"/>
                <w:szCs w:val="24"/>
              </w:rPr>
              <w:t xml:space="preserve">                     361.66 </w:t>
            </w:r>
          </w:p>
        </w:tc>
      </w:tr>
    </w:tbl>
    <w:p w:rsidR="0011401D" w:rsidRPr="0011401D" w:rsidRDefault="0011401D">
      <w:pPr>
        <w:ind w:firstLine="567"/>
        <w:rPr>
          <w:color w:val="FF0000"/>
          <w:lang w:val="nb-NO"/>
        </w:rPr>
      </w:pPr>
    </w:p>
    <w:p w:rsidR="001E2B13" w:rsidRDefault="00D43223">
      <w:pPr>
        <w:pStyle w:val="Heading4"/>
        <w:rPr>
          <w:lang w:val="nb-NO"/>
        </w:rPr>
      </w:pPr>
      <w:r>
        <w:rPr>
          <w:lang w:val="nb-NO"/>
        </w:rPr>
        <w:t>Mạng lưới thoát nước thải</w:t>
      </w:r>
    </w:p>
    <w:p w:rsidR="00EF711D" w:rsidRDefault="00EF711D">
      <w:pPr>
        <w:ind w:firstLine="567"/>
        <w:rPr>
          <w:lang w:val="nb-NO"/>
        </w:rPr>
      </w:pPr>
      <w:r>
        <w:rPr>
          <w:lang w:val="nb-NO"/>
        </w:rPr>
        <w:t xml:space="preserve">Toàn bộ nước thải </w:t>
      </w:r>
      <w:r w:rsidR="00963B3C">
        <w:rPr>
          <w:lang w:val="nb-NO"/>
        </w:rPr>
        <w:t xml:space="preserve">sinh hoạt </w:t>
      </w:r>
      <w:r>
        <w:rPr>
          <w:lang w:val="nb-NO"/>
        </w:rPr>
        <w:t xml:space="preserve">sau khi qua bể tự hoại </w:t>
      </w:r>
      <w:r w:rsidR="005C6353">
        <w:rPr>
          <w:lang w:val="nb-NO"/>
        </w:rPr>
        <w:t xml:space="preserve">của từng công trình </w:t>
      </w:r>
      <w:r>
        <w:rPr>
          <w:lang w:val="nb-NO"/>
        </w:rPr>
        <w:t>chảy về trạm xử lý nước thải</w:t>
      </w:r>
      <w:r w:rsidR="00A033CA">
        <w:rPr>
          <w:lang w:val="nb-NO"/>
        </w:rPr>
        <w:t>.</w:t>
      </w:r>
      <w:r w:rsidR="00963B3C">
        <w:rPr>
          <w:lang w:val="nb-NO"/>
        </w:rPr>
        <w:t xml:space="preserve"> Nước thải sản xuất được xử lý sơ bộ qua bể tách dầu mỡ và bể xử lý rồi chảy vào hệ thống chung.</w:t>
      </w:r>
    </w:p>
    <w:p w:rsidR="001E2B13" w:rsidRDefault="00D43223">
      <w:pPr>
        <w:ind w:firstLine="567"/>
        <w:rPr>
          <w:lang w:val="nb-NO"/>
        </w:rPr>
      </w:pPr>
      <w:r>
        <w:rPr>
          <w:lang w:val="nb-NO"/>
        </w:rPr>
        <w:t xml:space="preserve">Các tuyến ống thoát nước thải </w:t>
      </w:r>
      <w:r w:rsidR="00EF711D">
        <w:rPr>
          <w:lang w:val="nb-NO"/>
        </w:rPr>
        <w:t>t</w:t>
      </w:r>
      <w:r w:rsidR="0016304E">
        <w:rPr>
          <w:lang w:val="nb-NO"/>
        </w:rPr>
        <w:t>ự</w:t>
      </w:r>
      <w:r w:rsidR="00EF711D">
        <w:rPr>
          <w:lang w:val="nb-NO"/>
        </w:rPr>
        <w:t xml:space="preserve"> chảy </w:t>
      </w:r>
      <w:r>
        <w:rPr>
          <w:lang w:val="nb-NO"/>
        </w:rPr>
        <w:t xml:space="preserve">sử dụng ống nhựa </w:t>
      </w:r>
      <w:r w:rsidR="00A033CA">
        <w:rPr>
          <w:lang w:val="nb-NO"/>
        </w:rPr>
        <w:t>HDPE D300mm</w:t>
      </w:r>
      <w:r w:rsidR="00EF711D">
        <w:rPr>
          <w:lang w:val="nb-NO"/>
        </w:rPr>
        <w:t xml:space="preserve">. Ống nước thải từ bơm </w:t>
      </w:r>
      <w:r w:rsidR="00A033CA">
        <w:rPr>
          <w:lang w:val="nb-NO"/>
        </w:rPr>
        <w:t xml:space="preserve">chuyển tiếp lên hệ thống </w:t>
      </w:r>
      <w:r w:rsidR="00EF711D">
        <w:rPr>
          <w:lang w:val="nb-NO"/>
        </w:rPr>
        <w:t>sử dụng ố</w:t>
      </w:r>
      <w:r w:rsidR="00A033CA">
        <w:rPr>
          <w:lang w:val="nb-NO"/>
        </w:rPr>
        <w:t>ng HDPE</w:t>
      </w:r>
      <w:r w:rsidR="00EF711D">
        <w:rPr>
          <w:lang w:val="nb-NO"/>
        </w:rPr>
        <w:t xml:space="preserve"> D1</w:t>
      </w:r>
      <w:r w:rsidR="00A033CA">
        <w:rPr>
          <w:lang w:val="nb-NO"/>
        </w:rPr>
        <w:t>6</w:t>
      </w:r>
      <w:r w:rsidR="00EF711D">
        <w:rPr>
          <w:lang w:val="nb-NO"/>
        </w:rPr>
        <w:t>0mm</w:t>
      </w:r>
      <w:r>
        <w:rPr>
          <w:lang w:val="nb-NO"/>
        </w:rPr>
        <w:t>.</w:t>
      </w:r>
    </w:p>
    <w:p w:rsidR="001E2B13" w:rsidRDefault="001E2B13">
      <w:pPr>
        <w:rPr>
          <w:lang w:val="nb-NO"/>
        </w:rPr>
      </w:pPr>
    </w:p>
    <w:p w:rsidR="001E2B13" w:rsidRDefault="001E2B13">
      <w:pPr>
        <w:rPr>
          <w:lang w:val="nb-NO"/>
        </w:rPr>
      </w:pPr>
    </w:p>
    <w:p w:rsidR="001E2B13" w:rsidRDefault="001E2B13">
      <w:pPr>
        <w:rPr>
          <w:lang w:val="nb-NO"/>
        </w:rPr>
      </w:pPr>
    </w:p>
    <w:sectPr w:rsidR="001E2B13">
      <w:headerReference w:type="default" r:id="rId12"/>
      <w:footerReference w:type="default" r:id="rId13"/>
      <w:pgSz w:w="11907" w:h="16840"/>
      <w:pgMar w:top="1418" w:right="1134" w:bottom="1418" w:left="170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49" w:rsidRDefault="00AB0349">
      <w:pPr>
        <w:spacing w:before="0" w:after="0" w:line="240" w:lineRule="auto"/>
      </w:pPr>
      <w:r>
        <w:separator/>
      </w:r>
    </w:p>
  </w:endnote>
  <w:endnote w:type="continuationSeparator" w:id="0">
    <w:p w:rsidR="00AB0349" w:rsidRDefault="00AB03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thinThickSmallGap" w:sz="18" w:space="0" w:color="0000CC"/>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
      <w:gridCol w:w="7437"/>
      <w:gridCol w:w="530"/>
    </w:tblGrid>
    <w:tr w:rsidR="00FF6A83">
      <w:trPr>
        <w:trHeight w:val="340"/>
      </w:trPr>
      <w:tc>
        <w:tcPr>
          <w:tcW w:w="609" w:type="pct"/>
        </w:tcPr>
        <w:p w:rsidR="00FF6A83" w:rsidRDefault="00FF6A83">
          <w:pPr>
            <w:pStyle w:val="Footer"/>
            <w:spacing w:before="120"/>
            <w:jc w:val="center"/>
          </w:pPr>
          <w:r>
            <w:t xml:space="preserve">   </w:t>
          </w:r>
          <w:r>
            <w:rPr>
              <w:noProof/>
            </w:rPr>
            <w:drawing>
              <wp:inline distT="0" distB="0" distL="0" distR="0">
                <wp:extent cx="304800" cy="304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4099" w:type="pct"/>
        </w:tcPr>
        <w:p w:rsidR="00FF6A83" w:rsidRDefault="00FF6A83">
          <w:pPr>
            <w:pStyle w:val="Footer"/>
            <w:spacing w:before="120"/>
            <w:rPr>
              <w:b/>
              <w:color w:val="C00000"/>
              <w:sz w:val="24"/>
              <w:szCs w:val="24"/>
            </w:rPr>
          </w:pPr>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Công</w:t>
          </w:r>
          <w:proofErr w:type="spellEnd"/>
          <w:r w:rsidRPr="00AB0349">
            <w:rPr>
              <w:rFonts w:ascii="Times New Roman Bold" w:hAnsi="Times New Roman Bold"/>
              <w:b/>
              <w:color w:val="C00000"/>
              <w:spacing w:val="1"/>
              <w:w w:val="94"/>
              <w:sz w:val="24"/>
              <w:szCs w:val="24"/>
              <w:fitText w:val="9015" w:id="6"/>
            </w:rPr>
            <w:t xml:space="preserve"> ty </w:t>
          </w:r>
          <w:proofErr w:type="spellStart"/>
          <w:r w:rsidRPr="00AB0349">
            <w:rPr>
              <w:rFonts w:ascii="Times New Roman Bold" w:hAnsi="Times New Roman Bold"/>
              <w:b/>
              <w:color w:val="C00000"/>
              <w:spacing w:val="1"/>
              <w:w w:val="94"/>
              <w:sz w:val="24"/>
              <w:szCs w:val="24"/>
              <w:fitText w:val="9015" w:id="6"/>
            </w:rPr>
            <w:t>cổ</w:t>
          </w:r>
          <w:proofErr w:type="spellEnd"/>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phần</w:t>
          </w:r>
          <w:proofErr w:type="spellEnd"/>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Tư</w:t>
          </w:r>
          <w:proofErr w:type="spellEnd"/>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vấn</w:t>
          </w:r>
          <w:proofErr w:type="spellEnd"/>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xây</w:t>
          </w:r>
          <w:proofErr w:type="spellEnd"/>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dựng</w:t>
          </w:r>
          <w:proofErr w:type="spellEnd"/>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Cảng</w:t>
          </w:r>
          <w:proofErr w:type="spellEnd"/>
          <w:r w:rsidRPr="00AB0349">
            <w:rPr>
              <w:rFonts w:ascii="Times New Roman Bold" w:hAnsi="Times New Roman Bold"/>
              <w:b/>
              <w:color w:val="C00000"/>
              <w:spacing w:val="1"/>
              <w:w w:val="94"/>
              <w:sz w:val="24"/>
              <w:szCs w:val="24"/>
              <w:fitText w:val="9015" w:id="6"/>
            </w:rPr>
            <w:t xml:space="preserve"> – </w:t>
          </w:r>
          <w:proofErr w:type="spellStart"/>
          <w:r w:rsidRPr="00AB0349">
            <w:rPr>
              <w:rFonts w:ascii="Times New Roman Bold" w:hAnsi="Times New Roman Bold"/>
              <w:b/>
              <w:color w:val="C00000"/>
              <w:spacing w:val="1"/>
              <w:w w:val="94"/>
              <w:sz w:val="24"/>
              <w:szCs w:val="24"/>
              <w:fitText w:val="9015" w:id="6"/>
            </w:rPr>
            <w:t>Đường</w:t>
          </w:r>
          <w:proofErr w:type="spellEnd"/>
          <w:r w:rsidRPr="00AB0349">
            <w:rPr>
              <w:rFonts w:ascii="Times New Roman Bold" w:hAnsi="Times New Roman Bold"/>
              <w:b/>
              <w:color w:val="C00000"/>
              <w:spacing w:val="1"/>
              <w:w w:val="94"/>
              <w:sz w:val="24"/>
              <w:szCs w:val="24"/>
              <w:fitText w:val="9015" w:id="6"/>
            </w:rPr>
            <w:t xml:space="preserve"> </w:t>
          </w:r>
          <w:proofErr w:type="spellStart"/>
          <w:r w:rsidRPr="00AB0349">
            <w:rPr>
              <w:rFonts w:ascii="Times New Roman Bold" w:hAnsi="Times New Roman Bold"/>
              <w:b/>
              <w:color w:val="C00000"/>
              <w:spacing w:val="1"/>
              <w:w w:val="94"/>
              <w:sz w:val="24"/>
              <w:szCs w:val="24"/>
              <w:fitText w:val="9015" w:id="6"/>
            </w:rPr>
            <w:t>thủy</w:t>
          </w:r>
          <w:proofErr w:type="spellEnd"/>
          <w:r w:rsidRPr="00AB0349">
            <w:rPr>
              <w:rFonts w:ascii="Times New Roman Bold" w:hAnsi="Times New Roman Bold"/>
              <w:b/>
              <w:color w:val="C00000"/>
              <w:spacing w:val="1"/>
              <w:w w:val="94"/>
              <w:sz w:val="24"/>
              <w:szCs w:val="24"/>
              <w:fitText w:val="9015" w:id="6"/>
            </w:rPr>
            <w:t xml:space="preserve">                                                                </w:t>
          </w:r>
          <w:r w:rsidRPr="00AB0349">
            <w:rPr>
              <w:rFonts w:ascii="Times New Roman Bold" w:hAnsi="Times New Roman Bold"/>
              <w:b/>
              <w:color w:val="C00000"/>
              <w:spacing w:val="14"/>
              <w:w w:val="94"/>
              <w:sz w:val="24"/>
              <w:szCs w:val="24"/>
              <w:fitText w:val="9015" w:id="6"/>
            </w:rPr>
            <w:t xml:space="preserve"> </w:t>
          </w:r>
        </w:p>
      </w:tc>
      <w:tc>
        <w:tcPr>
          <w:tcW w:w="292" w:type="pct"/>
        </w:tcPr>
        <w:p w:rsidR="00FF6A83" w:rsidRDefault="00FF6A83">
          <w:pPr>
            <w:pStyle w:val="Footer"/>
            <w:spacing w:before="120"/>
            <w:jc w:val="right"/>
            <w:rPr>
              <w:b/>
              <w:color w:val="C00000"/>
              <w:sz w:val="24"/>
              <w:szCs w:val="24"/>
            </w:rPr>
          </w:pPr>
          <w:r>
            <w:rPr>
              <w:b/>
              <w:color w:val="C00000"/>
              <w:sz w:val="24"/>
              <w:szCs w:val="24"/>
            </w:rPr>
            <w:fldChar w:fldCharType="begin"/>
          </w:r>
          <w:r>
            <w:rPr>
              <w:b/>
              <w:color w:val="C00000"/>
              <w:sz w:val="24"/>
              <w:szCs w:val="24"/>
            </w:rPr>
            <w:instrText xml:space="preserve"> PAGE   \* MERGEFORMAT </w:instrText>
          </w:r>
          <w:r>
            <w:rPr>
              <w:b/>
              <w:color w:val="C00000"/>
              <w:sz w:val="24"/>
              <w:szCs w:val="24"/>
            </w:rPr>
            <w:fldChar w:fldCharType="separate"/>
          </w:r>
          <w:r w:rsidR="001C1631">
            <w:rPr>
              <w:b/>
              <w:noProof/>
              <w:color w:val="C00000"/>
              <w:sz w:val="24"/>
              <w:szCs w:val="24"/>
            </w:rPr>
            <w:t>5</w:t>
          </w:r>
          <w:r>
            <w:rPr>
              <w:b/>
              <w:color w:val="C00000"/>
              <w:sz w:val="24"/>
              <w:szCs w:val="24"/>
            </w:rPr>
            <w:fldChar w:fldCharType="end"/>
          </w:r>
        </w:p>
      </w:tc>
    </w:tr>
    <w:tr w:rsidR="00FF6A83">
      <w:trPr>
        <w:trHeight w:val="340"/>
      </w:trPr>
      <w:tc>
        <w:tcPr>
          <w:tcW w:w="5000" w:type="pct"/>
          <w:gridSpan w:val="3"/>
        </w:tcPr>
        <w:p w:rsidR="00FF6A83" w:rsidRDefault="00FF6A83">
          <w:pPr>
            <w:pStyle w:val="Footer"/>
            <w:spacing w:before="60"/>
            <w:jc w:val="left"/>
            <w:rPr>
              <w:b/>
              <w:color w:val="C00000"/>
              <w:sz w:val="24"/>
              <w:szCs w:val="24"/>
            </w:rPr>
          </w:pPr>
          <w:r>
            <w:rPr>
              <w:b/>
              <w:color w:val="7030A0"/>
              <w:sz w:val="20"/>
            </w:rPr>
            <w:t>TEDIPORT</w:t>
          </w:r>
        </w:p>
      </w:tc>
    </w:tr>
  </w:tbl>
  <w:p w:rsidR="00FF6A83" w:rsidRDefault="00FF6A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49" w:rsidRDefault="00AB0349">
      <w:pPr>
        <w:spacing w:before="0" w:after="0" w:line="240" w:lineRule="auto"/>
      </w:pPr>
      <w:r>
        <w:separator/>
      </w:r>
    </w:p>
  </w:footnote>
  <w:footnote w:type="continuationSeparator" w:id="0">
    <w:p w:rsidR="00AB0349" w:rsidRDefault="00AB03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thinThickSmallGap" w:sz="18" w:space="0" w:color="0000CC"/>
        <w:right w:val="none" w:sz="0" w:space="0" w:color="auto"/>
        <w:insideH w:val="none" w:sz="0" w:space="0" w:color="auto"/>
        <w:insideV w:val="thinThickSmallGap" w:sz="18" w:space="0" w:color="0000CC"/>
      </w:tblBorders>
      <w:tblLook w:val="04A0" w:firstRow="1" w:lastRow="0" w:firstColumn="1" w:lastColumn="0" w:noHBand="0" w:noVBand="1"/>
    </w:tblPr>
    <w:tblGrid>
      <w:gridCol w:w="5552"/>
      <w:gridCol w:w="3520"/>
    </w:tblGrid>
    <w:tr w:rsidR="00FF6A83">
      <w:trPr>
        <w:trHeight w:val="340"/>
      </w:trPr>
      <w:tc>
        <w:tcPr>
          <w:tcW w:w="5000" w:type="pct"/>
          <w:gridSpan w:val="2"/>
          <w:tcBorders>
            <w:bottom w:val="nil"/>
          </w:tcBorders>
        </w:tcPr>
        <w:p w:rsidR="00FF6A83" w:rsidRDefault="00FF6A83">
          <w:pPr>
            <w:spacing w:line="240" w:lineRule="auto"/>
            <w:ind w:left="-110" w:right="-106" w:firstLine="5"/>
            <w:jc w:val="left"/>
            <w:outlineLvl w:val="0"/>
            <w:rPr>
              <w:rFonts w:ascii="Times New Roman Bold" w:hAnsi="Times New Roman Bold" w:cs="Times New Roman"/>
              <w:b/>
              <w:bCs/>
              <w:color w:val="C00000"/>
              <w:w w:val="67"/>
              <w:sz w:val="24"/>
              <w:szCs w:val="24"/>
            </w:rPr>
          </w:pPr>
        </w:p>
      </w:tc>
    </w:tr>
    <w:tr w:rsidR="00FF6A83">
      <w:trPr>
        <w:trHeight w:val="340"/>
      </w:trPr>
      <w:tc>
        <w:tcPr>
          <w:tcW w:w="3060" w:type="pct"/>
          <w:tcBorders>
            <w:bottom w:val="thinThickSmallGap" w:sz="18" w:space="0" w:color="0000CC"/>
            <w:right w:val="nil"/>
          </w:tcBorders>
        </w:tcPr>
        <w:p w:rsidR="00FF6A83" w:rsidRDefault="00FF6A83">
          <w:pPr>
            <w:spacing w:line="240" w:lineRule="auto"/>
            <w:ind w:right="-106" w:hanging="105"/>
            <w:jc w:val="left"/>
            <w:outlineLvl w:val="0"/>
            <w:rPr>
              <w:rFonts w:ascii="Times New Roman Bold" w:hAnsi="Times New Roman Bold" w:cs="Times New Roman"/>
              <w:b/>
              <w:bCs/>
              <w:color w:val="C00000"/>
              <w:sz w:val="24"/>
              <w:szCs w:val="24"/>
            </w:rPr>
          </w:pPr>
        </w:p>
      </w:tc>
      <w:tc>
        <w:tcPr>
          <w:tcW w:w="1940" w:type="pct"/>
          <w:tcBorders>
            <w:left w:val="nil"/>
            <w:bottom w:val="thinThickSmallGap" w:sz="18" w:space="0" w:color="0000CC"/>
          </w:tcBorders>
        </w:tcPr>
        <w:p w:rsidR="00FF6A83" w:rsidRDefault="00FF6A83">
          <w:pPr>
            <w:spacing w:line="240" w:lineRule="auto"/>
            <w:ind w:right="-106" w:hanging="105"/>
            <w:jc w:val="right"/>
            <w:outlineLvl w:val="0"/>
            <w:rPr>
              <w:rFonts w:ascii="Times New Roman Bold" w:hAnsi="Times New Roman Bold"/>
              <w:b/>
              <w:bCs/>
              <w:sz w:val="24"/>
              <w:szCs w:val="24"/>
            </w:rPr>
          </w:pPr>
        </w:p>
      </w:tc>
    </w:tr>
  </w:tbl>
  <w:p w:rsidR="00FF6A83" w:rsidRDefault="00FF6A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16CB20E7"/>
    <w:multiLevelType w:val="singleLevel"/>
    <w:tmpl w:val="16CB20E7"/>
    <w:lvl w:ilvl="0">
      <w:start w:val="1"/>
      <w:numFmt w:val="bullet"/>
      <w:pStyle w:val="Bullet"/>
      <w:lvlText w:val=""/>
      <w:lvlJc w:val="left"/>
      <w:pPr>
        <w:tabs>
          <w:tab w:val="left" w:pos="454"/>
        </w:tabs>
        <w:ind w:left="454" w:hanging="454"/>
      </w:pPr>
      <w:rPr>
        <w:rFonts w:ascii="Symbol" w:hAnsi="Symbol" w:hint="default"/>
      </w:rPr>
    </w:lvl>
  </w:abstractNum>
  <w:abstractNum w:abstractNumId="10" w15:restartNumberingAfterBreak="0">
    <w:nsid w:val="1B0D7214"/>
    <w:multiLevelType w:val="multilevel"/>
    <w:tmpl w:val="1B0D7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0726D4"/>
    <w:multiLevelType w:val="multilevel"/>
    <w:tmpl w:val="1E0726D4"/>
    <w:lvl w:ilvl="0">
      <w:start w:val="10"/>
      <w:numFmt w:val="bullet"/>
      <w:pStyle w:val="G"/>
      <w:lvlText w:val="-"/>
      <w:lvlJc w:val="left"/>
      <w:pPr>
        <w:tabs>
          <w:tab w:val="left" w:pos="1457"/>
        </w:tabs>
        <w:ind w:left="1457" w:hanging="737"/>
      </w:pPr>
      <w:rPr>
        <w:rFonts w:ascii=".VnTime" w:eastAsia="Times New Roman" w:hAnsi=".VnTime" w:cs="Times New Roman"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2" w15:restartNumberingAfterBreak="0">
    <w:nsid w:val="30AE423F"/>
    <w:multiLevelType w:val="singleLevel"/>
    <w:tmpl w:val="30AE423F"/>
    <w:lvl w:ilvl="0">
      <w:start w:val="1"/>
      <w:numFmt w:val="bullet"/>
      <w:pStyle w:val="bullet2"/>
      <w:lvlText w:val=""/>
      <w:lvlJc w:val="left"/>
      <w:pPr>
        <w:tabs>
          <w:tab w:val="left" w:pos="794"/>
        </w:tabs>
        <w:ind w:left="794" w:hanging="397"/>
      </w:pPr>
      <w:rPr>
        <w:rFonts w:ascii="Symbol" w:hAnsi="Symbol" w:hint="default"/>
      </w:rPr>
    </w:lvl>
  </w:abstractNum>
  <w:abstractNum w:abstractNumId="13" w15:restartNumberingAfterBreak="0">
    <w:nsid w:val="394437C1"/>
    <w:multiLevelType w:val="multilevel"/>
    <w:tmpl w:val="394437C1"/>
    <w:lvl w:ilvl="0">
      <w:start w:val="1"/>
      <w:numFmt w:val="decimal"/>
      <w:pStyle w:val="Heading1"/>
      <w:lvlText w:val="CHƯƠNG %1."/>
      <w:lvlJc w:val="left"/>
      <w:pPr>
        <w:ind w:left="3330" w:firstLine="0"/>
      </w:pPr>
      <w:rPr>
        <w:rFonts w:ascii="Times New Roman Bold" w:hAnsi="Times New Roman Bold" w:hint="default"/>
        <w:b/>
        <w:i w:val="0"/>
        <w:color w:val="auto"/>
        <w:sz w:val="28"/>
      </w:rPr>
    </w:lvl>
    <w:lvl w:ilvl="1">
      <w:start w:val="1"/>
      <w:numFmt w:val="decimal"/>
      <w:pStyle w:val="Heading2"/>
      <w:lvlText w:val="%1.%2.   "/>
      <w:lvlJc w:val="left"/>
      <w:pPr>
        <w:ind w:left="0" w:firstLine="0"/>
      </w:pPr>
      <w:rPr>
        <w:rFonts w:ascii="Times New Roman Bold" w:hAnsi="Times New Roman Bold" w:hint="default"/>
        <w:b/>
        <w:i w:val="0"/>
        <w:color w:val="C00000"/>
        <w:sz w:val="24"/>
        <w:u w:color="C00000"/>
      </w:rPr>
    </w:lvl>
    <w:lvl w:ilvl="2">
      <w:start w:val="1"/>
      <w:numFmt w:val="decimal"/>
      <w:pStyle w:val="Heading3"/>
      <w:lvlText w:val="%1.%2.%3."/>
      <w:lvlJc w:val="left"/>
      <w:pPr>
        <w:ind w:left="0" w:firstLine="0"/>
      </w:pPr>
      <w:rPr>
        <w:rFonts w:ascii="Times New Roman Bold" w:hAnsi="Times New Roman Bold" w:hint="default"/>
        <w:b/>
        <w:i w:val="0"/>
        <w:color w:val="4A0BFD"/>
        <w:sz w:val="24"/>
      </w:rPr>
    </w:lvl>
    <w:lvl w:ilvl="3">
      <w:start w:val="1"/>
      <w:numFmt w:val="decimal"/>
      <w:pStyle w:val="Heading4"/>
      <w:lvlText w:val="%1.%2.%3.%4."/>
      <w:lvlJc w:val="left"/>
      <w:pPr>
        <w:ind w:left="0" w:firstLine="0"/>
      </w:pPr>
      <w:rPr>
        <w:rFonts w:ascii="Times New Roman" w:hAnsi="Times New Roman" w:hint="default"/>
        <w:b w:val="0"/>
        <w:i/>
        <w:color w:val="auto"/>
        <w:sz w:val="26"/>
      </w:rPr>
    </w:lvl>
    <w:lvl w:ilvl="4">
      <w:start w:val="1"/>
      <w:numFmt w:val="decimal"/>
      <w:lvlRestart w:val="1"/>
      <w:pStyle w:val="Heading5"/>
      <w:lvlText w:val="Bảng %1-%5."/>
      <w:lvlJc w:val="left"/>
      <w:pPr>
        <w:ind w:left="2977" w:firstLine="0"/>
      </w:pPr>
      <w:rPr>
        <w:rFonts w:ascii="Times New Roman Bold" w:hAnsi="Times New Roman Bold" w:hint="default"/>
        <w:b/>
        <w:i w:val="0"/>
        <w:color w:val="7030A0"/>
        <w:sz w:val="26"/>
      </w:rPr>
    </w:lvl>
    <w:lvl w:ilvl="5">
      <w:start w:val="1"/>
      <w:numFmt w:val="lowerLetter"/>
      <w:lvlRestart w:val="4"/>
      <w:pStyle w:val="Heading6"/>
      <w:lvlText w:val="%6)"/>
      <w:lvlJc w:val="left"/>
      <w:pPr>
        <w:ind w:left="567" w:hanging="567"/>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lvlRestart w:val="1"/>
      <w:pStyle w:val="Heading7"/>
      <w:lvlText w:val="Hình %1.%7"/>
      <w:lvlJc w:val="left"/>
      <w:pPr>
        <w:ind w:left="0" w:firstLine="0"/>
      </w:pPr>
      <w:rPr>
        <w:rFonts w:ascii="Times New Roman" w:hAnsi="Times New Roman" w:hint="default"/>
        <w:b w:val="0"/>
        <w:i/>
        <w:color w:val="7030A0"/>
        <w:sz w:val="24"/>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6850E23"/>
    <w:multiLevelType w:val="multilevel"/>
    <w:tmpl w:val="46850E23"/>
    <w:lvl w:ilvl="0">
      <w:start w:val="1"/>
      <w:numFmt w:val="bullet"/>
      <w:lvlText w:val=""/>
      <w:lvlJc w:val="left"/>
      <w:pPr>
        <w:ind w:left="7873"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E17918"/>
    <w:multiLevelType w:val="multilevel"/>
    <w:tmpl w:val="46E17918"/>
    <w:lvl w:ilvl="0">
      <w:start w:val="2030"/>
      <w:numFmt w:val="bullet"/>
      <w:lvlText w:val="-"/>
      <w:lvlJc w:val="left"/>
      <w:pPr>
        <w:ind w:left="927" w:hanging="360"/>
      </w:pPr>
      <w:rPr>
        <w:rFonts w:ascii="Times New Roman" w:eastAsiaTheme="minorHAns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 w15:restartNumberingAfterBreak="0">
    <w:nsid w:val="46EC7E0B"/>
    <w:multiLevelType w:val="multilevel"/>
    <w:tmpl w:val="46EC7E0B"/>
    <w:lvl w:ilvl="0">
      <w:start w:val="1"/>
      <w:numFmt w:val="bullet"/>
      <w:pStyle w:val="Dot1"/>
      <w:lvlText w:val=""/>
      <w:lvlJc w:val="left"/>
      <w:pPr>
        <w:tabs>
          <w:tab w:val="left" w:pos="397"/>
        </w:tabs>
        <w:ind w:left="397" w:hanging="397"/>
      </w:pPr>
      <w:rPr>
        <w:rFonts w:ascii="Times New Roman" w:hAnsi="Times New Roman" w:hint="default"/>
      </w:rPr>
    </w:lvl>
    <w:lvl w:ilvl="1">
      <w:start w:val="1"/>
      <w:numFmt w:val="bullet"/>
      <w:lvlText w:val=""/>
      <w:lvlJc w:val="left"/>
      <w:pPr>
        <w:tabs>
          <w:tab w:val="left" w:pos="1477"/>
        </w:tabs>
        <w:ind w:left="1477" w:hanging="397"/>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7" w15:restartNumberingAfterBreak="0">
    <w:nsid w:val="498F3F5C"/>
    <w:multiLevelType w:val="multilevel"/>
    <w:tmpl w:val="498F3F5C"/>
    <w:lvl w:ilvl="0">
      <w:start w:val="1"/>
      <w:numFmt w:val="bullet"/>
      <w:pStyle w:val="Blullet3"/>
      <w:lvlText w:val="-"/>
      <w:lvlJc w:val="left"/>
      <w:pPr>
        <w:tabs>
          <w:tab w:val="left" w:pos="227"/>
        </w:tabs>
        <w:ind w:left="284" w:hanging="28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F007A13"/>
    <w:multiLevelType w:val="hybridMultilevel"/>
    <w:tmpl w:val="95F0A3EC"/>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7021E3"/>
    <w:multiLevelType w:val="multilevel"/>
    <w:tmpl w:val="577021E3"/>
    <w:lvl w:ilvl="0">
      <w:start w:val="5"/>
      <w:numFmt w:val="bullet"/>
      <w:pStyle w:val="Markminus"/>
      <w:lvlText w:val="-"/>
      <w:lvlJc w:val="left"/>
      <w:pPr>
        <w:ind w:left="757" w:hanging="360"/>
      </w:pPr>
      <w:rPr>
        <w:rFonts w:ascii=".VnTime" w:eastAsia="Times New Roman" w:hAnsi=".VnTim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FD36E5"/>
    <w:multiLevelType w:val="multilevel"/>
    <w:tmpl w:val="5BFD36E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70F7663"/>
    <w:multiLevelType w:val="multilevel"/>
    <w:tmpl w:val="670F76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B54C00"/>
    <w:multiLevelType w:val="multilevel"/>
    <w:tmpl w:val="67B54C00"/>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7E4FD2"/>
    <w:multiLevelType w:val="multilevel"/>
    <w:tmpl w:val="7C7E4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12"/>
  </w:num>
  <w:num w:numId="14">
    <w:abstractNumId w:val="11"/>
  </w:num>
  <w:num w:numId="15">
    <w:abstractNumId w:val="19"/>
  </w:num>
  <w:num w:numId="16">
    <w:abstractNumId w:val="17"/>
  </w:num>
  <w:num w:numId="17">
    <w:abstractNumId w:val="14"/>
  </w:num>
  <w:num w:numId="18">
    <w:abstractNumId w:val="22"/>
  </w:num>
  <w:num w:numId="19">
    <w:abstractNumId w:val="10"/>
  </w:num>
  <w:num w:numId="20">
    <w:abstractNumId w:val="20"/>
  </w:num>
  <w:num w:numId="21">
    <w:abstractNumId w:val="21"/>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23"/>
  </w:num>
  <w:num w:numId="31">
    <w:abstractNumId w:val="13"/>
  </w:num>
  <w:num w:numId="32">
    <w:abstractNumId w:val="13"/>
  </w:num>
  <w:num w:numId="33">
    <w:abstractNumId w:val="13"/>
  </w:num>
  <w:num w:numId="34">
    <w:abstractNumId w:val="18"/>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BD"/>
    <w:rsid w:val="00000008"/>
    <w:rsid w:val="000003AC"/>
    <w:rsid w:val="00000579"/>
    <w:rsid w:val="000008F5"/>
    <w:rsid w:val="00000940"/>
    <w:rsid w:val="0000099B"/>
    <w:rsid w:val="00000C57"/>
    <w:rsid w:val="00000CA6"/>
    <w:rsid w:val="00000E4C"/>
    <w:rsid w:val="000011CC"/>
    <w:rsid w:val="00001291"/>
    <w:rsid w:val="000013A2"/>
    <w:rsid w:val="000013AE"/>
    <w:rsid w:val="000014C6"/>
    <w:rsid w:val="00001550"/>
    <w:rsid w:val="000017BC"/>
    <w:rsid w:val="0000195F"/>
    <w:rsid w:val="00001A2D"/>
    <w:rsid w:val="00001B1A"/>
    <w:rsid w:val="00001C51"/>
    <w:rsid w:val="0000204B"/>
    <w:rsid w:val="00002551"/>
    <w:rsid w:val="000026E1"/>
    <w:rsid w:val="0000276E"/>
    <w:rsid w:val="0000279C"/>
    <w:rsid w:val="000027E6"/>
    <w:rsid w:val="000027F4"/>
    <w:rsid w:val="0000297A"/>
    <w:rsid w:val="00002F45"/>
    <w:rsid w:val="0000302A"/>
    <w:rsid w:val="0000305E"/>
    <w:rsid w:val="000033A1"/>
    <w:rsid w:val="0000342D"/>
    <w:rsid w:val="000037B6"/>
    <w:rsid w:val="00003C4E"/>
    <w:rsid w:val="00003D04"/>
    <w:rsid w:val="0000409E"/>
    <w:rsid w:val="000041DB"/>
    <w:rsid w:val="00004345"/>
    <w:rsid w:val="00004452"/>
    <w:rsid w:val="000045FC"/>
    <w:rsid w:val="00004706"/>
    <w:rsid w:val="000048C1"/>
    <w:rsid w:val="00004BF9"/>
    <w:rsid w:val="00004E67"/>
    <w:rsid w:val="00004E6D"/>
    <w:rsid w:val="0000529C"/>
    <w:rsid w:val="000055DC"/>
    <w:rsid w:val="00005623"/>
    <w:rsid w:val="000057F6"/>
    <w:rsid w:val="000058CA"/>
    <w:rsid w:val="00005904"/>
    <w:rsid w:val="00005A75"/>
    <w:rsid w:val="00005AA3"/>
    <w:rsid w:val="00005AF1"/>
    <w:rsid w:val="00005DDF"/>
    <w:rsid w:val="00006235"/>
    <w:rsid w:val="0000631B"/>
    <w:rsid w:val="000064EF"/>
    <w:rsid w:val="000067F2"/>
    <w:rsid w:val="00006D0E"/>
    <w:rsid w:val="00007203"/>
    <w:rsid w:val="00007391"/>
    <w:rsid w:val="0000749B"/>
    <w:rsid w:val="00007A22"/>
    <w:rsid w:val="00007ECA"/>
    <w:rsid w:val="00007F03"/>
    <w:rsid w:val="0001007B"/>
    <w:rsid w:val="000100CC"/>
    <w:rsid w:val="000103F3"/>
    <w:rsid w:val="00010500"/>
    <w:rsid w:val="0001058D"/>
    <w:rsid w:val="000106E6"/>
    <w:rsid w:val="00010767"/>
    <w:rsid w:val="00010939"/>
    <w:rsid w:val="00010A92"/>
    <w:rsid w:val="00010BB9"/>
    <w:rsid w:val="00010C60"/>
    <w:rsid w:val="00010FE5"/>
    <w:rsid w:val="00011007"/>
    <w:rsid w:val="00011066"/>
    <w:rsid w:val="000114A0"/>
    <w:rsid w:val="000114A6"/>
    <w:rsid w:val="000115B0"/>
    <w:rsid w:val="000117F0"/>
    <w:rsid w:val="00011874"/>
    <w:rsid w:val="0001193F"/>
    <w:rsid w:val="000119C2"/>
    <w:rsid w:val="00011A65"/>
    <w:rsid w:val="00011AF4"/>
    <w:rsid w:val="00011B84"/>
    <w:rsid w:val="00011CC1"/>
    <w:rsid w:val="00011F2C"/>
    <w:rsid w:val="0001203A"/>
    <w:rsid w:val="000123C2"/>
    <w:rsid w:val="0001245D"/>
    <w:rsid w:val="0001259C"/>
    <w:rsid w:val="000126D2"/>
    <w:rsid w:val="000129CD"/>
    <w:rsid w:val="00012A24"/>
    <w:rsid w:val="00012B4E"/>
    <w:rsid w:val="000133C2"/>
    <w:rsid w:val="000133D6"/>
    <w:rsid w:val="00013444"/>
    <w:rsid w:val="000134F8"/>
    <w:rsid w:val="0001363E"/>
    <w:rsid w:val="00013738"/>
    <w:rsid w:val="00013C95"/>
    <w:rsid w:val="00013CBA"/>
    <w:rsid w:val="00013D0B"/>
    <w:rsid w:val="00013F98"/>
    <w:rsid w:val="0001400C"/>
    <w:rsid w:val="000143AC"/>
    <w:rsid w:val="000144FF"/>
    <w:rsid w:val="000145CD"/>
    <w:rsid w:val="00014618"/>
    <w:rsid w:val="0001465A"/>
    <w:rsid w:val="000146FE"/>
    <w:rsid w:val="00014795"/>
    <w:rsid w:val="00014886"/>
    <w:rsid w:val="000148A3"/>
    <w:rsid w:val="00014932"/>
    <w:rsid w:val="00014992"/>
    <w:rsid w:val="00014B55"/>
    <w:rsid w:val="00014DC5"/>
    <w:rsid w:val="00014E3B"/>
    <w:rsid w:val="00015A33"/>
    <w:rsid w:val="00015A84"/>
    <w:rsid w:val="00015B27"/>
    <w:rsid w:val="00015ED9"/>
    <w:rsid w:val="00015F6E"/>
    <w:rsid w:val="000160C6"/>
    <w:rsid w:val="000160CE"/>
    <w:rsid w:val="0001615F"/>
    <w:rsid w:val="000163DF"/>
    <w:rsid w:val="0001643D"/>
    <w:rsid w:val="00016527"/>
    <w:rsid w:val="000165D2"/>
    <w:rsid w:val="0001673C"/>
    <w:rsid w:val="000168BF"/>
    <w:rsid w:val="000168C0"/>
    <w:rsid w:val="00016983"/>
    <w:rsid w:val="00016A43"/>
    <w:rsid w:val="00016EDF"/>
    <w:rsid w:val="000176E1"/>
    <w:rsid w:val="00017820"/>
    <w:rsid w:val="000178E3"/>
    <w:rsid w:val="0001795B"/>
    <w:rsid w:val="00017A1B"/>
    <w:rsid w:val="00017B12"/>
    <w:rsid w:val="00017BCB"/>
    <w:rsid w:val="00017D51"/>
    <w:rsid w:val="0002015C"/>
    <w:rsid w:val="000201AB"/>
    <w:rsid w:val="000202C7"/>
    <w:rsid w:val="000206D8"/>
    <w:rsid w:val="0002078B"/>
    <w:rsid w:val="00020AF2"/>
    <w:rsid w:val="00020B5A"/>
    <w:rsid w:val="00020BC7"/>
    <w:rsid w:val="00020E77"/>
    <w:rsid w:val="00020F0D"/>
    <w:rsid w:val="0002102B"/>
    <w:rsid w:val="00021403"/>
    <w:rsid w:val="000214F0"/>
    <w:rsid w:val="00021749"/>
    <w:rsid w:val="00021772"/>
    <w:rsid w:val="000217C7"/>
    <w:rsid w:val="00021906"/>
    <w:rsid w:val="000219CF"/>
    <w:rsid w:val="00021D27"/>
    <w:rsid w:val="00021DC0"/>
    <w:rsid w:val="00021E3F"/>
    <w:rsid w:val="00021E76"/>
    <w:rsid w:val="00022001"/>
    <w:rsid w:val="0002228F"/>
    <w:rsid w:val="00022404"/>
    <w:rsid w:val="000225F5"/>
    <w:rsid w:val="0002279D"/>
    <w:rsid w:val="0002299A"/>
    <w:rsid w:val="00022A86"/>
    <w:rsid w:val="00022AFF"/>
    <w:rsid w:val="00022BA7"/>
    <w:rsid w:val="00022C49"/>
    <w:rsid w:val="00022C6E"/>
    <w:rsid w:val="00022CC8"/>
    <w:rsid w:val="00022E01"/>
    <w:rsid w:val="0002325C"/>
    <w:rsid w:val="000234E5"/>
    <w:rsid w:val="00023692"/>
    <w:rsid w:val="0002373F"/>
    <w:rsid w:val="00023840"/>
    <w:rsid w:val="00023D1E"/>
    <w:rsid w:val="00023EE4"/>
    <w:rsid w:val="00023FD5"/>
    <w:rsid w:val="00024181"/>
    <w:rsid w:val="00024693"/>
    <w:rsid w:val="000246D0"/>
    <w:rsid w:val="00024717"/>
    <w:rsid w:val="00024826"/>
    <w:rsid w:val="0002485B"/>
    <w:rsid w:val="00024A85"/>
    <w:rsid w:val="00025060"/>
    <w:rsid w:val="0002508D"/>
    <w:rsid w:val="0002524D"/>
    <w:rsid w:val="00025364"/>
    <w:rsid w:val="00025674"/>
    <w:rsid w:val="00025D69"/>
    <w:rsid w:val="00025E04"/>
    <w:rsid w:val="00025EA2"/>
    <w:rsid w:val="00025EC0"/>
    <w:rsid w:val="00025FA3"/>
    <w:rsid w:val="00026134"/>
    <w:rsid w:val="000261A3"/>
    <w:rsid w:val="00026393"/>
    <w:rsid w:val="00026DFC"/>
    <w:rsid w:val="00027101"/>
    <w:rsid w:val="00027153"/>
    <w:rsid w:val="000271E6"/>
    <w:rsid w:val="0002749A"/>
    <w:rsid w:val="0002766C"/>
    <w:rsid w:val="0002769D"/>
    <w:rsid w:val="000276DC"/>
    <w:rsid w:val="00027905"/>
    <w:rsid w:val="000279C1"/>
    <w:rsid w:val="00027B26"/>
    <w:rsid w:val="00030019"/>
    <w:rsid w:val="000308BB"/>
    <w:rsid w:val="00030958"/>
    <w:rsid w:val="000309FD"/>
    <w:rsid w:val="00030AF7"/>
    <w:rsid w:val="00030B78"/>
    <w:rsid w:val="00030D0C"/>
    <w:rsid w:val="00030D15"/>
    <w:rsid w:val="00030E25"/>
    <w:rsid w:val="00031143"/>
    <w:rsid w:val="000312B6"/>
    <w:rsid w:val="00031379"/>
    <w:rsid w:val="000314FC"/>
    <w:rsid w:val="0003180C"/>
    <w:rsid w:val="0003184E"/>
    <w:rsid w:val="000319C3"/>
    <w:rsid w:val="00031B05"/>
    <w:rsid w:val="00031D8D"/>
    <w:rsid w:val="00031E16"/>
    <w:rsid w:val="000323A0"/>
    <w:rsid w:val="000323D4"/>
    <w:rsid w:val="00032B38"/>
    <w:rsid w:val="00032DDC"/>
    <w:rsid w:val="00032EFF"/>
    <w:rsid w:val="00032F86"/>
    <w:rsid w:val="000331CF"/>
    <w:rsid w:val="00033458"/>
    <w:rsid w:val="00033502"/>
    <w:rsid w:val="000336D3"/>
    <w:rsid w:val="00033864"/>
    <w:rsid w:val="00033B7A"/>
    <w:rsid w:val="00033BE0"/>
    <w:rsid w:val="00033D36"/>
    <w:rsid w:val="000341A2"/>
    <w:rsid w:val="00034B20"/>
    <w:rsid w:val="00034CB2"/>
    <w:rsid w:val="00034CC7"/>
    <w:rsid w:val="00035093"/>
    <w:rsid w:val="000350E9"/>
    <w:rsid w:val="00035106"/>
    <w:rsid w:val="000351E1"/>
    <w:rsid w:val="00035218"/>
    <w:rsid w:val="00035582"/>
    <w:rsid w:val="0003560F"/>
    <w:rsid w:val="00035A55"/>
    <w:rsid w:val="00035B0F"/>
    <w:rsid w:val="00035B3D"/>
    <w:rsid w:val="00035C76"/>
    <w:rsid w:val="00035C8D"/>
    <w:rsid w:val="00035ED5"/>
    <w:rsid w:val="00035F13"/>
    <w:rsid w:val="00035F8A"/>
    <w:rsid w:val="0003618F"/>
    <w:rsid w:val="0003641C"/>
    <w:rsid w:val="0003663A"/>
    <w:rsid w:val="000366D0"/>
    <w:rsid w:val="000367A3"/>
    <w:rsid w:val="00036D22"/>
    <w:rsid w:val="00036E03"/>
    <w:rsid w:val="00036E0F"/>
    <w:rsid w:val="000371FA"/>
    <w:rsid w:val="00037EC3"/>
    <w:rsid w:val="00037EEB"/>
    <w:rsid w:val="00037FA8"/>
    <w:rsid w:val="00037FDC"/>
    <w:rsid w:val="00040008"/>
    <w:rsid w:val="00040099"/>
    <w:rsid w:val="00040686"/>
    <w:rsid w:val="00040B8F"/>
    <w:rsid w:val="00041167"/>
    <w:rsid w:val="000412FD"/>
    <w:rsid w:val="00041533"/>
    <w:rsid w:val="00041600"/>
    <w:rsid w:val="00041663"/>
    <w:rsid w:val="00041727"/>
    <w:rsid w:val="000417B5"/>
    <w:rsid w:val="0004192D"/>
    <w:rsid w:val="00041957"/>
    <w:rsid w:val="00041B8D"/>
    <w:rsid w:val="00041C67"/>
    <w:rsid w:val="00041D36"/>
    <w:rsid w:val="00041F43"/>
    <w:rsid w:val="00042105"/>
    <w:rsid w:val="00042259"/>
    <w:rsid w:val="000424EB"/>
    <w:rsid w:val="00042B35"/>
    <w:rsid w:val="00042CA4"/>
    <w:rsid w:val="00043028"/>
    <w:rsid w:val="000433CD"/>
    <w:rsid w:val="0004341C"/>
    <w:rsid w:val="00043467"/>
    <w:rsid w:val="00043A59"/>
    <w:rsid w:val="00043BD8"/>
    <w:rsid w:val="00043CA8"/>
    <w:rsid w:val="00044240"/>
    <w:rsid w:val="0004448F"/>
    <w:rsid w:val="00044627"/>
    <w:rsid w:val="000448C0"/>
    <w:rsid w:val="000448F0"/>
    <w:rsid w:val="00044903"/>
    <w:rsid w:val="00044962"/>
    <w:rsid w:val="00044A0C"/>
    <w:rsid w:val="00044CC2"/>
    <w:rsid w:val="00044E7E"/>
    <w:rsid w:val="00044F4F"/>
    <w:rsid w:val="000453A9"/>
    <w:rsid w:val="0004570A"/>
    <w:rsid w:val="0004590B"/>
    <w:rsid w:val="00045A35"/>
    <w:rsid w:val="00045C60"/>
    <w:rsid w:val="00045F83"/>
    <w:rsid w:val="00045F8D"/>
    <w:rsid w:val="00045FC2"/>
    <w:rsid w:val="00046323"/>
    <w:rsid w:val="0004641C"/>
    <w:rsid w:val="000467BE"/>
    <w:rsid w:val="000468F7"/>
    <w:rsid w:val="000469A2"/>
    <w:rsid w:val="000469AD"/>
    <w:rsid w:val="00046AA0"/>
    <w:rsid w:val="00046F12"/>
    <w:rsid w:val="00047A97"/>
    <w:rsid w:val="00047D2E"/>
    <w:rsid w:val="000502C3"/>
    <w:rsid w:val="0005076C"/>
    <w:rsid w:val="000508A5"/>
    <w:rsid w:val="000508C1"/>
    <w:rsid w:val="00050AD4"/>
    <w:rsid w:val="00050B8F"/>
    <w:rsid w:val="00050DAD"/>
    <w:rsid w:val="000510FB"/>
    <w:rsid w:val="000511B3"/>
    <w:rsid w:val="000511BC"/>
    <w:rsid w:val="00051D65"/>
    <w:rsid w:val="0005212F"/>
    <w:rsid w:val="000522F8"/>
    <w:rsid w:val="000524E5"/>
    <w:rsid w:val="00052BB1"/>
    <w:rsid w:val="00052C0A"/>
    <w:rsid w:val="00052D2F"/>
    <w:rsid w:val="00052DD8"/>
    <w:rsid w:val="0005324A"/>
    <w:rsid w:val="000534F9"/>
    <w:rsid w:val="00053571"/>
    <w:rsid w:val="000536CE"/>
    <w:rsid w:val="000536CF"/>
    <w:rsid w:val="00053CEC"/>
    <w:rsid w:val="00053ECD"/>
    <w:rsid w:val="000545F4"/>
    <w:rsid w:val="000546AC"/>
    <w:rsid w:val="00054A63"/>
    <w:rsid w:val="00054B5E"/>
    <w:rsid w:val="00054C53"/>
    <w:rsid w:val="0005556A"/>
    <w:rsid w:val="0005577C"/>
    <w:rsid w:val="00055961"/>
    <w:rsid w:val="0005598C"/>
    <w:rsid w:val="00055F62"/>
    <w:rsid w:val="00056121"/>
    <w:rsid w:val="000562FD"/>
    <w:rsid w:val="0005641E"/>
    <w:rsid w:val="00056462"/>
    <w:rsid w:val="00056525"/>
    <w:rsid w:val="00056595"/>
    <w:rsid w:val="00056B41"/>
    <w:rsid w:val="00056C64"/>
    <w:rsid w:val="00056C90"/>
    <w:rsid w:val="00057311"/>
    <w:rsid w:val="000574A6"/>
    <w:rsid w:val="000577F1"/>
    <w:rsid w:val="0005781B"/>
    <w:rsid w:val="000579D5"/>
    <w:rsid w:val="000579FD"/>
    <w:rsid w:val="00057A47"/>
    <w:rsid w:val="00057C5B"/>
    <w:rsid w:val="0006007C"/>
    <w:rsid w:val="00060138"/>
    <w:rsid w:val="00060252"/>
    <w:rsid w:val="00060883"/>
    <w:rsid w:val="00060898"/>
    <w:rsid w:val="00060CFE"/>
    <w:rsid w:val="00060D44"/>
    <w:rsid w:val="00061149"/>
    <w:rsid w:val="00061406"/>
    <w:rsid w:val="00061425"/>
    <w:rsid w:val="00061626"/>
    <w:rsid w:val="000617B4"/>
    <w:rsid w:val="00061B08"/>
    <w:rsid w:val="00061BB1"/>
    <w:rsid w:val="00061BDB"/>
    <w:rsid w:val="000624EF"/>
    <w:rsid w:val="000627F7"/>
    <w:rsid w:val="00062A70"/>
    <w:rsid w:val="000637B3"/>
    <w:rsid w:val="00063A89"/>
    <w:rsid w:val="00063B7F"/>
    <w:rsid w:val="00063E1F"/>
    <w:rsid w:val="00063E7F"/>
    <w:rsid w:val="00064045"/>
    <w:rsid w:val="00064225"/>
    <w:rsid w:val="00064366"/>
    <w:rsid w:val="000645EB"/>
    <w:rsid w:val="0006466E"/>
    <w:rsid w:val="000648D3"/>
    <w:rsid w:val="00064C77"/>
    <w:rsid w:val="0006520B"/>
    <w:rsid w:val="00065646"/>
    <w:rsid w:val="00065748"/>
    <w:rsid w:val="00065A24"/>
    <w:rsid w:val="00065A89"/>
    <w:rsid w:val="00065D7D"/>
    <w:rsid w:val="00065FB4"/>
    <w:rsid w:val="000663F4"/>
    <w:rsid w:val="000663FA"/>
    <w:rsid w:val="0006696A"/>
    <w:rsid w:val="00066B44"/>
    <w:rsid w:val="00066D22"/>
    <w:rsid w:val="000670C1"/>
    <w:rsid w:val="00067106"/>
    <w:rsid w:val="00067676"/>
    <w:rsid w:val="0006782A"/>
    <w:rsid w:val="000679ED"/>
    <w:rsid w:val="00067A45"/>
    <w:rsid w:val="00067BAA"/>
    <w:rsid w:val="00067D34"/>
    <w:rsid w:val="0007025E"/>
    <w:rsid w:val="00070410"/>
    <w:rsid w:val="00070610"/>
    <w:rsid w:val="00070722"/>
    <w:rsid w:val="000707CB"/>
    <w:rsid w:val="000708F0"/>
    <w:rsid w:val="00071070"/>
    <w:rsid w:val="00071788"/>
    <w:rsid w:val="0007181F"/>
    <w:rsid w:val="000719E2"/>
    <w:rsid w:val="00071AF5"/>
    <w:rsid w:val="00071B07"/>
    <w:rsid w:val="00071B2B"/>
    <w:rsid w:val="00071B9E"/>
    <w:rsid w:val="00071BCC"/>
    <w:rsid w:val="00072583"/>
    <w:rsid w:val="0007260D"/>
    <w:rsid w:val="0007262B"/>
    <w:rsid w:val="000728CE"/>
    <w:rsid w:val="00072AAC"/>
    <w:rsid w:val="00072B6D"/>
    <w:rsid w:val="00073128"/>
    <w:rsid w:val="00073260"/>
    <w:rsid w:val="0007361A"/>
    <w:rsid w:val="000737E6"/>
    <w:rsid w:val="00073AEB"/>
    <w:rsid w:val="00073E27"/>
    <w:rsid w:val="00073F15"/>
    <w:rsid w:val="000740B3"/>
    <w:rsid w:val="000741D2"/>
    <w:rsid w:val="00074529"/>
    <w:rsid w:val="00074BBC"/>
    <w:rsid w:val="00074D43"/>
    <w:rsid w:val="00074E3E"/>
    <w:rsid w:val="00074F67"/>
    <w:rsid w:val="00075394"/>
    <w:rsid w:val="00075A67"/>
    <w:rsid w:val="00075CE0"/>
    <w:rsid w:val="00075E88"/>
    <w:rsid w:val="00076070"/>
    <w:rsid w:val="00076111"/>
    <w:rsid w:val="00076194"/>
    <w:rsid w:val="00076248"/>
    <w:rsid w:val="0007629B"/>
    <w:rsid w:val="00076330"/>
    <w:rsid w:val="0007641A"/>
    <w:rsid w:val="0007650E"/>
    <w:rsid w:val="00076755"/>
    <w:rsid w:val="0007679F"/>
    <w:rsid w:val="0007681C"/>
    <w:rsid w:val="000768DF"/>
    <w:rsid w:val="00076934"/>
    <w:rsid w:val="00076A07"/>
    <w:rsid w:val="00076A81"/>
    <w:rsid w:val="00076D21"/>
    <w:rsid w:val="0007714C"/>
    <w:rsid w:val="00077164"/>
    <w:rsid w:val="0007743C"/>
    <w:rsid w:val="00077655"/>
    <w:rsid w:val="00077693"/>
    <w:rsid w:val="00077701"/>
    <w:rsid w:val="000778F9"/>
    <w:rsid w:val="00077A55"/>
    <w:rsid w:val="000801C1"/>
    <w:rsid w:val="000803FC"/>
    <w:rsid w:val="0008041F"/>
    <w:rsid w:val="00080590"/>
    <w:rsid w:val="0008074D"/>
    <w:rsid w:val="00080858"/>
    <w:rsid w:val="00080893"/>
    <w:rsid w:val="000808E0"/>
    <w:rsid w:val="000809C5"/>
    <w:rsid w:val="000809D1"/>
    <w:rsid w:val="00080A21"/>
    <w:rsid w:val="00080B0D"/>
    <w:rsid w:val="00080BA8"/>
    <w:rsid w:val="00080DA4"/>
    <w:rsid w:val="00080E4A"/>
    <w:rsid w:val="000810C8"/>
    <w:rsid w:val="000811A3"/>
    <w:rsid w:val="000812B0"/>
    <w:rsid w:val="00081520"/>
    <w:rsid w:val="0008162F"/>
    <w:rsid w:val="0008185C"/>
    <w:rsid w:val="00081A23"/>
    <w:rsid w:val="00081A38"/>
    <w:rsid w:val="00081F8E"/>
    <w:rsid w:val="00082224"/>
    <w:rsid w:val="00082225"/>
    <w:rsid w:val="00082541"/>
    <w:rsid w:val="000829CB"/>
    <w:rsid w:val="00082A1E"/>
    <w:rsid w:val="00082C8F"/>
    <w:rsid w:val="00082EEC"/>
    <w:rsid w:val="00082F3A"/>
    <w:rsid w:val="000832EB"/>
    <w:rsid w:val="000838DA"/>
    <w:rsid w:val="0008391E"/>
    <w:rsid w:val="0008399C"/>
    <w:rsid w:val="00083E02"/>
    <w:rsid w:val="00083FBF"/>
    <w:rsid w:val="0008422F"/>
    <w:rsid w:val="00084385"/>
    <w:rsid w:val="00084632"/>
    <w:rsid w:val="00084685"/>
    <w:rsid w:val="00084792"/>
    <w:rsid w:val="00084828"/>
    <w:rsid w:val="00084864"/>
    <w:rsid w:val="0008496C"/>
    <w:rsid w:val="00084B2B"/>
    <w:rsid w:val="00084C24"/>
    <w:rsid w:val="00084DDF"/>
    <w:rsid w:val="00085042"/>
    <w:rsid w:val="00085075"/>
    <w:rsid w:val="000851A8"/>
    <w:rsid w:val="0008537E"/>
    <w:rsid w:val="000857F0"/>
    <w:rsid w:val="00085B99"/>
    <w:rsid w:val="00085BDC"/>
    <w:rsid w:val="00085DA1"/>
    <w:rsid w:val="00085FA1"/>
    <w:rsid w:val="00086046"/>
    <w:rsid w:val="000860B2"/>
    <w:rsid w:val="000860BC"/>
    <w:rsid w:val="00086592"/>
    <w:rsid w:val="00086860"/>
    <w:rsid w:val="000868DE"/>
    <w:rsid w:val="00086F1C"/>
    <w:rsid w:val="00086F22"/>
    <w:rsid w:val="000870AC"/>
    <w:rsid w:val="000871A7"/>
    <w:rsid w:val="0008729D"/>
    <w:rsid w:val="00087390"/>
    <w:rsid w:val="00087485"/>
    <w:rsid w:val="00087537"/>
    <w:rsid w:val="000875A3"/>
    <w:rsid w:val="000875CF"/>
    <w:rsid w:val="00087C73"/>
    <w:rsid w:val="00087E58"/>
    <w:rsid w:val="0009015A"/>
    <w:rsid w:val="000901FA"/>
    <w:rsid w:val="00090670"/>
    <w:rsid w:val="00090921"/>
    <w:rsid w:val="00090B36"/>
    <w:rsid w:val="00090C3F"/>
    <w:rsid w:val="00090D4E"/>
    <w:rsid w:val="00090D58"/>
    <w:rsid w:val="0009122A"/>
    <w:rsid w:val="00091269"/>
    <w:rsid w:val="000916AF"/>
    <w:rsid w:val="00091783"/>
    <w:rsid w:val="00091911"/>
    <w:rsid w:val="00091BE5"/>
    <w:rsid w:val="00091C0A"/>
    <w:rsid w:val="00091DDE"/>
    <w:rsid w:val="00091F62"/>
    <w:rsid w:val="000927CE"/>
    <w:rsid w:val="000927FA"/>
    <w:rsid w:val="000928B4"/>
    <w:rsid w:val="00092D7E"/>
    <w:rsid w:val="00092E52"/>
    <w:rsid w:val="00092F3C"/>
    <w:rsid w:val="00093542"/>
    <w:rsid w:val="000935FA"/>
    <w:rsid w:val="000936D7"/>
    <w:rsid w:val="0009372D"/>
    <w:rsid w:val="000937F4"/>
    <w:rsid w:val="00093858"/>
    <w:rsid w:val="000939B4"/>
    <w:rsid w:val="00093E62"/>
    <w:rsid w:val="00093E95"/>
    <w:rsid w:val="00093EDF"/>
    <w:rsid w:val="000948A5"/>
    <w:rsid w:val="00094947"/>
    <w:rsid w:val="00094CBD"/>
    <w:rsid w:val="00094D10"/>
    <w:rsid w:val="00094E86"/>
    <w:rsid w:val="00094FE3"/>
    <w:rsid w:val="000951B3"/>
    <w:rsid w:val="00095206"/>
    <w:rsid w:val="00095855"/>
    <w:rsid w:val="0009590E"/>
    <w:rsid w:val="000959F8"/>
    <w:rsid w:val="00095AE6"/>
    <w:rsid w:val="00095CC2"/>
    <w:rsid w:val="00095EDF"/>
    <w:rsid w:val="00095F91"/>
    <w:rsid w:val="000960E7"/>
    <w:rsid w:val="00096172"/>
    <w:rsid w:val="00096297"/>
    <w:rsid w:val="00096337"/>
    <w:rsid w:val="000963E4"/>
    <w:rsid w:val="000968AD"/>
    <w:rsid w:val="00096954"/>
    <w:rsid w:val="00096B6D"/>
    <w:rsid w:val="00096D7A"/>
    <w:rsid w:val="0009704B"/>
    <w:rsid w:val="0009705E"/>
    <w:rsid w:val="000970F2"/>
    <w:rsid w:val="00097349"/>
    <w:rsid w:val="000974C0"/>
    <w:rsid w:val="00097A98"/>
    <w:rsid w:val="00097AE9"/>
    <w:rsid w:val="00097C89"/>
    <w:rsid w:val="00097FD9"/>
    <w:rsid w:val="000A0024"/>
    <w:rsid w:val="000A005C"/>
    <w:rsid w:val="000A01C4"/>
    <w:rsid w:val="000A02C1"/>
    <w:rsid w:val="000A0381"/>
    <w:rsid w:val="000A039B"/>
    <w:rsid w:val="000A043C"/>
    <w:rsid w:val="000A0458"/>
    <w:rsid w:val="000A064E"/>
    <w:rsid w:val="000A0853"/>
    <w:rsid w:val="000A0A3A"/>
    <w:rsid w:val="000A0BE3"/>
    <w:rsid w:val="000A0D3A"/>
    <w:rsid w:val="000A0DAC"/>
    <w:rsid w:val="000A0E69"/>
    <w:rsid w:val="000A0F7E"/>
    <w:rsid w:val="000A1515"/>
    <w:rsid w:val="000A1950"/>
    <w:rsid w:val="000A1AA8"/>
    <w:rsid w:val="000A1EA0"/>
    <w:rsid w:val="000A1FBE"/>
    <w:rsid w:val="000A21A5"/>
    <w:rsid w:val="000A2346"/>
    <w:rsid w:val="000A23EE"/>
    <w:rsid w:val="000A2589"/>
    <w:rsid w:val="000A27B8"/>
    <w:rsid w:val="000A28E6"/>
    <w:rsid w:val="000A2A1F"/>
    <w:rsid w:val="000A2A50"/>
    <w:rsid w:val="000A2AEC"/>
    <w:rsid w:val="000A3228"/>
    <w:rsid w:val="000A32B7"/>
    <w:rsid w:val="000A3597"/>
    <w:rsid w:val="000A3A74"/>
    <w:rsid w:val="000A3CD3"/>
    <w:rsid w:val="000A3D6C"/>
    <w:rsid w:val="000A40C8"/>
    <w:rsid w:val="000A4467"/>
    <w:rsid w:val="000A4566"/>
    <w:rsid w:val="000A4695"/>
    <w:rsid w:val="000A469F"/>
    <w:rsid w:val="000A46FF"/>
    <w:rsid w:val="000A48BF"/>
    <w:rsid w:val="000A49DD"/>
    <w:rsid w:val="000A4C15"/>
    <w:rsid w:val="000A4C55"/>
    <w:rsid w:val="000A5422"/>
    <w:rsid w:val="000A542A"/>
    <w:rsid w:val="000A543C"/>
    <w:rsid w:val="000A5AEF"/>
    <w:rsid w:val="000A5AFA"/>
    <w:rsid w:val="000A5B45"/>
    <w:rsid w:val="000A5BD0"/>
    <w:rsid w:val="000A5C9E"/>
    <w:rsid w:val="000A5CFD"/>
    <w:rsid w:val="000A5D45"/>
    <w:rsid w:val="000A5FA8"/>
    <w:rsid w:val="000A60BB"/>
    <w:rsid w:val="000A61A1"/>
    <w:rsid w:val="000A6251"/>
    <w:rsid w:val="000A65FB"/>
    <w:rsid w:val="000A66ED"/>
    <w:rsid w:val="000A6814"/>
    <w:rsid w:val="000A68F4"/>
    <w:rsid w:val="000A69AB"/>
    <w:rsid w:val="000A6B6E"/>
    <w:rsid w:val="000A6ECA"/>
    <w:rsid w:val="000A7194"/>
    <w:rsid w:val="000A7725"/>
    <w:rsid w:val="000A773E"/>
    <w:rsid w:val="000A782A"/>
    <w:rsid w:val="000A79E5"/>
    <w:rsid w:val="000A7E81"/>
    <w:rsid w:val="000A7FB0"/>
    <w:rsid w:val="000B003F"/>
    <w:rsid w:val="000B04C7"/>
    <w:rsid w:val="000B0A26"/>
    <w:rsid w:val="000B0AA3"/>
    <w:rsid w:val="000B0EED"/>
    <w:rsid w:val="000B115A"/>
    <w:rsid w:val="000B1210"/>
    <w:rsid w:val="000B1250"/>
    <w:rsid w:val="000B1300"/>
    <w:rsid w:val="000B131E"/>
    <w:rsid w:val="000B17E4"/>
    <w:rsid w:val="000B18B2"/>
    <w:rsid w:val="000B1B5E"/>
    <w:rsid w:val="000B1B97"/>
    <w:rsid w:val="000B1D01"/>
    <w:rsid w:val="000B1F31"/>
    <w:rsid w:val="000B2074"/>
    <w:rsid w:val="000B20C7"/>
    <w:rsid w:val="000B20EC"/>
    <w:rsid w:val="000B2293"/>
    <w:rsid w:val="000B230C"/>
    <w:rsid w:val="000B24AD"/>
    <w:rsid w:val="000B2653"/>
    <w:rsid w:val="000B2B9D"/>
    <w:rsid w:val="000B2C5A"/>
    <w:rsid w:val="000B2D1F"/>
    <w:rsid w:val="000B2DAA"/>
    <w:rsid w:val="000B3090"/>
    <w:rsid w:val="000B30A1"/>
    <w:rsid w:val="000B30B4"/>
    <w:rsid w:val="000B30CF"/>
    <w:rsid w:val="000B3545"/>
    <w:rsid w:val="000B359F"/>
    <w:rsid w:val="000B3AC8"/>
    <w:rsid w:val="000B3F89"/>
    <w:rsid w:val="000B4004"/>
    <w:rsid w:val="000B412D"/>
    <w:rsid w:val="000B4274"/>
    <w:rsid w:val="000B43D3"/>
    <w:rsid w:val="000B446C"/>
    <w:rsid w:val="000B47C4"/>
    <w:rsid w:val="000B4828"/>
    <w:rsid w:val="000B4A23"/>
    <w:rsid w:val="000B4D0C"/>
    <w:rsid w:val="000B4D54"/>
    <w:rsid w:val="000B4DEE"/>
    <w:rsid w:val="000B4E80"/>
    <w:rsid w:val="000B5180"/>
    <w:rsid w:val="000B52EF"/>
    <w:rsid w:val="000B5326"/>
    <w:rsid w:val="000B53E4"/>
    <w:rsid w:val="000B54F1"/>
    <w:rsid w:val="000B56A4"/>
    <w:rsid w:val="000B5796"/>
    <w:rsid w:val="000B5A10"/>
    <w:rsid w:val="000B5C27"/>
    <w:rsid w:val="000B5CF2"/>
    <w:rsid w:val="000B5E46"/>
    <w:rsid w:val="000B5E58"/>
    <w:rsid w:val="000B60AD"/>
    <w:rsid w:val="000B612D"/>
    <w:rsid w:val="000B6622"/>
    <w:rsid w:val="000B697E"/>
    <w:rsid w:val="000B6C47"/>
    <w:rsid w:val="000B6F35"/>
    <w:rsid w:val="000B72D7"/>
    <w:rsid w:val="000B7628"/>
    <w:rsid w:val="000B7904"/>
    <w:rsid w:val="000B7914"/>
    <w:rsid w:val="000B79C4"/>
    <w:rsid w:val="000B7B2F"/>
    <w:rsid w:val="000B7C06"/>
    <w:rsid w:val="000B7F79"/>
    <w:rsid w:val="000C01EB"/>
    <w:rsid w:val="000C022A"/>
    <w:rsid w:val="000C059D"/>
    <w:rsid w:val="000C05DA"/>
    <w:rsid w:val="000C0671"/>
    <w:rsid w:val="000C0B46"/>
    <w:rsid w:val="000C0D19"/>
    <w:rsid w:val="000C0E51"/>
    <w:rsid w:val="000C0E8B"/>
    <w:rsid w:val="000C1538"/>
    <w:rsid w:val="000C1619"/>
    <w:rsid w:val="000C1A68"/>
    <w:rsid w:val="000C1A79"/>
    <w:rsid w:val="000C1B6C"/>
    <w:rsid w:val="000C1CEB"/>
    <w:rsid w:val="000C1E6C"/>
    <w:rsid w:val="000C237C"/>
    <w:rsid w:val="000C25E6"/>
    <w:rsid w:val="000C2798"/>
    <w:rsid w:val="000C2AA9"/>
    <w:rsid w:val="000C2B9F"/>
    <w:rsid w:val="000C2DAE"/>
    <w:rsid w:val="000C348A"/>
    <w:rsid w:val="000C3749"/>
    <w:rsid w:val="000C3D62"/>
    <w:rsid w:val="000C3D67"/>
    <w:rsid w:val="000C4067"/>
    <w:rsid w:val="000C408F"/>
    <w:rsid w:val="000C40EB"/>
    <w:rsid w:val="000C427B"/>
    <w:rsid w:val="000C42B2"/>
    <w:rsid w:val="000C4336"/>
    <w:rsid w:val="000C4707"/>
    <w:rsid w:val="000C477D"/>
    <w:rsid w:val="000C47E2"/>
    <w:rsid w:val="000C4809"/>
    <w:rsid w:val="000C4B1A"/>
    <w:rsid w:val="000C4BCE"/>
    <w:rsid w:val="000C4D81"/>
    <w:rsid w:val="000C51A8"/>
    <w:rsid w:val="000C528A"/>
    <w:rsid w:val="000C5352"/>
    <w:rsid w:val="000C54A7"/>
    <w:rsid w:val="000C55E5"/>
    <w:rsid w:val="000C5623"/>
    <w:rsid w:val="000C568E"/>
    <w:rsid w:val="000C56A7"/>
    <w:rsid w:val="000C5A4C"/>
    <w:rsid w:val="000C5C9E"/>
    <w:rsid w:val="000C5D62"/>
    <w:rsid w:val="000C5E28"/>
    <w:rsid w:val="000C5EEB"/>
    <w:rsid w:val="000C60C3"/>
    <w:rsid w:val="000C610A"/>
    <w:rsid w:val="000C6121"/>
    <w:rsid w:val="000C6225"/>
    <w:rsid w:val="000C622F"/>
    <w:rsid w:val="000C623C"/>
    <w:rsid w:val="000C6491"/>
    <w:rsid w:val="000C6527"/>
    <w:rsid w:val="000C663B"/>
    <w:rsid w:val="000C6690"/>
    <w:rsid w:val="000C6999"/>
    <w:rsid w:val="000C69D5"/>
    <w:rsid w:val="000C6A7E"/>
    <w:rsid w:val="000C6C10"/>
    <w:rsid w:val="000C6F85"/>
    <w:rsid w:val="000C70BB"/>
    <w:rsid w:val="000C740D"/>
    <w:rsid w:val="000C7512"/>
    <w:rsid w:val="000C7741"/>
    <w:rsid w:val="000C774A"/>
    <w:rsid w:val="000C7845"/>
    <w:rsid w:val="000C7916"/>
    <w:rsid w:val="000C7B71"/>
    <w:rsid w:val="000D004F"/>
    <w:rsid w:val="000D06CD"/>
    <w:rsid w:val="000D11D4"/>
    <w:rsid w:val="000D126E"/>
    <w:rsid w:val="000D1337"/>
    <w:rsid w:val="000D1584"/>
    <w:rsid w:val="000D16BC"/>
    <w:rsid w:val="000D170B"/>
    <w:rsid w:val="000D18BF"/>
    <w:rsid w:val="000D18CE"/>
    <w:rsid w:val="000D18E1"/>
    <w:rsid w:val="000D1950"/>
    <w:rsid w:val="000D1AAB"/>
    <w:rsid w:val="000D1BD1"/>
    <w:rsid w:val="000D1C21"/>
    <w:rsid w:val="000D1D93"/>
    <w:rsid w:val="000D1F2C"/>
    <w:rsid w:val="000D20E3"/>
    <w:rsid w:val="000D24D2"/>
    <w:rsid w:val="000D2560"/>
    <w:rsid w:val="000D25D4"/>
    <w:rsid w:val="000D2661"/>
    <w:rsid w:val="000D28AF"/>
    <w:rsid w:val="000D2A23"/>
    <w:rsid w:val="000D2C1A"/>
    <w:rsid w:val="000D2CFA"/>
    <w:rsid w:val="000D2F6D"/>
    <w:rsid w:val="000D30B1"/>
    <w:rsid w:val="000D33DA"/>
    <w:rsid w:val="000D3455"/>
    <w:rsid w:val="000D37AB"/>
    <w:rsid w:val="000D382C"/>
    <w:rsid w:val="000D392A"/>
    <w:rsid w:val="000D39CD"/>
    <w:rsid w:val="000D3C2A"/>
    <w:rsid w:val="000D3C3C"/>
    <w:rsid w:val="000D3C94"/>
    <w:rsid w:val="000D3F61"/>
    <w:rsid w:val="000D427F"/>
    <w:rsid w:val="000D452C"/>
    <w:rsid w:val="000D4F48"/>
    <w:rsid w:val="000D4F5B"/>
    <w:rsid w:val="000D5026"/>
    <w:rsid w:val="000D5098"/>
    <w:rsid w:val="000D50AD"/>
    <w:rsid w:val="000D5370"/>
    <w:rsid w:val="000D547D"/>
    <w:rsid w:val="000D57E5"/>
    <w:rsid w:val="000D5D5D"/>
    <w:rsid w:val="000D6274"/>
    <w:rsid w:val="000D6768"/>
    <w:rsid w:val="000D67BF"/>
    <w:rsid w:val="000D67FF"/>
    <w:rsid w:val="000D6ACE"/>
    <w:rsid w:val="000D6C2B"/>
    <w:rsid w:val="000D6C74"/>
    <w:rsid w:val="000D751C"/>
    <w:rsid w:val="000D75B5"/>
    <w:rsid w:val="000D79FA"/>
    <w:rsid w:val="000E0007"/>
    <w:rsid w:val="000E0010"/>
    <w:rsid w:val="000E00E5"/>
    <w:rsid w:val="000E022F"/>
    <w:rsid w:val="000E02A4"/>
    <w:rsid w:val="000E02F3"/>
    <w:rsid w:val="000E0A8A"/>
    <w:rsid w:val="000E0FAB"/>
    <w:rsid w:val="000E1045"/>
    <w:rsid w:val="000E10C8"/>
    <w:rsid w:val="000E119D"/>
    <w:rsid w:val="000E1AE8"/>
    <w:rsid w:val="000E1BAD"/>
    <w:rsid w:val="000E1DC7"/>
    <w:rsid w:val="000E1E87"/>
    <w:rsid w:val="000E1EAD"/>
    <w:rsid w:val="000E20A2"/>
    <w:rsid w:val="000E20E7"/>
    <w:rsid w:val="000E21F9"/>
    <w:rsid w:val="000E268C"/>
    <w:rsid w:val="000E27CB"/>
    <w:rsid w:val="000E2908"/>
    <w:rsid w:val="000E2C24"/>
    <w:rsid w:val="000E2E0F"/>
    <w:rsid w:val="000E2EB7"/>
    <w:rsid w:val="000E3074"/>
    <w:rsid w:val="000E33FF"/>
    <w:rsid w:val="000E36A3"/>
    <w:rsid w:val="000E3789"/>
    <w:rsid w:val="000E3877"/>
    <w:rsid w:val="000E394F"/>
    <w:rsid w:val="000E3990"/>
    <w:rsid w:val="000E3B38"/>
    <w:rsid w:val="000E3C7F"/>
    <w:rsid w:val="000E3D62"/>
    <w:rsid w:val="000E402A"/>
    <w:rsid w:val="000E4041"/>
    <w:rsid w:val="000E444E"/>
    <w:rsid w:val="000E4502"/>
    <w:rsid w:val="000E458C"/>
    <w:rsid w:val="000E45B9"/>
    <w:rsid w:val="000E46D8"/>
    <w:rsid w:val="000E494C"/>
    <w:rsid w:val="000E4A8B"/>
    <w:rsid w:val="000E4F81"/>
    <w:rsid w:val="000E51B8"/>
    <w:rsid w:val="000E54B0"/>
    <w:rsid w:val="000E590C"/>
    <w:rsid w:val="000E5C53"/>
    <w:rsid w:val="000E5D5D"/>
    <w:rsid w:val="000E5DB6"/>
    <w:rsid w:val="000E5F53"/>
    <w:rsid w:val="000E60D1"/>
    <w:rsid w:val="000E63DA"/>
    <w:rsid w:val="000E67D5"/>
    <w:rsid w:val="000E6A5B"/>
    <w:rsid w:val="000E6C7C"/>
    <w:rsid w:val="000E710D"/>
    <w:rsid w:val="000E716E"/>
    <w:rsid w:val="000E72F2"/>
    <w:rsid w:val="000E7844"/>
    <w:rsid w:val="000E7998"/>
    <w:rsid w:val="000E7B62"/>
    <w:rsid w:val="000E7C7A"/>
    <w:rsid w:val="000E7F98"/>
    <w:rsid w:val="000F0018"/>
    <w:rsid w:val="000F00CC"/>
    <w:rsid w:val="000F0292"/>
    <w:rsid w:val="000F02F4"/>
    <w:rsid w:val="000F0312"/>
    <w:rsid w:val="000F08CE"/>
    <w:rsid w:val="000F0BE9"/>
    <w:rsid w:val="000F0D2B"/>
    <w:rsid w:val="000F11AC"/>
    <w:rsid w:val="000F11FC"/>
    <w:rsid w:val="000F14BE"/>
    <w:rsid w:val="000F1572"/>
    <w:rsid w:val="000F18BB"/>
    <w:rsid w:val="000F1981"/>
    <w:rsid w:val="000F1AED"/>
    <w:rsid w:val="000F1BFA"/>
    <w:rsid w:val="000F1C46"/>
    <w:rsid w:val="000F1C79"/>
    <w:rsid w:val="000F1C8D"/>
    <w:rsid w:val="000F1CC8"/>
    <w:rsid w:val="000F2027"/>
    <w:rsid w:val="000F2051"/>
    <w:rsid w:val="000F2246"/>
    <w:rsid w:val="000F226D"/>
    <w:rsid w:val="000F26DB"/>
    <w:rsid w:val="000F2B7A"/>
    <w:rsid w:val="000F2B91"/>
    <w:rsid w:val="000F2BF9"/>
    <w:rsid w:val="000F2C7F"/>
    <w:rsid w:val="000F2E2D"/>
    <w:rsid w:val="000F312F"/>
    <w:rsid w:val="000F3689"/>
    <w:rsid w:val="000F3CC3"/>
    <w:rsid w:val="000F3D58"/>
    <w:rsid w:val="000F3D77"/>
    <w:rsid w:val="000F3DDC"/>
    <w:rsid w:val="000F4246"/>
    <w:rsid w:val="000F4424"/>
    <w:rsid w:val="000F4568"/>
    <w:rsid w:val="000F462A"/>
    <w:rsid w:val="000F4A34"/>
    <w:rsid w:val="000F4C04"/>
    <w:rsid w:val="000F4C5B"/>
    <w:rsid w:val="000F4E20"/>
    <w:rsid w:val="000F4E35"/>
    <w:rsid w:val="000F4ECF"/>
    <w:rsid w:val="000F50FE"/>
    <w:rsid w:val="000F52E0"/>
    <w:rsid w:val="000F5499"/>
    <w:rsid w:val="000F551D"/>
    <w:rsid w:val="000F5528"/>
    <w:rsid w:val="000F552E"/>
    <w:rsid w:val="000F59E7"/>
    <w:rsid w:val="000F5DE5"/>
    <w:rsid w:val="000F5E70"/>
    <w:rsid w:val="000F5EDC"/>
    <w:rsid w:val="000F5FD6"/>
    <w:rsid w:val="000F6164"/>
    <w:rsid w:val="000F6A4B"/>
    <w:rsid w:val="000F6E28"/>
    <w:rsid w:val="000F71CB"/>
    <w:rsid w:val="000F728B"/>
    <w:rsid w:val="000F73C7"/>
    <w:rsid w:val="000F7638"/>
    <w:rsid w:val="000F76B6"/>
    <w:rsid w:val="000F7740"/>
    <w:rsid w:val="000F795B"/>
    <w:rsid w:val="000F7B22"/>
    <w:rsid w:val="000F7BDE"/>
    <w:rsid w:val="000F7D5F"/>
    <w:rsid w:val="000F7F29"/>
    <w:rsid w:val="000F7FC2"/>
    <w:rsid w:val="001002A5"/>
    <w:rsid w:val="00100570"/>
    <w:rsid w:val="0010061B"/>
    <w:rsid w:val="00100B12"/>
    <w:rsid w:val="00100BF7"/>
    <w:rsid w:val="00100C53"/>
    <w:rsid w:val="00100CC8"/>
    <w:rsid w:val="00100E68"/>
    <w:rsid w:val="00100FDE"/>
    <w:rsid w:val="001010AD"/>
    <w:rsid w:val="00101204"/>
    <w:rsid w:val="001012B2"/>
    <w:rsid w:val="00101416"/>
    <w:rsid w:val="00101426"/>
    <w:rsid w:val="001017F3"/>
    <w:rsid w:val="00101837"/>
    <w:rsid w:val="00101993"/>
    <w:rsid w:val="00101A03"/>
    <w:rsid w:val="00101A0C"/>
    <w:rsid w:val="00101B33"/>
    <w:rsid w:val="00101B52"/>
    <w:rsid w:val="00101E01"/>
    <w:rsid w:val="00101FEB"/>
    <w:rsid w:val="00102013"/>
    <w:rsid w:val="001022EA"/>
    <w:rsid w:val="00102871"/>
    <w:rsid w:val="00102ABA"/>
    <w:rsid w:val="00102BEE"/>
    <w:rsid w:val="00102D6C"/>
    <w:rsid w:val="00102D75"/>
    <w:rsid w:val="00102FA2"/>
    <w:rsid w:val="001031F8"/>
    <w:rsid w:val="00103459"/>
    <w:rsid w:val="001034E7"/>
    <w:rsid w:val="0010372F"/>
    <w:rsid w:val="0010378B"/>
    <w:rsid w:val="0010397B"/>
    <w:rsid w:val="00103D7B"/>
    <w:rsid w:val="00103E70"/>
    <w:rsid w:val="001040F9"/>
    <w:rsid w:val="00104123"/>
    <w:rsid w:val="0010481B"/>
    <w:rsid w:val="0010482E"/>
    <w:rsid w:val="00104845"/>
    <w:rsid w:val="00104B32"/>
    <w:rsid w:val="00104BFC"/>
    <w:rsid w:val="00104C86"/>
    <w:rsid w:val="00104CB2"/>
    <w:rsid w:val="00104CC0"/>
    <w:rsid w:val="00104D19"/>
    <w:rsid w:val="00104EC8"/>
    <w:rsid w:val="00104F27"/>
    <w:rsid w:val="00104F9D"/>
    <w:rsid w:val="0010530B"/>
    <w:rsid w:val="001055B7"/>
    <w:rsid w:val="00105690"/>
    <w:rsid w:val="001057E6"/>
    <w:rsid w:val="0010604A"/>
    <w:rsid w:val="0010683C"/>
    <w:rsid w:val="0010696F"/>
    <w:rsid w:val="00106B04"/>
    <w:rsid w:val="00106C2E"/>
    <w:rsid w:val="00106C85"/>
    <w:rsid w:val="00106D64"/>
    <w:rsid w:val="00107115"/>
    <w:rsid w:val="001075B8"/>
    <w:rsid w:val="0010768B"/>
    <w:rsid w:val="00107871"/>
    <w:rsid w:val="00107A10"/>
    <w:rsid w:val="00107A4A"/>
    <w:rsid w:val="00107AC0"/>
    <w:rsid w:val="00107C8E"/>
    <w:rsid w:val="00107CE2"/>
    <w:rsid w:val="00107FBE"/>
    <w:rsid w:val="00110344"/>
    <w:rsid w:val="00110377"/>
    <w:rsid w:val="00110407"/>
    <w:rsid w:val="001104C8"/>
    <w:rsid w:val="0011053B"/>
    <w:rsid w:val="001105C9"/>
    <w:rsid w:val="001108D8"/>
    <w:rsid w:val="00110BD7"/>
    <w:rsid w:val="00110D17"/>
    <w:rsid w:val="00110D60"/>
    <w:rsid w:val="00110D72"/>
    <w:rsid w:val="00110DB8"/>
    <w:rsid w:val="00110F28"/>
    <w:rsid w:val="00110FFE"/>
    <w:rsid w:val="00111722"/>
    <w:rsid w:val="0011178A"/>
    <w:rsid w:val="001118F8"/>
    <w:rsid w:val="0011199A"/>
    <w:rsid w:val="00111B4C"/>
    <w:rsid w:val="0011202B"/>
    <w:rsid w:val="00112048"/>
    <w:rsid w:val="0011207D"/>
    <w:rsid w:val="00112138"/>
    <w:rsid w:val="00112417"/>
    <w:rsid w:val="001126AD"/>
    <w:rsid w:val="0011286F"/>
    <w:rsid w:val="0011293D"/>
    <w:rsid w:val="00112DA4"/>
    <w:rsid w:val="00112ECA"/>
    <w:rsid w:val="001130F2"/>
    <w:rsid w:val="00113110"/>
    <w:rsid w:val="00113234"/>
    <w:rsid w:val="001137C2"/>
    <w:rsid w:val="001138DF"/>
    <w:rsid w:val="001139DC"/>
    <w:rsid w:val="00113C01"/>
    <w:rsid w:val="00113C43"/>
    <w:rsid w:val="00113DBE"/>
    <w:rsid w:val="00113ED2"/>
    <w:rsid w:val="0011401D"/>
    <w:rsid w:val="001142B7"/>
    <w:rsid w:val="001142C3"/>
    <w:rsid w:val="00114810"/>
    <w:rsid w:val="001149CD"/>
    <w:rsid w:val="00114D74"/>
    <w:rsid w:val="00114DCA"/>
    <w:rsid w:val="00114DDD"/>
    <w:rsid w:val="00114DF0"/>
    <w:rsid w:val="00114EA6"/>
    <w:rsid w:val="00114F66"/>
    <w:rsid w:val="00115086"/>
    <w:rsid w:val="001150FB"/>
    <w:rsid w:val="001151F2"/>
    <w:rsid w:val="0011527B"/>
    <w:rsid w:val="001152AC"/>
    <w:rsid w:val="0011535E"/>
    <w:rsid w:val="0011543D"/>
    <w:rsid w:val="0011555A"/>
    <w:rsid w:val="00115571"/>
    <w:rsid w:val="00115729"/>
    <w:rsid w:val="00115E3D"/>
    <w:rsid w:val="00115E68"/>
    <w:rsid w:val="00116004"/>
    <w:rsid w:val="0011648B"/>
    <w:rsid w:val="0011650B"/>
    <w:rsid w:val="00116A61"/>
    <w:rsid w:val="00116D25"/>
    <w:rsid w:val="00116D88"/>
    <w:rsid w:val="00116D8D"/>
    <w:rsid w:val="00116ECC"/>
    <w:rsid w:val="00116FB0"/>
    <w:rsid w:val="00116FC9"/>
    <w:rsid w:val="00117543"/>
    <w:rsid w:val="00117687"/>
    <w:rsid w:val="001179B8"/>
    <w:rsid w:val="00117A7C"/>
    <w:rsid w:val="00117B0B"/>
    <w:rsid w:val="00117B9B"/>
    <w:rsid w:val="00117BED"/>
    <w:rsid w:val="00117C88"/>
    <w:rsid w:val="00117D6A"/>
    <w:rsid w:val="00117E88"/>
    <w:rsid w:val="00117F5B"/>
    <w:rsid w:val="00117F92"/>
    <w:rsid w:val="00120150"/>
    <w:rsid w:val="0012040F"/>
    <w:rsid w:val="00120512"/>
    <w:rsid w:val="00120DA7"/>
    <w:rsid w:val="00121092"/>
    <w:rsid w:val="00121169"/>
    <w:rsid w:val="00121261"/>
    <w:rsid w:val="00121644"/>
    <w:rsid w:val="001217A6"/>
    <w:rsid w:val="0012195F"/>
    <w:rsid w:val="00121F22"/>
    <w:rsid w:val="00121FE8"/>
    <w:rsid w:val="001221A2"/>
    <w:rsid w:val="001222D4"/>
    <w:rsid w:val="0012247E"/>
    <w:rsid w:val="0012251E"/>
    <w:rsid w:val="00122535"/>
    <w:rsid w:val="0012254C"/>
    <w:rsid w:val="0012293F"/>
    <w:rsid w:val="00122CA1"/>
    <w:rsid w:val="00122E8D"/>
    <w:rsid w:val="00122E99"/>
    <w:rsid w:val="00122F3A"/>
    <w:rsid w:val="00122F4E"/>
    <w:rsid w:val="00123117"/>
    <w:rsid w:val="0012322A"/>
    <w:rsid w:val="00123570"/>
    <w:rsid w:val="0012396B"/>
    <w:rsid w:val="001239B3"/>
    <w:rsid w:val="00123A13"/>
    <w:rsid w:val="00123DFD"/>
    <w:rsid w:val="00123E3C"/>
    <w:rsid w:val="001240CA"/>
    <w:rsid w:val="0012411F"/>
    <w:rsid w:val="001245D9"/>
    <w:rsid w:val="00124738"/>
    <w:rsid w:val="00124748"/>
    <w:rsid w:val="0012474B"/>
    <w:rsid w:val="00124C82"/>
    <w:rsid w:val="00124D86"/>
    <w:rsid w:val="00124E74"/>
    <w:rsid w:val="00124F93"/>
    <w:rsid w:val="00124FE4"/>
    <w:rsid w:val="00125060"/>
    <w:rsid w:val="001255C7"/>
    <w:rsid w:val="0012567E"/>
    <w:rsid w:val="001258CC"/>
    <w:rsid w:val="00125B3A"/>
    <w:rsid w:val="00125DF7"/>
    <w:rsid w:val="00125E4A"/>
    <w:rsid w:val="00126472"/>
    <w:rsid w:val="001264B4"/>
    <w:rsid w:val="001265B9"/>
    <w:rsid w:val="00126734"/>
    <w:rsid w:val="001267A4"/>
    <w:rsid w:val="0012685F"/>
    <w:rsid w:val="001268BB"/>
    <w:rsid w:val="00126DBD"/>
    <w:rsid w:val="00126E42"/>
    <w:rsid w:val="001274D0"/>
    <w:rsid w:val="00127B7F"/>
    <w:rsid w:val="00127D24"/>
    <w:rsid w:val="00127DCF"/>
    <w:rsid w:val="00127DFA"/>
    <w:rsid w:val="00127E83"/>
    <w:rsid w:val="00130025"/>
    <w:rsid w:val="00130196"/>
    <w:rsid w:val="0013026F"/>
    <w:rsid w:val="0013039A"/>
    <w:rsid w:val="001305FC"/>
    <w:rsid w:val="001307A6"/>
    <w:rsid w:val="00130B22"/>
    <w:rsid w:val="00130BB4"/>
    <w:rsid w:val="00130DCA"/>
    <w:rsid w:val="00130F17"/>
    <w:rsid w:val="00130F3F"/>
    <w:rsid w:val="0013106D"/>
    <w:rsid w:val="001310D4"/>
    <w:rsid w:val="00131310"/>
    <w:rsid w:val="001314DC"/>
    <w:rsid w:val="0013150D"/>
    <w:rsid w:val="001317F7"/>
    <w:rsid w:val="00132002"/>
    <w:rsid w:val="00132323"/>
    <w:rsid w:val="0013236E"/>
    <w:rsid w:val="00132600"/>
    <w:rsid w:val="0013286C"/>
    <w:rsid w:val="00132A35"/>
    <w:rsid w:val="00132E78"/>
    <w:rsid w:val="00132EE3"/>
    <w:rsid w:val="00133120"/>
    <w:rsid w:val="00133260"/>
    <w:rsid w:val="00133434"/>
    <w:rsid w:val="00133475"/>
    <w:rsid w:val="00133479"/>
    <w:rsid w:val="00133504"/>
    <w:rsid w:val="001335E8"/>
    <w:rsid w:val="00133AC4"/>
    <w:rsid w:val="00133BFE"/>
    <w:rsid w:val="00133FBE"/>
    <w:rsid w:val="00134019"/>
    <w:rsid w:val="00134070"/>
    <w:rsid w:val="00134127"/>
    <w:rsid w:val="00134393"/>
    <w:rsid w:val="0013452A"/>
    <w:rsid w:val="00134856"/>
    <w:rsid w:val="00134A9C"/>
    <w:rsid w:val="00134D85"/>
    <w:rsid w:val="00135732"/>
    <w:rsid w:val="0013596D"/>
    <w:rsid w:val="00135D31"/>
    <w:rsid w:val="00135E94"/>
    <w:rsid w:val="00135F3E"/>
    <w:rsid w:val="001360D3"/>
    <w:rsid w:val="001361C5"/>
    <w:rsid w:val="0013632D"/>
    <w:rsid w:val="00136875"/>
    <w:rsid w:val="001368A2"/>
    <w:rsid w:val="00136CC4"/>
    <w:rsid w:val="00136E27"/>
    <w:rsid w:val="00136EAD"/>
    <w:rsid w:val="00137080"/>
    <w:rsid w:val="0013740C"/>
    <w:rsid w:val="0013741B"/>
    <w:rsid w:val="001374D4"/>
    <w:rsid w:val="00137CD4"/>
    <w:rsid w:val="00137DD8"/>
    <w:rsid w:val="00137EA1"/>
    <w:rsid w:val="001401DD"/>
    <w:rsid w:val="0014026E"/>
    <w:rsid w:val="00140357"/>
    <w:rsid w:val="0014039A"/>
    <w:rsid w:val="001404E7"/>
    <w:rsid w:val="0014051F"/>
    <w:rsid w:val="0014052F"/>
    <w:rsid w:val="0014062E"/>
    <w:rsid w:val="00140869"/>
    <w:rsid w:val="0014094B"/>
    <w:rsid w:val="00140A2C"/>
    <w:rsid w:val="00140F10"/>
    <w:rsid w:val="00141072"/>
    <w:rsid w:val="001411EA"/>
    <w:rsid w:val="0014139E"/>
    <w:rsid w:val="0014156C"/>
    <w:rsid w:val="001416D1"/>
    <w:rsid w:val="00141702"/>
    <w:rsid w:val="00141995"/>
    <w:rsid w:val="00141C82"/>
    <w:rsid w:val="00141F9B"/>
    <w:rsid w:val="0014240B"/>
    <w:rsid w:val="00142410"/>
    <w:rsid w:val="00142466"/>
    <w:rsid w:val="00142A58"/>
    <w:rsid w:val="00142D3D"/>
    <w:rsid w:val="00142DF2"/>
    <w:rsid w:val="001436DC"/>
    <w:rsid w:val="00143831"/>
    <w:rsid w:val="00143EB0"/>
    <w:rsid w:val="00143ED8"/>
    <w:rsid w:val="001441C4"/>
    <w:rsid w:val="0014421D"/>
    <w:rsid w:val="00144337"/>
    <w:rsid w:val="00144498"/>
    <w:rsid w:val="00144597"/>
    <w:rsid w:val="001446FD"/>
    <w:rsid w:val="001447EA"/>
    <w:rsid w:val="00144C0D"/>
    <w:rsid w:val="00144D3B"/>
    <w:rsid w:val="0014504F"/>
    <w:rsid w:val="001454B5"/>
    <w:rsid w:val="00145621"/>
    <w:rsid w:val="00145777"/>
    <w:rsid w:val="001458F6"/>
    <w:rsid w:val="00145919"/>
    <w:rsid w:val="00145C69"/>
    <w:rsid w:val="00145D02"/>
    <w:rsid w:val="00145F69"/>
    <w:rsid w:val="001462C8"/>
    <w:rsid w:val="001463B3"/>
    <w:rsid w:val="00146532"/>
    <w:rsid w:val="001465BB"/>
    <w:rsid w:val="001469B8"/>
    <w:rsid w:val="00146CCD"/>
    <w:rsid w:val="00146D18"/>
    <w:rsid w:val="00147105"/>
    <w:rsid w:val="001471D6"/>
    <w:rsid w:val="00147888"/>
    <w:rsid w:val="001479A6"/>
    <w:rsid w:val="00147AEF"/>
    <w:rsid w:val="00147FB2"/>
    <w:rsid w:val="00150005"/>
    <w:rsid w:val="0015024D"/>
    <w:rsid w:val="001503A7"/>
    <w:rsid w:val="001503B3"/>
    <w:rsid w:val="00150427"/>
    <w:rsid w:val="00150570"/>
    <w:rsid w:val="00150A19"/>
    <w:rsid w:val="00150AC9"/>
    <w:rsid w:val="00150ADA"/>
    <w:rsid w:val="00150BA6"/>
    <w:rsid w:val="00150C0F"/>
    <w:rsid w:val="00150DC9"/>
    <w:rsid w:val="00150EDE"/>
    <w:rsid w:val="00150EE3"/>
    <w:rsid w:val="0015100B"/>
    <w:rsid w:val="00151073"/>
    <w:rsid w:val="001512F2"/>
    <w:rsid w:val="0015136A"/>
    <w:rsid w:val="00151381"/>
    <w:rsid w:val="001513CE"/>
    <w:rsid w:val="001516B7"/>
    <w:rsid w:val="001516EB"/>
    <w:rsid w:val="001519CA"/>
    <w:rsid w:val="00151C86"/>
    <w:rsid w:val="00151CF8"/>
    <w:rsid w:val="00152082"/>
    <w:rsid w:val="001521E6"/>
    <w:rsid w:val="00152216"/>
    <w:rsid w:val="00152222"/>
    <w:rsid w:val="00152346"/>
    <w:rsid w:val="00152469"/>
    <w:rsid w:val="0015254F"/>
    <w:rsid w:val="00152611"/>
    <w:rsid w:val="001527F0"/>
    <w:rsid w:val="00152816"/>
    <w:rsid w:val="001529C5"/>
    <w:rsid w:val="00152C10"/>
    <w:rsid w:val="00152CC9"/>
    <w:rsid w:val="00152D17"/>
    <w:rsid w:val="00152D54"/>
    <w:rsid w:val="00153666"/>
    <w:rsid w:val="00153824"/>
    <w:rsid w:val="00153A73"/>
    <w:rsid w:val="00153AD4"/>
    <w:rsid w:val="00153EC0"/>
    <w:rsid w:val="001541DA"/>
    <w:rsid w:val="001543E6"/>
    <w:rsid w:val="00154404"/>
    <w:rsid w:val="001545ED"/>
    <w:rsid w:val="0015475C"/>
    <w:rsid w:val="0015476D"/>
    <w:rsid w:val="001547BB"/>
    <w:rsid w:val="001548D2"/>
    <w:rsid w:val="001548F8"/>
    <w:rsid w:val="00154B33"/>
    <w:rsid w:val="00154B3D"/>
    <w:rsid w:val="00154BC4"/>
    <w:rsid w:val="00154C26"/>
    <w:rsid w:val="00154D28"/>
    <w:rsid w:val="001552D2"/>
    <w:rsid w:val="001557D3"/>
    <w:rsid w:val="001559C9"/>
    <w:rsid w:val="00155A0D"/>
    <w:rsid w:val="00155F69"/>
    <w:rsid w:val="00155FC8"/>
    <w:rsid w:val="00156226"/>
    <w:rsid w:val="001564BB"/>
    <w:rsid w:val="001565A7"/>
    <w:rsid w:val="0015685A"/>
    <w:rsid w:val="00156969"/>
    <w:rsid w:val="00156CC0"/>
    <w:rsid w:val="00156EE1"/>
    <w:rsid w:val="00156F00"/>
    <w:rsid w:val="00156F52"/>
    <w:rsid w:val="0015726E"/>
    <w:rsid w:val="00157376"/>
    <w:rsid w:val="001574DE"/>
    <w:rsid w:val="001577A9"/>
    <w:rsid w:val="001579AD"/>
    <w:rsid w:val="00157C56"/>
    <w:rsid w:val="00157EC7"/>
    <w:rsid w:val="0016025F"/>
    <w:rsid w:val="001603DB"/>
    <w:rsid w:val="001604C3"/>
    <w:rsid w:val="00160631"/>
    <w:rsid w:val="00160655"/>
    <w:rsid w:val="0016081A"/>
    <w:rsid w:val="001608D0"/>
    <w:rsid w:val="0016094A"/>
    <w:rsid w:val="00160BE4"/>
    <w:rsid w:val="00161005"/>
    <w:rsid w:val="00161513"/>
    <w:rsid w:val="001615D6"/>
    <w:rsid w:val="00161797"/>
    <w:rsid w:val="001617F9"/>
    <w:rsid w:val="001619D7"/>
    <w:rsid w:val="00161B07"/>
    <w:rsid w:val="001621E4"/>
    <w:rsid w:val="0016244F"/>
    <w:rsid w:val="00162560"/>
    <w:rsid w:val="001626B0"/>
    <w:rsid w:val="001627DD"/>
    <w:rsid w:val="001628F5"/>
    <w:rsid w:val="00162A6F"/>
    <w:rsid w:val="00162BD4"/>
    <w:rsid w:val="00162C7B"/>
    <w:rsid w:val="00162D3E"/>
    <w:rsid w:val="00162FFB"/>
    <w:rsid w:val="0016304E"/>
    <w:rsid w:val="00163199"/>
    <w:rsid w:val="001636F1"/>
    <w:rsid w:val="0016371E"/>
    <w:rsid w:val="0016385A"/>
    <w:rsid w:val="0016388C"/>
    <w:rsid w:val="001639BF"/>
    <w:rsid w:val="001639FA"/>
    <w:rsid w:val="00163A83"/>
    <w:rsid w:val="00163AD9"/>
    <w:rsid w:val="00163D72"/>
    <w:rsid w:val="00163D9C"/>
    <w:rsid w:val="00163D9D"/>
    <w:rsid w:val="00163E81"/>
    <w:rsid w:val="00164314"/>
    <w:rsid w:val="00164408"/>
    <w:rsid w:val="0016441B"/>
    <w:rsid w:val="001644A1"/>
    <w:rsid w:val="00164650"/>
    <w:rsid w:val="0016497D"/>
    <w:rsid w:val="00164999"/>
    <w:rsid w:val="001649B1"/>
    <w:rsid w:val="00164BEC"/>
    <w:rsid w:val="001651C9"/>
    <w:rsid w:val="0016527B"/>
    <w:rsid w:val="00165C7B"/>
    <w:rsid w:val="00165D15"/>
    <w:rsid w:val="00165D8D"/>
    <w:rsid w:val="00165E47"/>
    <w:rsid w:val="00165F87"/>
    <w:rsid w:val="00165FA7"/>
    <w:rsid w:val="00166251"/>
    <w:rsid w:val="0016635E"/>
    <w:rsid w:val="001663AC"/>
    <w:rsid w:val="00166419"/>
    <w:rsid w:val="00166C60"/>
    <w:rsid w:val="00166D59"/>
    <w:rsid w:val="00166EFF"/>
    <w:rsid w:val="00167078"/>
    <w:rsid w:val="00167079"/>
    <w:rsid w:val="001672C6"/>
    <w:rsid w:val="0016776C"/>
    <w:rsid w:val="00167EE6"/>
    <w:rsid w:val="0017006D"/>
    <w:rsid w:val="00170416"/>
    <w:rsid w:val="001705F0"/>
    <w:rsid w:val="00170B71"/>
    <w:rsid w:val="00170DB9"/>
    <w:rsid w:val="00170E54"/>
    <w:rsid w:val="001711AA"/>
    <w:rsid w:val="00171251"/>
    <w:rsid w:val="00171810"/>
    <w:rsid w:val="00171C21"/>
    <w:rsid w:val="00171F84"/>
    <w:rsid w:val="00171FA9"/>
    <w:rsid w:val="0017203A"/>
    <w:rsid w:val="001722A4"/>
    <w:rsid w:val="001722F1"/>
    <w:rsid w:val="001724D2"/>
    <w:rsid w:val="00172531"/>
    <w:rsid w:val="001728B2"/>
    <w:rsid w:val="001728D5"/>
    <w:rsid w:val="00172920"/>
    <w:rsid w:val="00172A40"/>
    <w:rsid w:val="00172CCA"/>
    <w:rsid w:val="00172D18"/>
    <w:rsid w:val="00172D3A"/>
    <w:rsid w:val="00172F05"/>
    <w:rsid w:val="00173062"/>
    <w:rsid w:val="00173169"/>
    <w:rsid w:val="00173697"/>
    <w:rsid w:val="001736B1"/>
    <w:rsid w:val="00173855"/>
    <w:rsid w:val="00173C0D"/>
    <w:rsid w:val="00173DCB"/>
    <w:rsid w:val="00173E0F"/>
    <w:rsid w:val="00173E1E"/>
    <w:rsid w:val="00173EA9"/>
    <w:rsid w:val="00173F76"/>
    <w:rsid w:val="001741E0"/>
    <w:rsid w:val="0017438A"/>
    <w:rsid w:val="00174547"/>
    <w:rsid w:val="001746F0"/>
    <w:rsid w:val="00174DD5"/>
    <w:rsid w:val="00174E4B"/>
    <w:rsid w:val="00174F96"/>
    <w:rsid w:val="001750A2"/>
    <w:rsid w:val="00175135"/>
    <w:rsid w:val="0017513C"/>
    <w:rsid w:val="001754A8"/>
    <w:rsid w:val="001754FA"/>
    <w:rsid w:val="00175525"/>
    <w:rsid w:val="001756B2"/>
    <w:rsid w:val="00175742"/>
    <w:rsid w:val="00175989"/>
    <w:rsid w:val="001759FB"/>
    <w:rsid w:val="00175C93"/>
    <w:rsid w:val="00175DFE"/>
    <w:rsid w:val="00175EBD"/>
    <w:rsid w:val="001765F3"/>
    <w:rsid w:val="001768F2"/>
    <w:rsid w:val="00176ADE"/>
    <w:rsid w:val="00176C83"/>
    <w:rsid w:val="00176D74"/>
    <w:rsid w:val="00176DFD"/>
    <w:rsid w:val="00176E1F"/>
    <w:rsid w:val="00176ED7"/>
    <w:rsid w:val="0017700A"/>
    <w:rsid w:val="0017709B"/>
    <w:rsid w:val="001770EA"/>
    <w:rsid w:val="001772E1"/>
    <w:rsid w:val="00177495"/>
    <w:rsid w:val="001775CF"/>
    <w:rsid w:val="0017774A"/>
    <w:rsid w:val="001779F7"/>
    <w:rsid w:val="00177A52"/>
    <w:rsid w:val="00177E4A"/>
    <w:rsid w:val="00177EAC"/>
    <w:rsid w:val="001803F4"/>
    <w:rsid w:val="00180406"/>
    <w:rsid w:val="00180D28"/>
    <w:rsid w:val="00180D61"/>
    <w:rsid w:val="00180D8C"/>
    <w:rsid w:val="00180D9E"/>
    <w:rsid w:val="00180DFE"/>
    <w:rsid w:val="00180FA6"/>
    <w:rsid w:val="001811E8"/>
    <w:rsid w:val="001814F1"/>
    <w:rsid w:val="001818AB"/>
    <w:rsid w:val="001818B8"/>
    <w:rsid w:val="00181955"/>
    <w:rsid w:val="00182022"/>
    <w:rsid w:val="00182243"/>
    <w:rsid w:val="00182377"/>
    <w:rsid w:val="001825E4"/>
    <w:rsid w:val="00182984"/>
    <w:rsid w:val="00182BD4"/>
    <w:rsid w:val="00182F4C"/>
    <w:rsid w:val="00182F97"/>
    <w:rsid w:val="00183035"/>
    <w:rsid w:val="00183259"/>
    <w:rsid w:val="00183283"/>
    <w:rsid w:val="0018364A"/>
    <w:rsid w:val="0018379C"/>
    <w:rsid w:val="00183A04"/>
    <w:rsid w:val="00183B7F"/>
    <w:rsid w:val="00183D2C"/>
    <w:rsid w:val="001840B2"/>
    <w:rsid w:val="00184364"/>
    <w:rsid w:val="0018448A"/>
    <w:rsid w:val="001847DB"/>
    <w:rsid w:val="00184973"/>
    <w:rsid w:val="00184994"/>
    <w:rsid w:val="00184AB6"/>
    <w:rsid w:val="00184C08"/>
    <w:rsid w:val="00184E1F"/>
    <w:rsid w:val="00184F31"/>
    <w:rsid w:val="00184F3D"/>
    <w:rsid w:val="00184F98"/>
    <w:rsid w:val="0018521E"/>
    <w:rsid w:val="00185224"/>
    <w:rsid w:val="00185277"/>
    <w:rsid w:val="00185339"/>
    <w:rsid w:val="001853EF"/>
    <w:rsid w:val="0018541B"/>
    <w:rsid w:val="0018542E"/>
    <w:rsid w:val="00185781"/>
    <w:rsid w:val="00185CD0"/>
    <w:rsid w:val="00185E2B"/>
    <w:rsid w:val="00185E3F"/>
    <w:rsid w:val="00186119"/>
    <w:rsid w:val="00186314"/>
    <w:rsid w:val="0018647B"/>
    <w:rsid w:val="001866CF"/>
    <w:rsid w:val="001867A5"/>
    <w:rsid w:val="0018684C"/>
    <w:rsid w:val="001869A3"/>
    <w:rsid w:val="00186A73"/>
    <w:rsid w:val="00186B40"/>
    <w:rsid w:val="00186B87"/>
    <w:rsid w:val="00186CC3"/>
    <w:rsid w:val="00186D4A"/>
    <w:rsid w:val="00186F14"/>
    <w:rsid w:val="00187930"/>
    <w:rsid w:val="001879DF"/>
    <w:rsid w:val="00187AA0"/>
    <w:rsid w:val="00187AD0"/>
    <w:rsid w:val="00187BBF"/>
    <w:rsid w:val="00187EC4"/>
    <w:rsid w:val="00187F50"/>
    <w:rsid w:val="00190222"/>
    <w:rsid w:val="0019028F"/>
    <w:rsid w:val="0019035C"/>
    <w:rsid w:val="001903CD"/>
    <w:rsid w:val="00190670"/>
    <w:rsid w:val="00190B7A"/>
    <w:rsid w:val="00190C35"/>
    <w:rsid w:val="00190EEC"/>
    <w:rsid w:val="00191BB9"/>
    <w:rsid w:val="00191C11"/>
    <w:rsid w:val="00191F50"/>
    <w:rsid w:val="00191FEB"/>
    <w:rsid w:val="00192134"/>
    <w:rsid w:val="001921C8"/>
    <w:rsid w:val="00192333"/>
    <w:rsid w:val="001923C7"/>
    <w:rsid w:val="001923D3"/>
    <w:rsid w:val="001926A5"/>
    <w:rsid w:val="00192713"/>
    <w:rsid w:val="0019296F"/>
    <w:rsid w:val="001929BA"/>
    <w:rsid w:val="00192D5A"/>
    <w:rsid w:val="00193002"/>
    <w:rsid w:val="00193715"/>
    <w:rsid w:val="00193793"/>
    <w:rsid w:val="001938DB"/>
    <w:rsid w:val="00193B26"/>
    <w:rsid w:val="00193BC2"/>
    <w:rsid w:val="00193C6E"/>
    <w:rsid w:val="0019403A"/>
    <w:rsid w:val="00194436"/>
    <w:rsid w:val="00194452"/>
    <w:rsid w:val="0019494B"/>
    <w:rsid w:val="001949EB"/>
    <w:rsid w:val="00194D16"/>
    <w:rsid w:val="001950AE"/>
    <w:rsid w:val="0019533E"/>
    <w:rsid w:val="00195424"/>
    <w:rsid w:val="001956F4"/>
    <w:rsid w:val="00195AA1"/>
    <w:rsid w:val="00195BFA"/>
    <w:rsid w:val="00196417"/>
    <w:rsid w:val="0019681D"/>
    <w:rsid w:val="00196B14"/>
    <w:rsid w:val="00196B43"/>
    <w:rsid w:val="00196BAB"/>
    <w:rsid w:val="00196C2E"/>
    <w:rsid w:val="00196F6E"/>
    <w:rsid w:val="00197000"/>
    <w:rsid w:val="001974A1"/>
    <w:rsid w:val="0019783A"/>
    <w:rsid w:val="00197AC2"/>
    <w:rsid w:val="00197BC1"/>
    <w:rsid w:val="00197D4A"/>
    <w:rsid w:val="00197FB1"/>
    <w:rsid w:val="001A0169"/>
    <w:rsid w:val="001A03DD"/>
    <w:rsid w:val="001A045F"/>
    <w:rsid w:val="001A06CE"/>
    <w:rsid w:val="001A0778"/>
    <w:rsid w:val="001A079B"/>
    <w:rsid w:val="001A07E7"/>
    <w:rsid w:val="001A0C54"/>
    <w:rsid w:val="001A0FE7"/>
    <w:rsid w:val="001A11B8"/>
    <w:rsid w:val="001A1219"/>
    <w:rsid w:val="001A137C"/>
    <w:rsid w:val="001A156D"/>
    <w:rsid w:val="001A1942"/>
    <w:rsid w:val="001A1976"/>
    <w:rsid w:val="001A1A12"/>
    <w:rsid w:val="001A1B4F"/>
    <w:rsid w:val="001A1EDE"/>
    <w:rsid w:val="001A209D"/>
    <w:rsid w:val="001A2120"/>
    <w:rsid w:val="001A2294"/>
    <w:rsid w:val="001A24C8"/>
    <w:rsid w:val="001A24F2"/>
    <w:rsid w:val="001A255D"/>
    <w:rsid w:val="001A2C85"/>
    <w:rsid w:val="001A2CFB"/>
    <w:rsid w:val="001A30B7"/>
    <w:rsid w:val="001A316D"/>
    <w:rsid w:val="001A31E5"/>
    <w:rsid w:val="001A3527"/>
    <w:rsid w:val="001A3553"/>
    <w:rsid w:val="001A37A7"/>
    <w:rsid w:val="001A39C6"/>
    <w:rsid w:val="001A4050"/>
    <w:rsid w:val="001A41BE"/>
    <w:rsid w:val="001A45B5"/>
    <w:rsid w:val="001A4925"/>
    <w:rsid w:val="001A4A05"/>
    <w:rsid w:val="001A4B4C"/>
    <w:rsid w:val="001A4DBD"/>
    <w:rsid w:val="001A5180"/>
    <w:rsid w:val="001A51A6"/>
    <w:rsid w:val="001A51D5"/>
    <w:rsid w:val="001A54DE"/>
    <w:rsid w:val="001A5705"/>
    <w:rsid w:val="001A59ED"/>
    <w:rsid w:val="001A5F60"/>
    <w:rsid w:val="001A6A06"/>
    <w:rsid w:val="001A6B1D"/>
    <w:rsid w:val="001A6BD0"/>
    <w:rsid w:val="001A6C2E"/>
    <w:rsid w:val="001A6CB6"/>
    <w:rsid w:val="001A6CC9"/>
    <w:rsid w:val="001A6D54"/>
    <w:rsid w:val="001A6DEA"/>
    <w:rsid w:val="001A6EF1"/>
    <w:rsid w:val="001A7188"/>
    <w:rsid w:val="001A75A2"/>
    <w:rsid w:val="001A768D"/>
    <w:rsid w:val="001A7C4E"/>
    <w:rsid w:val="001A7CD1"/>
    <w:rsid w:val="001A7D8B"/>
    <w:rsid w:val="001A7FFD"/>
    <w:rsid w:val="001B04B7"/>
    <w:rsid w:val="001B08C5"/>
    <w:rsid w:val="001B0B45"/>
    <w:rsid w:val="001B0CC7"/>
    <w:rsid w:val="001B0E40"/>
    <w:rsid w:val="001B1120"/>
    <w:rsid w:val="001B1161"/>
    <w:rsid w:val="001B1869"/>
    <w:rsid w:val="001B18AC"/>
    <w:rsid w:val="001B18EC"/>
    <w:rsid w:val="001B1A18"/>
    <w:rsid w:val="001B1AE0"/>
    <w:rsid w:val="001B2079"/>
    <w:rsid w:val="001B2115"/>
    <w:rsid w:val="001B21DF"/>
    <w:rsid w:val="001B21E0"/>
    <w:rsid w:val="001B22E5"/>
    <w:rsid w:val="001B236F"/>
    <w:rsid w:val="001B23EC"/>
    <w:rsid w:val="001B2494"/>
    <w:rsid w:val="001B25BC"/>
    <w:rsid w:val="001B2689"/>
    <w:rsid w:val="001B289E"/>
    <w:rsid w:val="001B2AB6"/>
    <w:rsid w:val="001B2BF0"/>
    <w:rsid w:val="001B2C1F"/>
    <w:rsid w:val="001B2E21"/>
    <w:rsid w:val="001B3191"/>
    <w:rsid w:val="001B3472"/>
    <w:rsid w:val="001B35C2"/>
    <w:rsid w:val="001B37D4"/>
    <w:rsid w:val="001B3935"/>
    <w:rsid w:val="001B394F"/>
    <w:rsid w:val="001B3951"/>
    <w:rsid w:val="001B3DFE"/>
    <w:rsid w:val="001B3EFB"/>
    <w:rsid w:val="001B421C"/>
    <w:rsid w:val="001B4305"/>
    <w:rsid w:val="001B4451"/>
    <w:rsid w:val="001B46C6"/>
    <w:rsid w:val="001B47BC"/>
    <w:rsid w:val="001B48CE"/>
    <w:rsid w:val="001B4B89"/>
    <w:rsid w:val="001B4E58"/>
    <w:rsid w:val="001B4E6A"/>
    <w:rsid w:val="001B50AB"/>
    <w:rsid w:val="001B50C5"/>
    <w:rsid w:val="001B50D0"/>
    <w:rsid w:val="001B5313"/>
    <w:rsid w:val="001B5703"/>
    <w:rsid w:val="001B5AC9"/>
    <w:rsid w:val="001B5BBF"/>
    <w:rsid w:val="001B5BFC"/>
    <w:rsid w:val="001B5E70"/>
    <w:rsid w:val="001B6235"/>
    <w:rsid w:val="001B644B"/>
    <w:rsid w:val="001B64DC"/>
    <w:rsid w:val="001B6A3D"/>
    <w:rsid w:val="001B6CC7"/>
    <w:rsid w:val="001B6E9F"/>
    <w:rsid w:val="001B6FA2"/>
    <w:rsid w:val="001B70BA"/>
    <w:rsid w:val="001B71C2"/>
    <w:rsid w:val="001B75B9"/>
    <w:rsid w:val="001B79D4"/>
    <w:rsid w:val="001B7C40"/>
    <w:rsid w:val="001B7E2D"/>
    <w:rsid w:val="001B7E86"/>
    <w:rsid w:val="001C039B"/>
    <w:rsid w:val="001C044B"/>
    <w:rsid w:val="001C0749"/>
    <w:rsid w:val="001C0A87"/>
    <w:rsid w:val="001C0B16"/>
    <w:rsid w:val="001C0B95"/>
    <w:rsid w:val="001C0E77"/>
    <w:rsid w:val="001C0EE4"/>
    <w:rsid w:val="001C1041"/>
    <w:rsid w:val="001C11D9"/>
    <w:rsid w:val="001C127B"/>
    <w:rsid w:val="001C142A"/>
    <w:rsid w:val="001C1631"/>
    <w:rsid w:val="001C192E"/>
    <w:rsid w:val="001C1ADB"/>
    <w:rsid w:val="001C1BFD"/>
    <w:rsid w:val="001C1D05"/>
    <w:rsid w:val="001C2142"/>
    <w:rsid w:val="001C230C"/>
    <w:rsid w:val="001C2382"/>
    <w:rsid w:val="001C2680"/>
    <w:rsid w:val="001C2787"/>
    <w:rsid w:val="001C2980"/>
    <w:rsid w:val="001C2A00"/>
    <w:rsid w:val="001C2D51"/>
    <w:rsid w:val="001C32B4"/>
    <w:rsid w:val="001C3432"/>
    <w:rsid w:val="001C35DB"/>
    <w:rsid w:val="001C3799"/>
    <w:rsid w:val="001C3886"/>
    <w:rsid w:val="001C3A00"/>
    <w:rsid w:val="001C3B90"/>
    <w:rsid w:val="001C3C23"/>
    <w:rsid w:val="001C3DBC"/>
    <w:rsid w:val="001C3E3C"/>
    <w:rsid w:val="001C3EBA"/>
    <w:rsid w:val="001C411C"/>
    <w:rsid w:val="001C4195"/>
    <w:rsid w:val="001C41AC"/>
    <w:rsid w:val="001C4405"/>
    <w:rsid w:val="001C4413"/>
    <w:rsid w:val="001C4415"/>
    <w:rsid w:val="001C4452"/>
    <w:rsid w:val="001C46C5"/>
    <w:rsid w:val="001C47E3"/>
    <w:rsid w:val="001C4C2C"/>
    <w:rsid w:val="001C4E48"/>
    <w:rsid w:val="001C4E9C"/>
    <w:rsid w:val="001C5072"/>
    <w:rsid w:val="001C5139"/>
    <w:rsid w:val="001C517C"/>
    <w:rsid w:val="001C5885"/>
    <w:rsid w:val="001C5ABC"/>
    <w:rsid w:val="001C5E74"/>
    <w:rsid w:val="001C5EA3"/>
    <w:rsid w:val="001C61AB"/>
    <w:rsid w:val="001C6729"/>
    <w:rsid w:val="001C6765"/>
    <w:rsid w:val="001C687D"/>
    <w:rsid w:val="001C69E8"/>
    <w:rsid w:val="001C6D81"/>
    <w:rsid w:val="001C6EDE"/>
    <w:rsid w:val="001C7474"/>
    <w:rsid w:val="001C759D"/>
    <w:rsid w:val="001C7603"/>
    <w:rsid w:val="001D0047"/>
    <w:rsid w:val="001D01BA"/>
    <w:rsid w:val="001D03B7"/>
    <w:rsid w:val="001D042C"/>
    <w:rsid w:val="001D0611"/>
    <w:rsid w:val="001D07D6"/>
    <w:rsid w:val="001D09B7"/>
    <w:rsid w:val="001D0A39"/>
    <w:rsid w:val="001D0AB5"/>
    <w:rsid w:val="001D0B27"/>
    <w:rsid w:val="001D0C6E"/>
    <w:rsid w:val="001D1427"/>
    <w:rsid w:val="001D152F"/>
    <w:rsid w:val="001D16EB"/>
    <w:rsid w:val="001D186A"/>
    <w:rsid w:val="001D18B5"/>
    <w:rsid w:val="001D1942"/>
    <w:rsid w:val="001D1991"/>
    <w:rsid w:val="001D1B2C"/>
    <w:rsid w:val="001D1D3D"/>
    <w:rsid w:val="001D242D"/>
    <w:rsid w:val="001D2590"/>
    <w:rsid w:val="001D2869"/>
    <w:rsid w:val="001D28EA"/>
    <w:rsid w:val="001D2B52"/>
    <w:rsid w:val="001D34BC"/>
    <w:rsid w:val="001D36A6"/>
    <w:rsid w:val="001D3B4C"/>
    <w:rsid w:val="001D3B81"/>
    <w:rsid w:val="001D4128"/>
    <w:rsid w:val="001D422E"/>
    <w:rsid w:val="001D471F"/>
    <w:rsid w:val="001D4A25"/>
    <w:rsid w:val="001D4A53"/>
    <w:rsid w:val="001D4AB3"/>
    <w:rsid w:val="001D4AE5"/>
    <w:rsid w:val="001D4CBE"/>
    <w:rsid w:val="001D4D3B"/>
    <w:rsid w:val="001D4E46"/>
    <w:rsid w:val="001D4F60"/>
    <w:rsid w:val="001D517C"/>
    <w:rsid w:val="001D5296"/>
    <w:rsid w:val="001D5366"/>
    <w:rsid w:val="001D5608"/>
    <w:rsid w:val="001D5860"/>
    <w:rsid w:val="001D5C2F"/>
    <w:rsid w:val="001D5CD0"/>
    <w:rsid w:val="001D5E03"/>
    <w:rsid w:val="001D5EAA"/>
    <w:rsid w:val="001D5F1B"/>
    <w:rsid w:val="001D60BE"/>
    <w:rsid w:val="001D611C"/>
    <w:rsid w:val="001D6383"/>
    <w:rsid w:val="001D664A"/>
    <w:rsid w:val="001D6689"/>
    <w:rsid w:val="001D6741"/>
    <w:rsid w:val="001D674A"/>
    <w:rsid w:val="001D6A5A"/>
    <w:rsid w:val="001D6C30"/>
    <w:rsid w:val="001D6E3C"/>
    <w:rsid w:val="001D7013"/>
    <w:rsid w:val="001D74EA"/>
    <w:rsid w:val="001D7AF9"/>
    <w:rsid w:val="001D7BFC"/>
    <w:rsid w:val="001D7E2C"/>
    <w:rsid w:val="001D7F06"/>
    <w:rsid w:val="001D7F30"/>
    <w:rsid w:val="001E01D6"/>
    <w:rsid w:val="001E0933"/>
    <w:rsid w:val="001E0965"/>
    <w:rsid w:val="001E1047"/>
    <w:rsid w:val="001E1557"/>
    <w:rsid w:val="001E170E"/>
    <w:rsid w:val="001E1732"/>
    <w:rsid w:val="001E1838"/>
    <w:rsid w:val="001E1B61"/>
    <w:rsid w:val="001E1B6D"/>
    <w:rsid w:val="001E1C36"/>
    <w:rsid w:val="001E1F29"/>
    <w:rsid w:val="001E21B6"/>
    <w:rsid w:val="001E2378"/>
    <w:rsid w:val="001E282B"/>
    <w:rsid w:val="001E2933"/>
    <w:rsid w:val="001E295E"/>
    <w:rsid w:val="001E29B1"/>
    <w:rsid w:val="001E2B13"/>
    <w:rsid w:val="001E2B7A"/>
    <w:rsid w:val="001E2F2E"/>
    <w:rsid w:val="001E31DD"/>
    <w:rsid w:val="001E343F"/>
    <w:rsid w:val="001E37A6"/>
    <w:rsid w:val="001E3819"/>
    <w:rsid w:val="001E3BB8"/>
    <w:rsid w:val="001E3D12"/>
    <w:rsid w:val="001E45F3"/>
    <w:rsid w:val="001E4602"/>
    <w:rsid w:val="001E4620"/>
    <w:rsid w:val="001E4C8E"/>
    <w:rsid w:val="001E4CEA"/>
    <w:rsid w:val="001E4E27"/>
    <w:rsid w:val="001E4EC1"/>
    <w:rsid w:val="001E503E"/>
    <w:rsid w:val="001E5123"/>
    <w:rsid w:val="001E5166"/>
    <w:rsid w:val="001E51DC"/>
    <w:rsid w:val="001E548C"/>
    <w:rsid w:val="001E55A1"/>
    <w:rsid w:val="001E568C"/>
    <w:rsid w:val="001E5784"/>
    <w:rsid w:val="001E59E3"/>
    <w:rsid w:val="001E5B0F"/>
    <w:rsid w:val="001E5CB7"/>
    <w:rsid w:val="001E5CE5"/>
    <w:rsid w:val="001E5DB7"/>
    <w:rsid w:val="001E5DC8"/>
    <w:rsid w:val="001E617A"/>
    <w:rsid w:val="001E6244"/>
    <w:rsid w:val="001E631F"/>
    <w:rsid w:val="001E6528"/>
    <w:rsid w:val="001E6A43"/>
    <w:rsid w:val="001E6AC8"/>
    <w:rsid w:val="001E6CEA"/>
    <w:rsid w:val="001E6F64"/>
    <w:rsid w:val="001E6FE9"/>
    <w:rsid w:val="001E7098"/>
    <w:rsid w:val="001E726D"/>
    <w:rsid w:val="001E79BB"/>
    <w:rsid w:val="001E7C1D"/>
    <w:rsid w:val="001E7E86"/>
    <w:rsid w:val="001F000D"/>
    <w:rsid w:val="001F007C"/>
    <w:rsid w:val="001F04B5"/>
    <w:rsid w:val="001F0852"/>
    <w:rsid w:val="001F08F3"/>
    <w:rsid w:val="001F0C76"/>
    <w:rsid w:val="001F0D34"/>
    <w:rsid w:val="001F1315"/>
    <w:rsid w:val="001F15D2"/>
    <w:rsid w:val="001F15F5"/>
    <w:rsid w:val="001F1742"/>
    <w:rsid w:val="001F17B4"/>
    <w:rsid w:val="001F17FF"/>
    <w:rsid w:val="001F1901"/>
    <w:rsid w:val="001F198D"/>
    <w:rsid w:val="001F1AD7"/>
    <w:rsid w:val="001F2015"/>
    <w:rsid w:val="001F273C"/>
    <w:rsid w:val="001F2A92"/>
    <w:rsid w:val="001F2B4C"/>
    <w:rsid w:val="001F2BC5"/>
    <w:rsid w:val="001F2CCF"/>
    <w:rsid w:val="001F2DF0"/>
    <w:rsid w:val="001F2F54"/>
    <w:rsid w:val="001F31C0"/>
    <w:rsid w:val="001F3208"/>
    <w:rsid w:val="001F3385"/>
    <w:rsid w:val="001F3529"/>
    <w:rsid w:val="001F3612"/>
    <w:rsid w:val="001F368F"/>
    <w:rsid w:val="001F374D"/>
    <w:rsid w:val="001F39D9"/>
    <w:rsid w:val="001F3C5B"/>
    <w:rsid w:val="001F3D94"/>
    <w:rsid w:val="001F3DF7"/>
    <w:rsid w:val="001F3F91"/>
    <w:rsid w:val="001F44D3"/>
    <w:rsid w:val="001F45D1"/>
    <w:rsid w:val="001F4659"/>
    <w:rsid w:val="001F4755"/>
    <w:rsid w:val="001F4C1B"/>
    <w:rsid w:val="001F4C43"/>
    <w:rsid w:val="001F5132"/>
    <w:rsid w:val="001F5491"/>
    <w:rsid w:val="001F55AE"/>
    <w:rsid w:val="001F5C6D"/>
    <w:rsid w:val="001F5F78"/>
    <w:rsid w:val="001F63E7"/>
    <w:rsid w:val="001F64ED"/>
    <w:rsid w:val="001F65F6"/>
    <w:rsid w:val="001F6608"/>
    <w:rsid w:val="001F6751"/>
    <w:rsid w:val="001F6772"/>
    <w:rsid w:val="001F68BC"/>
    <w:rsid w:val="001F6950"/>
    <w:rsid w:val="001F6F67"/>
    <w:rsid w:val="001F720B"/>
    <w:rsid w:val="001F77A3"/>
    <w:rsid w:val="001F79F0"/>
    <w:rsid w:val="0020010A"/>
    <w:rsid w:val="0020014C"/>
    <w:rsid w:val="00200800"/>
    <w:rsid w:val="00200B27"/>
    <w:rsid w:val="00200BA4"/>
    <w:rsid w:val="00200CAC"/>
    <w:rsid w:val="002017D5"/>
    <w:rsid w:val="00201821"/>
    <w:rsid w:val="00201AB2"/>
    <w:rsid w:val="00201AB3"/>
    <w:rsid w:val="00201C28"/>
    <w:rsid w:val="00201DD1"/>
    <w:rsid w:val="00201EA6"/>
    <w:rsid w:val="00201ED4"/>
    <w:rsid w:val="002026CC"/>
    <w:rsid w:val="002027FA"/>
    <w:rsid w:val="0020283F"/>
    <w:rsid w:val="002028C2"/>
    <w:rsid w:val="00202A1B"/>
    <w:rsid w:val="00202AE7"/>
    <w:rsid w:val="00202B86"/>
    <w:rsid w:val="00202FA7"/>
    <w:rsid w:val="002031BF"/>
    <w:rsid w:val="0020321A"/>
    <w:rsid w:val="00203344"/>
    <w:rsid w:val="00203427"/>
    <w:rsid w:val="0020366A"/>
    <w:rsid w:val="00203758"/>
    <w:rsid w:val="00203789"/>
    <w:rsid w:val="00203B3C"/>
    <w:rsid w:val="00203FA0"/>
    <w:rsid w:val="0020424F"/>
    <w:rsid w:val="00204449"/>
    <w:rsid w:val="0020449F"/>
    <w:rsid w:val="0020452B"/>
    <w:rsid w:val="00204561"/>
    <w:rsid w:val="00204573"/>
    <w:rsid w:val="002045C0"/>
    <w:rsid w:val="002045C1"/>
    <w:rsid w:val="002045DF"/>
    <w:rsid w:val="002045F8"/>
    <w:rsid w:val="00204608"/>
    <w:rsid w:val="00204898"/>
    <w:rsid w:val="00204E56"/>
    <w:rsid w:val="00204E6E"/>
    <w:rsid w:val="00204EC9"/>
    <w:rsid w:val="0020504D"/>
    <w:rsid w:val="00205298"/>
    <w:rsid w:val="0020550B"/>
    <w:rsid w:val="002055E3"/>
    <w:rsid w:val="0020563A"/>
    <w:rsid w:val="0020572F"/>
    <w:rsid w:val="00205862"/>
    <w:rsid w:val="002058B8"/>
    <w:rsid w:val="002059A7"/>
    <w:rsid w:val="00205A0C"/>
    <w:rsid w:val="00206195"/>
    <w:rsid w:val="0020619A"/>
    <w:rsid w:val="00206444"/>
    <w:rsid w:val="00206697"/>
    <w:rsid w:val="00206703"/>
    <w:rsid w:val="00206981"/>
    <w:rsid w:val="00206987"/>
    <w:rsid w:val="00206D8F"/>
    <w:rsid w:val="00206FAF"/>
    <w:rsid w:val="0020722C"/>
    <w:rsid w:val="002073F9"/>
    <w:rsid w:val="00207420"/>
    <w:rsid w:val="00207AE9"/>
    <w:rsid w:val="00207BA7"/>
    <w:rsid w:val="00207BD9"/>
    <w:rsid w:val="00210025"/>
    <w:rsid w:val="00210140"/>
    <w:rsid w:val="00210A4A"/>
    <w:rsid w:val="00210AD4"/>
    <w:rsid w:val="00210BCC"/>
    <w:rsid w:val="00210DBF"/>
    <w:rsid w:val="00210E73"/>
    <w:rsid w:val="00210EF6"/>
    <w:rsid w:val="00211021"/>
    <w:rsid w:val="00211084"/>
    <w:rsid w:val="002110DC"/>
    <w:rsid w:val="002111D0"/>
    <w:rsid w:val="00211384"/>
    <w:rsid w:val="00211495"/>
    <w:rsid w:val="00211499"/>
    <w:rsid w:val="00211B07"/>
    <w:rsid w:val="00211C46"/>
    <w:rsid w:val="00212042"/>
    <w:rsid w:val="00212619"/>
    <w:rsid w:val="0021262B"/>
    <w:rsid w:val="00212687"/>
    <w:rsid w:val="00212B3D"/>
    <w:rsid w:val="00212D21"/>
    <w:rsid w:val="0021347E"/>
    <w:rsid w:val="00213917"/>
    <w:rsid w:val="00213921"/>
    <w:rsid w:val="002139C3"/>
    <w:rsid w:val="00213DE2"/>
    <w:rsid w:val="0021400C"/>
    <w:rsid w:val="0021423D"/>
    <w:rsid w:val="0021466D"/>
    <w:rsid w:val="002147A7"/>
    <w:rsid w:val="00214C00"/>
    <w:rsid w:val="00214CE8"/>
    <w:rsid w:val="00214D6F"/>
    <w:rsid w:val="00214D74"/>
    <w:rsid w:val="00214E0B"/>
    <w:rsid w:val="00214EB0"/>
    <w:rsid w:val="002150E8"/>
    <w:rsid w:val="002152D0"/>
    <w:rsid w:val="0021534C"/>
    <w:rsid w:val="00215640"/>
    <w:rsid w:val="00215684"/>
    <w:rsid w:val="0021571C"/>
    <w:rsid w:val="00215977"/>
    <w:rsid w:val="002159AE"/>
    <w:rsid w:val="00215A05"/>
    <w:rsid w:val="00215B0F"/>
    <w:rsid w:val="00215EEC"/>
    <w:rsid w:val="00215F9A"/>
    <w:rsid w:val="002160D4"/>
    <w:rsid w:val="00216154"/>
    <w:rsid w:val="00216267"/>
    <w:rsid w:val="0021633D"/>
    <w:rsid w:val="00216484"/>
    <w:rsid w:val="00216495"/>
    <w:rsid w:val="00216526"/>
    <w:rsid w:val="00216547"/>
    <w:rsid w:val="0021656D"/>
    <w:rsid w:val="002165B8"/>
    <w:rsid w:val="00216694"/>
    <w:rsid w:val="002167E4"/>
    <w:rsid w:val="00216A39"/>
    <w:rsid w:val="00216B47"/>
    <w:rsid w:val="00216B48"/>
    <w:rsid w:val="00216BBC"/>
    <w:rsid w:val="00216C84"/>
    <w:rsid w:val="00216F33"/>
    <w:rsid w:val="00216FD8"/>
    <w:rsid w:val="002177EA"/>
    <w:rsid w:val="002178A9"/>
    <w:rsid w:val="00217957"/>
    <w:rsid w:val="00217BA3"/>
    <w:rsid w:val="00217CF2"/>
    <w:rsid w:val="00217FCC"/>
    <w:rsid w:val="00220237"/>
    <w:rsid w:val="0022076E"/>
    <w:rsid w:val="00221008"/>
    <w:rsid w:val="00221151"/>
    <w:rsid w:val="0022120E"/>
    <w:rsid w:val="0022131B"/>
    <w:rsid w:val="0022139D"/>
    <w:rsid w:val="00221556"/>
    <w:rsid w:val="0022167F"/>
    <w:rsid w:val="002218B6"/>
    <w:rsid w:val="00221AED"/>
    <w:rsid w:val="00221B12"/>
    <w:rsid w:val="00221C74"/>
    <w:rsid w:val="00221E06"/>
    <w:rsid w:val="00221EF5"/>
    <w:rsid w:val="00222089"/>
    <w:rsid w:val="0022208F"/>
    <w:rsid w:val="00222314"/>
    <w:rsid w:val="0022252D"/>
    <w:rsid w:val="00222620"/>
    <w:rsid w:val="002226E7"/>
    <w:rsid w:val="002227D7"/>
    <w:rsid w:val="002228FD"/>
    <w:rsid w:val="00222C31"/>
    <w:rsid w:val="00222D5F"/>
    <w:rsid w:val="00223713"/>
    <w:rsid w:val="0022392A"/>
    <w:rsid w:val="002239C5"/>
    <w:rsid w:val="00224213"/>
    <w:rsid w:val="00224751"/>
    <w:rsid w:val="00224938"/>
    <w:rsid w:val="00224AE3"/>
    <w:rsid w:val="00224B6C"/>
    <w:rsid w:val="00224D10"/>
    <w:rsid w:val="00224EB8"/>
    <w:rsid w:val="00224EC9"/>
    <w:rsid w:val="00224F74"/>
    <w:rsid w:val="00225007"/>
    <w:rsid w:val="00225170"/>
    <w:rsid w:val="002251F1"/>
    <w:rsid w:val="002252E1"/>
    <w:rsid w:val="0022548A"/>
    <w:rsid w:val="0022555F"/>
    <w:rsid w:val="0022571D"/>
    <w:rsid w:val="00225818"/>
    <w:rsid w:val="00225B88"/>
    <w:rsid w:val="00225C70"/>
    <w:rsid w:val="00225DB7"/>
    <w:rsid w:val="0022607D"/>
    <w:rsid w:val="002261E9"/>
    <w:rsid w:val="002262D9"/>
    <w:rsid w:val="002266D4"/>
    <w:rsid w:val="00226867"/>
    <w:rsid w:val="0022694D"/>
    <w:rsid w:val="00226C88"/>
    <w:rsid w:val="00226D8D"/>
    <w:rsid w:val="00226E51"/>
    <w:rsid w:val="00226F56"/>
    <w:rsid w:val="00226F94"/>
    <w:rsid w:val="00227068"/>
    <w:rsid w:val="0022708D"/>
    <w:rsid w:val="0022723A"/>
    <w:rsid w:val="00227291"/>
    <w:rsid w:val="00227444"/>
    <w:rsid w:val="002275E2"/>
    <w:rsid w:val="00227957"/>
    <w:rsid w:val="00227A73"/>
    <w:rsid w:val="00227B30"/>
    <w:rsid w:val="00227BFD"/>
    <w:rsid w:val="00227C95"/>
    <w:rsid w:val="00227E58"/>
    <w:rsid w:val="00230016"/>
    <w:rsid w:val="00230878"/>
    <w:rsid w:val="00230AF2"/>
    <w:rsid w:val="00230C0E"/>
    <w:rsid w:val="00230FF7"/>
    <w:rsid w:val="00231532"/>
    <w:rsid w:val="002315A2"/>
    <w:rsid w:val="00231695"/>
    <w:rsid w:val="0023181B"/>
    <w:rsid w:val="002318C3"/>
    <w:rsid w:val="00231A37"/>
    <w:rsid w:val="00231AEE"/>
    <w:rsid w:val="00231EF9"/>
    <w:rsid w:val="00231FD4"/>
    <w:rsid w:val="0023200C"/>
    <w:rsid w:val="002320FF"/>
    <w:rsid w:val="0023216A"/>
    <w:rsid w:val="00232305"/>
    <w:rsid w:val="0023271B"/>
    <w:rsid w:val="0023279A"/>
    <w:rsid w:val="002327AA"/>
    <w:rsid w:val="00232AC5"/>
    <w:rsid w:val="0023304A"/>
    <w:rsid w:val="002330D9"/>
    <w:rsid w:val="0023321E"/>
    <w:rsid w:val="00233313"/>
    <w:rsid w:val="00233C64"/>
    <w:rsid w:val="00233C78"/>
    <w:rsid w:val="002340B4"/>
    <w:rsid w:val="0023422D"/>
    <w:rsid w:val="00234421"/>
    <w:rsid w:val="00234573"/>
    <w:rsid w:val="00234611"/>
    <w:rsid w:val="002346BE"/>
    <w:rsid w:val="00234717"/>
    <w:rsid w:val="002349A7"/>
    <w:rsid w:val="00234BD8"/>
    <w:rsid w:val="00234C67"/>
    <w:rsid w:val="00234FC8"/>
    <w:rsid w:val="002353C9"/>
    <w:rsid w:val="00235493"/>
    <w:rsid w:val="0023563F"/>
    <w:rsid w:val="00235671"/>
    <w:rsid w:val="00235712"/>
    <w:rsid w:val="00235AAF"/>
    <w:rsid w:val="00235B60"/>
    <w:rsid w:val="00235CC4"/>
    <w:rsid w:val="00236081"/>
    <w:rsid w:val="00236189"/>
    <w:rsid w:val="00236269"/>
    <w:rsid w:val="002362AB"/>
    <w:rsid w:val="002362E0"/>
    <w:rsid w:val="00236604"/>
    <w:rsid w:val="00236782"/>
    <w:rsid w:val="00236874"/>
    <w:rsid w:val="0023696F"/>
    <w:rsid w:val="00236ABD"/>
    <w:rsid w:val="00236D94"/>
    <w:rsid w:val="00236E85"/>
    <w:rsid w:val="00236F84"/>
    <w:rsid w:val="00237020"/>
    <w:rsid w:val="0023711F"/>
    <w:rsid w:val="0023719B"/>
    <w:rsid w:val="002372EC"/>
    <w:rsid w:val="002401C9"/>
    <w:rsid w:val="00240317"/>
    <w:rsid w:val="0024073E"/>
    <w:rsid w:val="00240D3E"/>
    <w:rsid w:val="00240D65"/>
    <w:rsid w:val="00240F93"/>
    <w:rsid w:val="002417C4"/>
    <w:rsid w:val="00241941"/>
    <w:rsid w:val="002419CF"/>
    <w:rsid w:val="00241ADE"/>
    <w:rsid w:val="00241DBF"/>
    <w:rsid w:val="00242085"/>
    <w:rsid w:val="00242126"/>
    <w:rsid w:val="002421B2"/>
    <w:rsid w:val="002422EF"/>
    <w:rsid w:val="002424A1"/>
    <w:rsid w:val="002424B4"/>
    <w:rsid w:val="00242607"/>
    <w:rsid w:val="002426C1"/>
    <w:rsid w:val="002427C5"/>
    <w:rsid w:val="00242A54"/>
    <w:rsid w:val="00242D32"/>
    <w:rsid w:val="0024320C"/>
    <w:rsid w:val="0024350D"/>
    <w:rsid w:val="0024358A"/>
    <w:rsid w:val="00243919"/>
    <w:rsid w:val="00243AC6"/>
    <w:rsid w:val="00243C2E"/>
    <w:rsid w:val="00243C88"/>
    <w:rsid w:val="00243D08"/>
    <w:rsid w:val="00243D30"/>
    <w:rsid w:val="00243E61"/>
    <w:rsid w:val="00243ED8"/>
    <w:rsid w:val="00244159"/>
    <w:rsid w:val="00244365"/>
    <w:rsid w:val="00244567"/>
    <w:rsid w:val="002446A9"/>
    <w:rsid w:val="002449F7"/>
    <w:rsid w:val="00244A99"/>
    <w:rsid w:val="00244BFA"/>
    <w:rsid w:val="00244F83"/>
    <w:rsid w:val="00244F98"/>
    <w:rsid w:val="0024501D"/>
    <w:rsid w:val="00245070"/>
    <w:rsid w:val="0024530B"/>
    <w:rsid w:val="002453A0"/>
    <w:rsid w:val="00245588"/>
    <w:rsid w:val="0024562A"/>
    <w:rsid w:val="0024566B"/>
    <w:rsid w:val="00245734"/>
    <w:rsid w:val="002457D9"/>
    <w:rsid w:val="00245949"/>
    <w:rsid w:val="00245967"/>
    <w:rsid w:val="002459AD"/>
    <w:rsid w:val="00245B8F"/>
    <w:rsid w:val="00245D8A"/>
    <w:rsid w:val="00246794"/>
    <w:rsid w:val="00246819"/>
    <w:rsid w:val="00246935"/>
    <w:rsid w:val="00246B8F"/>
    <w:rsid w:val="00246CCE"/>
    <w:rsid w:val="00246F39"/>
    <w:rsid w:val="00247029"/>
    <w:rsid w:val="0024715C"/>
    <w:rsid w:val="00247250"/>
    <w:rsid w:val="002472CD"/>
    <w:rsid w:val="0024737B"/>
    <w:rsid w:val="002473AE"/>
    <w:rsid w:val="00247BD9"/>
    <w:rsid w:val="00247C02"/>
    <w:rsid w:val="00247D0D"/>
    <w:rsid w:val="00247D66"/>
    <w:rsid w:val="00247DA0"/>
    <w:rsid w:val="00247DBF"/>
    <w:rsid w:val="00250005"/>
    <w:rsid w:val="0025014B"/>
    <w:rsid w:val="0025014E"/>
    <w:rsid w:val="002502E8"/>
    <w:rsid w:val="0025032A"/>
    <w:rsid w:val="00250615"/>
    <w:rsid w:val="002507C4"/>
    <w:rsid w:val="0025080B"/>
    <w:rsid w:val="0025080D"/>
    <w:rsid w:val="00250879"/>
    <w:rsid w:val="002509E6"/>
    <w:rsid w:val="00250A6C"/>
    <w:rsid w:val="00250C9E"/>
    <w:rsid w:val="00250D0F"/>
    <w:rsid w:val="00250D66"/>
    <w:rsid w:val="00250F80"/>
    <w:rsid w:val="0025120E"/>
    <w:rsid w:val="002513B4"/>
    <w:rsid w:val="00251711"/>
    <w:rsid w:val="002518DE"/>
    <w:rsid w:val="00251FFF"/>
    <w:rsid w:val="00252225"/>
    <w:rsid w:val="002523A5"/>
    <w:rsid w:val="002525AF"/>
    <w:rsid w:val="00252600"/>
    <w:rsid w:val="002526FD"/>
    <w:rsid w:val="00252867"/>
    <w:rsid w:val="00252907"/>
    <w:rsid w:val="00252914"/>
    <w:rsid w:val="00252932"/>
    <w:rsid w:val="00252AA6"/>
    <w:rsid w:val="00252E3F"/>
    <w:rsid w:val="00252FF4"/>
    <w:rsid w:val="00253191"/>
    <w:rsid w:val="002533F8"/>
    <w:rsid w:val="0025342E"/>
    <w:rsid w:val="0025346D"/>
    <w:rsid w:val="00253503"/>
    <w:rsid w:val="00253752"/>
    <w:rsid w:val="00253A0B"/>
    <w:rsid w:val="00253F68"/>
    <w:rsid w:val="002541BA"/>
    <w:rsid w:val="0025428D"/>
    <w:rsid w:val="0025443A"/>
    <w:rsid w:val="002544BA"/>
    <w:rsid w:val="00254804"/>
    <w:rsid w:val="00254930"/>
    <w:rsid w:val="00254B1C"/>
    <w:rsid w:val="00254BE3"/>
    <w:rsid w:val="00254C68"/>
    <w:rsid w:val="00254D6E"/>
    <w:rsid w:val="00254E36"/>
    <w:rsid w:val="00254E60"/>
    <w:rsid w:val="00254ECD"/>
    <w:rsid w:val="00255412"/>
    <w:rsid w:val="00255443"/>
    <w:rsid w:val="0025595E"/>
    <w:rsid w:val="00255C3F"/>
    <w:rsid w:val="00255CC1"/>
    <w:rsid w:val="00256151"/>
    <w:rsid w:val="002564FD"/>
    <w:rsid w:val="00256723"/>
    <w:rsid w:val="002569A6"/>
    <w:rsid w:val="00256C40"/>
    <w:rsid w:val="00256ED5"/>
    <w:rsid w:val="00256EDC"/>
    <w:rsid w:val="0025706A"/>
    <w:rsid w:val="00257270"/>
    <w:rsid w:val="002572AB"/>
    <w:rsid w:val="002572D7"/>
    <w:rsid w:val="002573CC"/>
    <w:rsid w:val="00257425"/>
    <w:rsid w:val="00257435"/>
    <w:rsid w:val="002574B9"/>
    <w:rsid w:val="00257780"/>
    <w:rsid w:val="00257BFF"/>
    <w:rsid w:val="00257D26"/>
    <w:rsid w:val="00257D5C"/>
    <w:rsid w:val="0026014A"/>
    <w:rsid w:val="00260212"/>
    <w:rsid w:val="00260307"/>
    <w:rsid w:val="00260705"/>
    <w:rsid w:val="0026070A"/>
    <w:rsid w:val="00260798"/>
    <w:rsid w:val="002609CE"/>
    <w:rsid w:val="00260AA0"/>
    <w:rsid w:val="00260B6F"/>
    <w:rsid w:val="00260BEA"/>
    <w:rsid w:val="00260C49"/>
    <w:rsid w:val="00260EB8"/>
    <w:rsid w:val="00260FF6"/>
    <w:rsid w:val="002610B1"/>
    <w:rsid w:val="00261161"/>
    <w:rsid w:val="002611B5"/>
    <w:rsid w:val="00261392"/>
    <w:rsid w:val="0026156F"/>
    <w:rsid w:val="0026170F"/>
    <w:rsid w:val="00261891"/>
    <w:rsid w:val="00261924"/>
    <w:rsid w:val="00261A78"/>
    <w:rsid w:val="00261ADC"/>
    <w:rsid w:val="00261B4D"/>
    <w:rsid w:val="00261CBA"/>
    <w:rsid w:val="00261D58"/>
    <w:rsid w:val="00261F57"/>
    <w:rsid w:val="00261FC4"/>
    <w:rsid w:val="00261FF2"/>
    <w:rsid w:val="002621D2"/>
    <w:rsid w:val="002621DC"/>
    <w:rsid w:val="00262386"/>
    <w:rsid w:val="00262394"/>
    <w:rsid w:val="0026278D"/>
    <w:rsid w:val="0026291A"/>
    <w:rsid w:val="00262932"/>
    <w:rsid w:val="00262A94"/>
    <w:rsid w:val="00262E49"/>
    <w:rsid w:val="00262F92"/>
    <w:rsid w:val="002631E7"/>
    <w:rsid w:val="002631FA"/>
    <w:rsid w:val="00263618"/>
    <w:rsid w:val="00263799"/>
    <w:rsid w:val="00263B98"/>
    <w:rsid w:val="00263CFA"/>
    <w:rsid w:val="00263D72"/>
    <w:rsid w:val="00263E4B"/>
    <w:rsid w:val="002641A0"/>
    <w:rsid w:val="00264624"/>
    <w:rsid w:val="00264C7C"/>
    <w:rsid w:val="00264C9C"/>
    <w:rsid w:val="00264CC8"/>
    <w:rsid w:val="00264DE6"/>
    <w:rsid w:val="00265018"/>
    <w:rsid w:val="00265154"/>
    <w:rsid w:val="00265207"/>
    <w:rsid w:val="00265713"/>
    <w:rsid w:val="00265728"/>
    <w:rsid w:val="00265AEF"/>
    <w:rsid w:val="00265C4F"/>
    <w:rsid w:val="00265DB8"/>
    <w:rsid w:val="00266166"/>
    <w:rsid w:val="0026656B"/>
    <w:rsid w:val="002665B2"/>
    <w:rsid w:val="00266960"/>
    <w:rsid w:val="00266AEE"/>
    <w:rsid w:val="00266B43"/>
    <w:rsid w:val="00266B4E"/>
    <w:rsid w:val="00266C03"/>
    <w:rsid w:val="00266D58"/>
    <w:rsid w:val="00266EE9"/>
    <w:rsid w:val="00266F02"/>
    <w:rsid w:val="00266F88"/>
    <w:rsid w:val="00267173"/>
    <w:rsid w:val="00267309"/>
    <w:rsid w:val="00267564"/>
    <w:rsid w:val="002675DF"/>
    <w:rsid w:val="00267926"/>
    <w:rsid w:val="002679A4"/>
    <w:rsid w:val="00267D24"/>
    <w:rsid w:val="00267E6B"/>
    <w:rsid w:val="00267E75"/>
    <w:rsid w:val="0027010B"/>
    <w:rsid w:val="0027013C"/>
    <w:rsid w:val="00270808"/>
    <w:rsid w:val="00270BC2"/>
    <w:rsid w:val="00270CF6"/>
    <w:rsid w:val="00270D3D"/>
    <w:rsid w:val="00270F1F"/>
    <w:rsid w:val="00270F20"/>
    <w:rsid w:val="0027112B"/>
    <w:rsid w:val="002712F2"/>
    <w:rsid w:val="00271352"/>
    <w:rsid w:val="002713C8"/>
    <w:rsid w:val="002715BA"/>
    <w:rsid w:val="002716C1"/>
    <w:rsid w:val="002719EE"/>
    <w:rsid w:val="00271A7C"/>
    <w:rsid w:val="00271D1B"/>
    <w:rsid w:val="0027202F"/>
    <w:rsid w:val="0027213F"/>
    <w:rsid w:val="0027218D"/>
    <w:rsid w:val="002721C1"/>
    <w:rsid w:val="00272890"/>
    <w:rsid w:val="002728E5"/>
    <w:rsid w:val="002729B4"/>
    <w:rsid w:val="00272A3A"/>
    <w:rsid w:val="00272CF5"/>
    <w:rsid w:val="00273587"/>
    <w:rsid w:val="002736C8"/>
    <w:rsid w:val="00273905"/>
    <w:rsid w:val="0027392A"/>
    <w:rsid w:val="00273B10"/>
    <w:rsid w:val="00273CAF"/>
    <w:rsid w:val="00273D4E"/>
    <w:rsid w:val="00273E69"/>
    <w:rsid w:val="00273E7A"/>
    <w:rsid w:val="00274098"/>
    <w:rsid w:val="0027436D"/>
    <w:rsid w:val="00274500"/>
    <w:rsid w:val="002746BE"/>
    <w:rsid w:val="0027473E"/>
    <w:rsid w:val="002747FA"/>
    <w:rsid w:val="00274A22"/>
    <w:rsid w:val="00274C54"/>
    <w:rsid w:val="00274DF9"/>
    <w:rsid w:val="00274DFD"/>
    <w:rsid w:val="00274E52"/>
    <w:rsid w:val="00274E88"/>
    <w:rsid w:val="0027526F"/>
    <w:rsid w:val="002752A7"/>
    <w:rsid w:val="002756DC"/>
    <w:rsid w:val="00275C78"/>
    <w:rsid w:val="00275F04"/>
    <w:rsid w:val="0027615A"/>
    <w:rsid w:val="002761D0"/>
    <w:rsid w:val="002769A8"/>
    <w:rsid w:val="00276CCF"/>
    <w:rsid w:val="00276FEB"/>
    <w:rsid w:val="00277136"/>
    <w:rsid w:val="002773E4"/>
    <w:rsid w:val="0027755D"/>
    <w:rsid w:val="0027768F"/>
    <w:rsid w:val="0027778A"/>
    <w:rsid w:val="0027780B"/>
    <w:rsid w:val="00277C67"/>
    <w:rsid w:val="00277E02"/>
    <w:rsid w:val="00277E83"/>
    <w:rsid w:val="00277F91"/>
    <w:rsid w:val="00277F9D"/>
    <w:rsid w:val="002800C4"/>
    <w:rsid w:val="002804EB"/>
    <w:rsid w:val="002805EF"/>
    <w:rsid w:val="00280A23"/>
    <w:rsid w:val="00280CC8"/>
    <w:rsid w:val="00280DBA"/>
    <w:rsid w:val="00280F23"/>
    <w:rsid w:val="00280FF5"/>
    <w:rsid w:val="002811F9"/>
    <w:rsid w:val="00281236"/>
    <w:rsid w:val="002812B2"/>
    <w:rsid w:val="00281AD6"/>
    <w:rsid w:val="00281F5E"/>
    <w:rsid w:val="002820CB"/>
    <w:rsid w:val="00282128"/>
    <w:rsid w:val="00282686"/>
    <w:rsid w:val="00282ADA"/>
    <w:rsid w:val="00282C74"/>
    <w:rsid w:val="00282CE0"/>
    <w:rsid w:val="00282D01"/>
    <w:rsid w:val="00282D88"/>
    <w:rsid w:val="002835C9"/>
    <w:rsid w:val="002835F8"/>
    <w:rsid w:val="00283908"/>
    <w:rsid w:val="00283975"/>
    <w:rsid w:val="00283BA8"/>
    <w:rsid w:val="00283D8C"/>
    <w:rsid w:val="00284357"/>
    <w:rsid w:val="002847EC"/>
    <w:rsid w:val="00284B2D"/>
    <w:rsid w:val="00284BA8"/>
    <w:rsid w:val="00284E97"/>
    <w:rsid w:val="002852EA"/>
    <w:rsid w:val="0028560D"/>
    <w:rsid w:val="0028572F"/>
    <w:rsid w:val="0028582C"/>
    <w:rsid w:val="00285E83"/>
    <w:rsid w:val="00286211"/>
    <w:rsid w:val="002863C0"/>
    <w:rsid w:val="00286433"/>
    <w:rsid w:val="002867AC"/>
    <w:rsid w:val="00286892"/>
    <w:rsid w:val="002868BE"/>
    <w:rsid w:val="0028690D"/>
    <w:rsid w:val="0028691A"/>
    <w:rsid w:val="00286C7B"/>
    <w:rsid w:val="00286CFE"/>
    <w:rsid w:val="00286F7E"/>
    <w:rsid w:val="00287171"/>
    <w:rsid w:val="002872D4"/>
    <w:rsid w:val="0028738E"/>
    <w:rsid w:val="002874A5"/>
    <w:rsid w:val="002874BB"/>
    <w:rsid w:val="00287785"/>
    <w:rsid w:val="002878FF"/>
    <w:rsid w:val="0028799B"/>
    <w:rsid w:val="00287BF6"/>
    <w:rsid w:val="00287D9B"/>
    <w:rsid w:val="00287DE9"/>
    <w:rsid w:val="00287FA6"/>
    <w:rsid w:val="00290035"/>
    <w:rsid w:val="002900A2"/>
    <w:rsid w:val="0029016A"/>
    <w:rsid w:val="002901BD"/>
    <w:rsid w:val="002904DB"/>
    <w:rsid w:val="00290631"/>
    <w:rsid w:val="002907F0"/>
    <w:rsid w:val="00290AAF"/>
    <w:rsid w:val="00290BF5"/>
    <w:rsid w:val="00290DC4"/>
    <w:rsid w:val="00290E34"/>
    <w:rsid w:val="0029131E"/>
    <w:rsid w:val="0029131F"/>
    <w:rsid w:val="002913EB"/>
    <w:rsid w:val="00291623"/>
    <w:rsid w:val="0029169B"/>
    <w:rsid w:val="00291725"/>
    <w:rsid w:val="00291964"/>
    <w:rsid w:val="00291A29"/>
    <w:rsid w:val="00291ACB"/>
    <w:rsid w:val="00291B1C"/>
    <w:rsid w:val="00291BDE"/>
    <w:rsid w:val="00291CA6"/>
    <w:rsid w:val="00291D49"/>
    <w:rsid w:val="00291E6F"/>
    <w:rsid w:val="00291F1D"/>
    <w:rsid w:val="00291F26"/>
    <w:rsid w:val="00292216"/>
    <w:rsid w:val="00292279"/>
    <w:rsid w:val="002922B2"/>
    <w:rsid w:val="002923E3"/>
    <w:rsid w:val="00292439"/>
    <w:rsid w:val="002927E9"/>
    <w:rsid w:val="00292ADF"/>
    <w:rsid w:val="00292B0F"/>
    <w:rsid w:val="00292CEC"/>
    <w:rsid w:val="00292DC1"/>
    <w:rsid w:val="00292F83"/>
    <w:rsid w:val="00292FE9"/>
    <w:rsid w:val="00293078"/>
    <w:rsid w:val="00293361"/>
    <w:rsid w:val="002933A0"/>
    <w:rsid w:val="00293553"/>
    <w:rsid w:val="002935CF"/>
    <w:rsid w:val="00293883"/>
    <w:rsid w:val="00293A27"/>
    <w:rsid w:val="00293A75"/>
    <w:rsid w:val="00293D36"/>
    <w:rsid w:val="00293D6D"/>
    <w:rsid w:val="0029400F"/>
    <w:rsid w:val="00294034"/>
    <w:rsid w:val="0029404B"/>
    <w:rsid w:val="002942B2"/>
    <w:rsid w:val="0029455E"/>
    <w:rsid w:val="00294619"/>
    <w:rsid w:val="00294A14"/>
    <w:rsid w:val="00294B72"/>
    <w:rsid w:val="00294DC3"/>
    <w:rsid w:val="00294DF9"/>
    <w:rsid w:val="00295119"/>
    <w:rsid w:val="002951E9"/>
    <w:rsid w:val="002951F3"/>
    <w:rsid w:val="002956AA"/>
    <w:rsid w:val="002957C5"/>
    <w:rsid w:val="002958E5"/>
    <w:rsid w:val="00295912"/>
    <w:rsid w:val="00295A61"/>
    <w:rsid w:val="00295BCF"/>
    <w:rsid w:val="00295D00"/>
    <w:rsid w:val="00296265"/>
    <w:rsid w:val="002963ED"/>
    <w:rsid w:val="00296752"/>
    <w:rsid w:val="00296856"/>
    <w:rsid w:val="002969C4"/>
    <w:rsid w:val="00296A16"/>
    <w:rsid w:val="00296A66"/>
    <w:rsid w:val="00296C2C"/>
    <w:rsid w:val="00297157"/>
    <w:rsid w:val="0029724F"/>
    <w:rsid w:val="00297348"/>
    <w:rsid w:val="00297538"/>
    <w:rsid w:val="00297773"/>
    <w:rsid w:val="002978A8"/>
    <w:rsid w:val="00297DF4"/>
    <w:rsid w:val="00297E94"/>
    <w:rsid w:val="002A00DA"/>
    <w:rsid w:val="002A010D"/>
    <w:rsid w:val="002A02F8"/>
    <w:rsid w:val="002A040C"/>
    <w:rsid w:val="002A0584"/>
    <w:rsid w:val="002A05D2"/>
    <w:rsid w:val="002A06C1"/>
    <w:rsid w:val="002A08A8"/>
    <w:rsid w:val="002A0A48"/>
    <w:rsid w:val="002A0ADE"/>
    <w:rsid w:val="002A0B3F"/>
    <w:rsid w:val="002A0C31"/>
    <w:rsid w:val="002A0D8F"/>
    <w:rsid w:val="002A0F7C"/>
    <w:rsid w:val="002A1246"/>
    <w:rsid w:val="002A1332"/>
    <w:rsid w:val="002A1554"/>
    <w:rsid w:val="002A1574"/>
    <w:rsid w:val="002A196D"/>
    <w:rsid w:val="002A1A65"/>
    <w:rsid w:val="002A1D0C"/>
    <w:rsid w:val="002A2148"/>
    <w:rsid w:val="002A23B5"/>
    <w:rsid w:val="002A28A0"/>
    <w:rsid w:val="002A29E7"/>
    <w:rsid w:val="002A2BB6"/>
    <w:rsid w:val="002A2C25"/>
    <w:rsid w:val="002A2C58"/>
    <w:rsid w:val="002A2FCB"/>
    <w:rsid w:val="002A304A"/>
    <w:rsid w:val="002A3273"/>
    <w:rsid w:val="002A3337"/>
    <w:rsid w:val="002A34D3"/>
    <w:rsid w:val="002A35C4"/>
    <w:rsid w:val="002A3C49"/>
    <w:rsid w:val="002A3C64"/>
    <w:rsid w:val="002A3E35"/>
    <w:rsid w:val="002A4106"/>
    <w:rsid w:val="002A4158"/>
    <w:rsid w:val="002A4367"/>
    <w:rsid w:val="002A4619"/>
    <w:rsid w:val="002A46AB"/>
    <w:rsid w:val="002A48B0"/>
    <w:rsid w:val="002A4B5D"/>
    <w:rsid w:val="002A4C22"/>
    <w:rsid w:val="002A4C9A"/>
    <w:rsid w:val="002A4F0C"/>
    <w:rsid w:val="002A4FE0"/>
    <w:rsid w:val="002A527F"/>
    <w:rsid w:val="002A52EC"/>
    <w:rsid w:val="002A543D"/>
    <w:rsid w:val="002A5762"/>
    <w:rsid w:val="002A579B"/>
    <w:rsid w:val="002A57EA"/>
    <w:rsid w:val="002A5810"/>
    <w:rsid w:val="002A5D05"/>
    <w:rsid w:val="002A6174"/>
    <w:rsid w:val="002A618C"/>
    <w:rsid w:val="002A656D"/>
    <w:rsid w:val="002A660D"/>
    <w:rsid w:val="002A6659"/>
    <w:rsid w:val="002A6697"/>
    <w:rsid w:val="002A68EC"/>
    <w:rsid w:val="002A6A13"/>
    <w:rsid w:val="002A6A1D"/>
    <w:rsid w:val="002A6B69"/>
    <w:rsid w:val="002A6BEC"/>
    <w:rsid w:val="002A6C45"/>
    <w:rsid w:val="002A6C99"/>
    <w:rsid w:val="002A6CD7"/>
    <w:rsid w:val="002A7055"/>
    <w:rsid w:val="002A766C"/>
    <w:rsid w:val="002A76AC"/>
    <w:rsid w:val="002A76D1"/>
    <w:rsid w:val="002A7770"/>
    <w:rsid w:val="002A7775"/>
    <w:rsid w:val="002A78E0"/>
    <w:rsid w:val="002A7928"/>
    <w:rsid w:val="002A7CF8"/>
    <w:rsid w:val="002B058D"/>
    <w:rsid w:val="002B0692"/>
    <w:rsid w:val="002B0725"/>
    <w:rsid w:val="002B0770"/>
    <w:rsid w:val="002B08E4"/>
    <w:rsid w:val="002B11AC"/>
    <w:rsid w:val="002B12D0"/>
    <w:rsid w:val="002B12EA"/>
    <w:rsid w:val="002B1524"/>
    <w:rsid w:val="002B1559"/>
    <w:rsid w:val="002B1715"/>
    <w:rsid w:val="002B1859"/>
    <w:rsid w:val="002B19F5"/>
    <w:rsid w:val="002B19FC"/>
    <w:rsid w:val="002B1CEB"/>
    <w:rsid w:val="002B2193"/>
    <w:rsid w:val="002B2243"/>
    <w:rsid w:val="002B2341"/>
    <w:rsid w:val="002B25DF"/>
    <w:rsid w:val="002B264D"/>
    <w:rsid w:val="002B2791"/>
    <w:rsid w:val="002B27B7"/>
    <w:rsid w:val="002B2825"/>
    <w:rsid w:val="002B292E"/>
    <w:rsid w:val="002B29DA"/>
    <w:rsid w:val="002B2F75"/>
    <w:rsid w:val="002B301C"/>
    <w:rsid w:val="002B31CE"/>
    <w:rsid w:val="002B3599"/>
    <w:rsid w:val="002B35AC"/>
    <w:rsid w:val="002B3672"/>
    <w:rsid w:val="002B3966"/>
    <w:rsid w:val="002B3A0F"/>
    <w:rsid w:val="002B3A97"/>
    <w:rsid w:val="002B3F96"/>
    <w:rsid w:val="002B40A9"/>
    <w:rsid w:val="002B4119"/>
    <w:rsid w:val="002B4199"/>
    <w:rsid w:val="002B42A6"/>
    <w:rsid w:val="002B4385"/>
    <w:rsid w:val="002B46C2"/>
    <w:rsid w:val="002B4784"/>
    <w:rsid w:val="002B497E"/>
    <w:rsid w:val="002B4A42"/>
    <w:rsid w:val="002B4C49"/>
    <w:rsid w:val="002B539D"/>
    <w:rsid w:val="002B5473"/>
    <w:rsid w:val="002B55F7"/>
    <w:rsid w:val="002B579A"/>
    <w:rsid w:val="002B5855"/>
    <w:rsid w:val="002B58CD"/>
    <w:rsid w:val="002B59D8"/>
    <w:rsid w:val="002B5C09"/>
    <w:rsid w:val="002B5DB6"/>
    <w:rsid w:val="002B6076"/>
    <w:rsid w:val="002B60B8"/>
    <w:rsid w:val="002B61E4"/>
    <w:rsid w:val="002B6644"/>
    <w:rsid w:val="002B6711"/>
    <w:rsid w:val="002B6B9A"/>
    <w:rsid w:val="002B6C7D"/>
    <w:rsid w:val="002B6F1B"/>
    <w:rsid w:val="002B719C"/>
    <w:rsid w:val="002B723E"/>
    <w:rsid w:val="002B7339"/>
    <w:rsid w:val="002B73EC"/>
    <w:rsid w:val="002B756D"/>
    <w:rsid w:val="002B7806"/>
    <w:rsid w:val="002B7C3C"/>
    <w:rsid w:val="002B7F8A"/>
    <w:rsid w:val="002C0063"/>
    <w:rsid w:val="002C012A"/>
    <w:rsid w:val="002C0388"/>
    <w:rsid w:val="002C05C8"/>
    <w:rsid w:val="002C05F3"/>
    <w:rsid w:val="002C0814"/>
    <w:rsid w:val="002C123D"/>
    <w:rsid w:val="002C136B"/>
    <w:rsid w:val="002C140F"/>
    <w:rsid w:val="002C15F2"/>
    <w:rsid w:val="002C1636"/>
    <w:rsid w:val="002C18EB"/>
    <w:rsid w:val="002C1A00"/>
    <w:rsid w:val="002C1B4F"/>
    <w:rsid w:val="002C1CA9"/>
    <w:rsid w:val="002C1F4C"/>
    <w:rsid w:val="002C1FE2"/>
    <w:rsid w:val="002C211A"/>
    <w:rsid w:val="002C21EE"/>
    <w:rsid w:val="002C223B"/>
    <w:rsid w:val="002C234E"/>
    <w:rsid w:val="002C23A4"/>
    <w:rsid w:val="002C24D4"/>
    <w:rsid w:val="002C264D"/>
    <w:rsid w:val="002C285D"/>
    <w:rsid w:val="002C2868"/>
    <w:rsid w:val="002C2948"/>
    <w:rsid w:val="002C2A80"/>
    <w:rsid w:val="002C2A82"/>
    <w:rsid w:val="002C2B1C"/>
    <w:rsid w:val="002C2E83"/>
    <w:rsid w:val="002C3024"/>
    <w:rsid w:val="002C30E5"/>
    <w:rsid w:val="002C332D"/>
    <w:rsid w:val="002C3704"/>
    <w:rsid w:val="002C3A31"/>
    <w:rsid w:val="002C40D3"/>
    <w:rsid w:val="002C425C"/>
    <w:rsid w:val="002C4347"/>
    <w:rsid w:val="002C4463"/>
    <w:rsid w:val="002C4546"/>
    <w:rsid w:val="002C484F"/>
    <w:rsid w:val="002C48D0"/>
    <w:rsid w:val="002C4A2D"/>
    <w:rsid w:val="002C4A9A"/>
    <w:rsid w:val="002C4B9E"/>
    <w:rsid w:val="002C4E09"/>
    <w:rsid w:val="002C4F77"/>
    <w:rsid w:val="002C5042"/>
    <w:rsid w:val="002C51D6"/>
    <w:rsid w:val="002C5727"/>
    <w:rsid w:val="002C5735"/>
    <w:rsid w:val="002C5CE9"/>
    <w:rsid w:val="002C5D03"/>
    <w:rsid w:val="002C5DCF"/>
    <w:rsid w:val="002C63C9"/>
    <w:rsid w:val="002C63DF"/>
    <w:rsid w:val="002C64FB"/>
    <w:rsid w:val="002C6757"/>
    <w:rsid w:val="002C6765"/>
    <w:rsid w:val="002C68CE"/>
    <w:rsid w:val="002C6B82"/>
    <w:rsid w:val="002C6C25"/>
    <w:rsid w:val="002C6C6B"/>
    <w:rsid w:val="002C6E1A"/>
    <w:rsid w:val="002C6EC3"/>
    <w:rsid w:val="002C6FD8"/>
    <w:rsid w:val="002C71D9"/>
    <w:rsid w:val="002C72D8"/>
    <w:rsid w:val="002C7300"/>
    <w:rsid w:val="002C75E8"/>
    <w:rsid w:val="002C7898"/>
    <w:rsid w:val="002C7962"/>
    <w:rsid w:val="002C79D3"/>
    <w:rsid w:val="002C7DF6"/>
    <w:rsid w:val="002D0331"/>
    <w:rsid w:val="002D08BA"/>
    <w:rsid w:val="002D0C6F"/>
    <w:rsid w:val="002D121A"/>
    <w:rsid w:val="002D1238"/>
    <w:rsid w:val="002D1607"/>
    <w:rsid w:val="002D18A3"/>
    <w:rsid w:val="002D1A25"/>
    <w:rsid w:val="002D1BC0"/>
    <w:rsid w:val="002D20EA"/>
    <w:rsid w:val="002D213F"/>
    <w:rsid w:val="002D2374"/>
    <w:rsid w:val="002D24C0"/>
    <w:rsid w:val="002D2611"/>
    <w:rsid w:val="002D26BC"/>
    <w:rsid w:val="002D277E"/>
    <w:rsid w:val="002D2BCA"/>
    <w:rsid w:val="002D2C80"/>
    <w:rsid w:val="002D2FAB"/>
    <w:rsid w:val="002D2FB5"/>
    <w:rsid w:val="002D334F"/>
    <w:rsid w:val="002D37DB"/>
    <w:rsid w:val="002D3801"/>
    <w:rsid w:val="002D3A32"/>
    <w:rsid w:val="002D3A52"/>
    <w:rsid w:val="002D3A5B"/>
    <w:rsid w:val="002D3BF9"/>
    <w:rsid w:val="002D3C6F"/>
    <w:rsid w:val="002D3D53"/>
    <w:rsid w:val="002D3D86"/>
    <w:rsid w:val="002D3DE8"/>
    <w:rsid w:val="002D427D"/>
    <w:rsid w:val="002D431E"/>
    <w:rsid w:val="002D439D"/>
    <w:rsid w:val="002D45D1"/>
    <w:rsid w:val="002D4625"/>
    <w:rsid w:val="002D471E"/>
    <w:rsid w:val="002D4A63"/>
    <w:rsid w:val="002D4B4B"/>
    <w:rsid w:val="002D4DB2"/>
    <w:rsid w:val="002D5198"/>
    <w:rsid w:val="002D51CD"/>
    <w:rsid w:val="002D53AC"/>
    <w:rsid w:val="002D5B4C"/>
    <w:rsid w:val="002D5C29"/>
    <w:rsid w:val="002D5F50"/>
    <w:rsid w:val="002D5FCD"/>
    <w:rsid w:val="002D628F"/>
    <w:rsid w:val="002D644F"/>
    <w:rsid w:val="002D64C5"/>
    <w:rsid w:val="002D64C7"/>
    <w:rsid w:val="002D654E"/>
    <w:rsid w:val="002D68D8"/>
    <w:rsid w:val="002D69ED"/>
    <w:rsid w:val="002D6B90"/>
    <w:rsid w:val="002D6BBE"/>
    <w:rsid w:val="002D6BE8"/>
    <w:rsid w:val="002D6D2F"/>
    <w:rsid w:val="002D6D6D"/>
    <w:rsid w:val="002D6DFF"/>
    <w:rsid w:val="002D6E15"/>
    <w:rsid w:val="002D7644"/>
    <w:rsid w:val="002D7662"/>
    <w:rsid w:val="002D7B83"/>
    <w:rsid w:val="002D7B98"/>
    <w:rsid w:val="002D7DA5"/>
    <w:rsid w:val="002D7F7F"/>
    <w:rsid w:val="002D7FD5"/>
    <w:rsid w:val="002E00EF"/>
    <w:rsid w:val="002E0149"/>
    <w:rsid w:val="002E02DC"/>
    <w:rsid w:val="002E04B9"/>
    <w:rsid w:val="002E04D9"/>
    <w:rsid w:val="002E0508"/>
    <w:rsid w:val="002E0872"/>
    <w:rsid w:val="002E0955"/>
    <w:rsid w:val="002E09BB"/>
    <w:rsid w:val="002E0BCF"/>
    <w:rsid w:val="002E0C7C"/>
    <w:rsid w:val="002E0D18"/>
    <w:rsid w:val="002E101C"/>
    <w:rsid w:val="002E1241"/>
    <w:rsid w:val="002E1375"/>
    <w:rsid w:val="002E1561"/>
    <w:rsid w:val="002E1728"/>
    <w:rsid w:val="002E1BA1"/>
    <w:rsid w:val="002E1D75"/>
    <w:rsid w:val="002E1FCB"/>
    <w:rsid w:val="002E202C"/>
    <w:rsid w:val="002E218F"/>
    <w:rsid w:val="002E238B"/>
    <w:rsid w:val="002E2600"/>
    <w:rsid w:val="002E26EC"/>
    <w:rsid w:val="002E27D4"/>
    <w:rsid w:val="002E28DD"/>
    <w:rsid w:val="002E2940"/>
    <w:rsid w:val="002E2ADD"/>
    <w:rsid w:val="002E2C00"/>
    <w:rsid w:val="002E2F1A"/>
    <w:rsid w:val="002E30EE"/>
    <w:rsid w:val="002E3174"/>
    <w:rsid w:val="002E32C2"/>
    <w:rsid w:val="002E32E2"/>
    <w:rsid w:val="002E336D"/>
    <w:rsid w:val="002E3387"/>
    <w:rsid w:val="002E34D8"/>
    <w:rsid w:val="002E34FC"/>
    <w:rsid w:val="002E369B"/>
    <w:rsid w:val="002E3897"/>
    <w:rsid w:val="002E3F23"/>
    <w:rsid w:val="002E4089"/>
    <w:rsid w:val="002E4346"/>
    <w:rsid w:val="002E43B0"/>
    <w:rsid w:val="002E5106"/>
    <w:rsid w:val="002E5238"/>
    <w:rsid w:val="002E529D"/>
    <w:rsid w:val="002E54AC"/>
    <w:rsid w:val="002E5562"/>
    <w:rsid w:val="002E56BB"/>
    <w:rsid w:val="002E57E2"/>
    <w:rsid w:val="002E582C"/>
    <w:rsid w:val="002E59CD"/>
    <w:rsid w:val="002E5A55"/>
    <w:rsid w:val="002E5AA2"/>
    <w:rsid w:val="002E5D84"/>
    <w:rsid w:val="002E5F8F"/>
    <w:rsid w:val="002E60B4"/>
    <w:rsid w:val="002E610E"/>
    <w:rsid w:val="002E6115"/>
    <w:rsid w:val="002E6333"/>
    <w:rsid w:val="002E63EF"/>
    <w:rsid w:val="002E646E"/>
    <w:rsid w:val="002E64F8"/>
    <w:rsid w:val="002E67BE"/>
    <w:rsid w:val="002E6B43"/>
    <w:rsid w:val="002E6C00"/>
    <w:rsid w:val="002E7082"/>
    <w:rsid w:val="002E7092"/>
    <w:rsid w:val="002E721D"/>
    <w:rsid w:val="002E7372"/>
    <w:rsid w:val="002E746F"/>
    <w:rsid w:val="002E74C2"/>
    <w:rsid w:val="002E75CE"/>
    <w:rsid w:val="002E7919"/>
    <w:rsid w:val="002E7C5E"/>
    <w:rsid w:val="002E7F9D"/>
    <w:rsid w:val="002F02BC"/>
    <w:rsid w:val="002F034E"/>
    <w:rsid w:val="002F05D5"/>
    <w:rsid w:val="002F06EA"/>
    <w:rsid w:val="002F081C"/>
    <w:rsid w:val="002F090B"/>
    <w:rsid w:val="002F0B30"/>
    <w:rsid w:val="002F0BB9"/>
    <w:rsid w:val="002F0DFF"/>
    <w:rsid w:val="002F1045"/>
    <w:rsid w:val="002F1100"/>
    <w:rsid w:val="002F110B"/>
    <w:rsid w:val="002F1120"/>
    <w:rsid w:val="002F1168"/>
    <w:rsid w:val="002F158A"/>
    <w:rsid w:val="002F1C37"/>
    <w:rsid w:val="002F1CE4"/>
    <w:rsid w:val="002F1E55"/>
    <w:rsid w:val="002F1FC3"/>
    <w:rsid w:val="002F2347"/>
    <w:rsid w:val="002F274A"/>
    <w:rsid w:val="002F2751"/>
    <w:rsid w:val="002F2FD9"/>
    <w:rsid w:val="002F3044"/>
    <w:rsid w:val="002F33D2"/>
    <w:rsid w:val="002F33FC"/>
    <w:rsid w:val="002F34AE"/>
    <w:rsid w:val="002F3581"/>
    <w:rsid w:val="002F35AB"/>
    <w:rsid w:val="002F3819"/>
    <w:rsid w:val="002F3920"/>
    <w:rsid w:val="002F3940"/>
    <w:rsid w:val="002F3987"/>
    <w:rsid w:val="002F41B2"/>
    <w:rsid w:val="002F4205"/>
    <w:rsid w:val="002F453F"/>
    <w:rsid w:val="002F466F"/>
    <w:rsid w:val="002F46C9"/>
    <w:rsid w:val="002F4714"/>
    <w:rsid w:val="002F47CD"/>
    <w:rsid w:val="002F4811"/>
    <w:rsid w:val="002F487E"/>
    <w:rsid w:val="002F48A8"/>
    <w:rsid w:val="002F4B64"/>
    <w:rsid w:val="002F50D2"/>
    <w:rsid w:val="002F52E5"/>
    <w:rsid w:val="002F538A"/>
    <w:rsid w:val="002F5423"/>
    <w:rsid w:val="002F547A"/>
    <w:rsid w:val="002F56BB"/>
    <w:rsid w:val="002F5792"/>
    <w:rsid w:val="002F57E7"/>
    <w:rsid w:val="002F591B"/>
    <w:rsid w:val="002F59EC"/>
    <w:rsid w:val="002F5B20"/>
    <w:rsid w:val="002F6208"/>
    <w:rsid w:val="002F65BB"/>
    <w:rsid w:val="002F69BA"/>
    <w:rsid w:val="002F6D43"/>
    <w:rsid w:val="002F6F52"/>
    <w:rsid w:val="002F724F"/>
    <w:rsid w:val="002F74B5"/>
    <w:rsid w:val="002F7688"/>
    <w:rsid w:val="002F778A"/>
    <w:rsid w:val="002F77A5"/>
    <w:rsid w:val="002F78CB"/>
    <w:rsid w:val="002F7A38"/>
    <w:rsid w:val="00300291"/>
    <w:rsid w:val="003004ED"/>
    <w:rsid w:val="003004FC"/>
    <w:rsid w:val="00300717"/>
    <w:rsid w:val="003008A9"/>
    <w:rsid w:val="003008C5"/>
    <w:rsid w:val="003008F9"/>
    <w:rsid w:val="00300A60"/>
    <w:rsid w:val="00300AC4"/>
    <w:rsid w:val="00300C3A"/>
    <w:rsid w:val="00300FF9"/>
    <w:rsid w:val="003010B3"/>
    <w:rsid w:val="003010B5"/>
    <w:rsid w:val="00301309"/>
    <w:rsid w:val="00301667"/>
    <w:rsid w:val="003016BD"/>
    <w:rsid w:val="00301B40"/>
    <w:rsid w:val="00301DF4"/>
    <w:rsid w:val="00301F8E"/>
    <w:rsid w:val="00301F9C"/>
    <w:rsid w:val="0030230C"/>
    <w:rsid w:val="0030240B"/>
    <w:rsid w:val="003025D0"/>
    <w:rsid w:val="0030262B"/>
    <w:rsid w:val="003026C1"/>
    <w:rsid w:val="003026FD"/>
    <w:rsid w:val="0030270E"/>
    <w:rsid w:val="003028F6"/>
    <w:rsid w:val="00302B4A"/>
    <w:rsid w:val="00302B5C"/>
    <w:rsid w:val="00302BCD"/>
    <w:rsid w:val="00302C03"/>
    <w:rsid w:val="00302D8F"/>
    <w:rsid w:val="00302ED5"/>
    <w:rsid w:val="00302F5C"/>
    <w:rsid w:val="00303064"/>
    <w:rsid w:val="003039E7"/>
    <w:rsid w:val="00303A28"/>
    <w:rsid w:val="00303C19"/>
    <w:rsid w:val="00303ED2"/>
    <w:rsid w:val="0030413B"/>
    <w:rsid w:val="00304190"/>
    <w:rsid w:val="003047B6"/>
    <w:rsid w:val="00304830"/>
    <w:rsid w:val="00304E58"/>
    <w:rsid w:val="00304EE6"/>
    <w:rsid w:val="00304FD1"/>
    <w:rsid w:val="003053B7"/>
    <w:rsid w:val="00305556"/>
    <w:rsid w:val="0030570E"/>
    <w:rsid w:val="00305956"/>
    <w:rsid w:val="003059D4"/>
    <w:rsid w:val="00305DF8"/>
    <w:rsid w:val="00305E12"/>
    <w:rsid w:val="00305E66"/>
    <w:rsid w:val="00305EBD"/>
    <w:rsid w:val="00305F4B"/>
    <w:rsid w:val="003064B2"/>
    <w:rsid w:val="003068D0"/>
    <w:rsid w:val="00306A3C"/>
    <w:rsid w:val="00306DAE"/>
    <w:rsid w:val="00306FD6"/>
    <w:rsid w:val="00307096"/>
    <w:rsid w:val="0030754D"/>
    <w:rsid w:val="00307698"/>
    <w:rsid w:val="0030783C"/>
    <w:rsid w:val="0030788B"/>
    <w:rsid w:val="003078CB"/>
    <w:rsid w:val="00307E37"/>
    <w:rsid w:val="00307F95"/>
    <w:rsid w:val="00310087"/>
    <w:rsid w:val="003103A8"/>
    <w:rsid w:val="003104F3"/>
    <w:rsid w:val="00310564"/>
    <w:rsid w:val="00310689"/>
    <w:rsid w:val="00310AE7"/>
    <w:rsid w:val="00310BB0"/>
    <w:rsid w:val="00310C39"/>
    <w:rsid w:val="00310C92"/>
    <w:rsid w:val="00310DF8"/>
    <w:rsid w:val="00310F0D"/>
    <w:rsid w:val="003110AF"/>
    <w:rsid w:val="003110E0"/>
    <w:rsid w:val="0031121D"/>
    <w:rsid w:val="0031128A"/>
    <w:rsid w:val="00311542"/>
    <w:rsid w:val="0031183A"/>
    <w:rsid w:val="00311981"/>
    <w:rsid w:val="00311A55"/>
    <w:rsid w:val="00311A9A"/>
    <w:rsid w:val="00311B03"/>
    <w:rsid w:val="00311E18"/>
    <w:rsid w:val="0031203E"/>
    <w:rsid w:val="003120E1"/>
    <w:rsid w:val="00312113"/>
    <w:rsid w:val="0031230F"/>
    <w:rsid w:val="003123F6"/>
    <w:rsid w:val="003124AB"/>
    <w:rsid w:val="0031286B"/>
    <w:rsid w:val="003128AA"/>
    <w:rsid w:val="00312A71"/>
    <w:rsid w:val="00312F53"/>
    <w:rsid w:val="00313399"/>
    <w:rsid w:val="0031341D"/>
    <w:rsid w:val="00313801"/>
    <w:rsid w:val="00313941"/>
    <w:rsid w:val="00313B03"/>
    <w:rsid w:val="00313C9C"/>
    <w:rsid w:val="00313DFC"/>
    <w:rsid w:val="00314087"/>
    <w:rsid w:val="003140BE"/>
    <w:rsid w:val="00314532"/>
    <w:rsid w:val="00314964"/>
    <w:rsid w:val="003149DC"/>
    <w:rsid w:val="00314B2A"/>
    <w:rsid w:val="00314D3C"/>
    <w:rsid w:val="003150BD"/>
    <w:rsid w:val="00315219"/>
    <w:rsid w:val="003155AA"/>
    <w:rsid w:val="00315812"/>
    <w:rsid w:val="00315A82"/>
    <w:rsid w:val="00316248"/>
    <w:rsid w:val="003168F6"/>
    <w:rsid w:val="00316F88"/>
    <w:rsid w:val="003171DE"/>
    <w:rsid w:val="00317463"/>
    <w:rsid w:val="00317688"/>
    <w:rsid w:val="00317709"/>
    <w:rsid w:val="0031786C"/>
    <w:rsid w:val="00317AE0"/>
    <w:rsid w:val="00317BFB"/>
    <w:rsid w:val="00317C45"/>
    <w:rsid w:val="00317C66"/>
    <w:rsid w:val="00317D4F"/>
    <w:rsid w:val="00317D76"/>
    <w:rsid w:val="00317E2B"/>
    <w:rsid w:val="00317EA3"/>
    <w:rsid w:val="00317F10"/>
    <w:rsid w:val="0032004F"/>
    <w:rsid w:val="00320371"/>
    <w:rsid w:val="003208A7"/>
    <w:rsid w:val="00320B90"/>
    <w:rsid w:val="00320E0D"/>
    <w:rsid w:val="00320FD8"/>
    <w:rsid w:val="00321119"/>
    <w:rsid w:val="0032118B"/>
    <w:rsid w:val="00321190"/>
    <w:rsid w:val="003213D6"/>
    <w:rsid w:val="003216BC"/>
    <w:rsid w:val="00321804"/>
    <w:rsid w:val="00321A41"/>
    <w:rsid w:val="00321AF8"/>
    <w:rsid w:val="00321C65"/>
    <w:rsid w:val="003220D3"/>
    <w:rsid w:val="003220FE"/>
    <w:rsid w:val="003227B7"/>
    <w:rsid w:val="00322881"/>
    <w:rsid w:val="003229C4"/>
    <w:rsid w:val="00322CE0"/>
    <w:rsid w:val="00322F35"/>
    <w:rsid w:val="003231A8"/>
    <w:rsid w:val="0032340D"/>
    <w:rsid w:val="00323615"/>
    <w:rsid w:val="00323644"/>
    <w:rsid w:val="0032395F"/>
    <w:rsid w:val="0032396F"/>
    <w:rsid w:val="00323CAC"/>
    <w:rsid w:val="00323FB4"/>
    <w:rsid w:val="00324649"/>
    <w:rsid w:val="00324B30"/>
    <w:rsid w:val="00324BD9"/>
    <w:rsid w:val="00324BED"/>
    <w:rsid w:val="003253FC"/>
    <w:rsid w:val="00325464"/>
    <w:rsid w:val="0032585C"/>
    <w:rsid w:val="0032588D"/>
    <w:rsid w:val="00325F9B"/>
    <w:rsid w:val="003260CB"/>
    <w:rsid w:val="003263B5"/>
    <w:rsid w:val="0032647C"/>
    <w:rsid w:val="0032681A"/>
    <w:rsid w:val="0032683C"/>
    <w:rsid w:val="0032685F"/>
    <w:rsid w:val="00326B85"/>
    <w:rsid w:val="00326D3B"/>
    <w:rsid w:val="00327308"/>
    <w:rsid w:val="003276E0"/>
    <w:rsid w:val="00327859"/>
    <w:rsid w:val="00327891"/>
    <w:rsid w:val="00327995"/>
    <w:rsid w:val="00327B7F"/>
    <w:rsid w:val="00327BAB"/>
    <w:rsid w:val="00327C21"/>
    <w:rsid w:val="00327F85"/>
    <w:rsid w:val="00330113"/>
    <w:rsid w:val="0033011D"/>
    <w:rsid w:val="0033021E"/>
    <w:rsid w:val="0033032E"/>
    <w:rsid w:val="00330448"/>
    <w:rsid w:val="003304E7"/>
    <w:rsid w:val="003306CC"/>
    <w:rsid w:val="003308F8"/>
    <w:rsid w:val="00330CD6"/>
    <w:rsid w:val="00330F1F"/>
    <w:rsid w:val="00331183"/>
    <w:rsid w:val="003311F7"/>
    <w:rsid w:val="00331350"/>
    <w:rsid w:val="003317F9"/>
    <w:rsid w:val="0033184E"/>
    <w:rsid w:val="00331BCC"/>
    <w:rsid w:val="00331C00"/>
    <w:rsid w:val="00331CDA"/>
    <w:rsid w:val="00331F3A"/>
    <w:rsid w:val="00332113"/>
    <w:rsid w:val="0033244A"/>
    <w:rsid w:val="00332572"/>
    <w:rsid w:val="003327EA"/>
    <w:rsid w:val="0033288B"/>
    <w:rsid w:val="003328D1"/>
    <w:rsid w:val="003329DA"/>
    <w:rsid w:val="00332B83"/>
    <w:rsid w:val="00332DF3"/>
    <w:rsid w:val="00332E48"/>
    <w:rsid w:val="00332EA0"/>
    <w:rsid w:val="0033306C"/>
    <w:rsid w:val="003331B3"/>
    <w:rsid w:val="003333C9"/>
    <w:rsid w:val="003333DC"/>
    <w:rsid w:val="003336D7"/>
    <w:rsid w:val="00333BD9"/>
    <w:rsid w:val="00333D1D"/>
    <w:rsid w:val="00333DD4"/>
    <w:rsid w:val="00333EE5"/>
    <w:rsid w:val="00334104"/>
    <w:rsid w:val="0033437C"/>
    <w:rsid w:val="00334488"/>
    <w:rsid w:val="00334865"/>
    <w:rsid w:val="00334E2E"/>
    <w:rsid w:val="003351C1"/>
    <w:rsid w:val="00335235"/>
    <w:rsid w:val="00335612"/>
    <w:rsid w:val="00335763"/>
    <w:rsid w:val="0033583D"/>
    <w:rsid w:val="00335966"/>
    <w:rsid w:val="00335B4C"/>
    <w:rsid w:val="00335D3D"/>
    <w:rsid w:val="00335EF5"/>
    <w:rsid w:val="0033631A"/>
    <w:rsid w:val="003364B0"/>
    <w:rsid w:val="003365BF"/>
    <w:rsid w:val="00336801"/>
    <w:rsid w:val="00336A30"/>
    <w:rsid w:val="00336AC1"/>
    <w:rsid w:val="00336AF2"/>
    <w:rsid w:val="00336C64"/>
    <w:rsid w:val="003371BF"/>
    <w:rsid w:val="003373C3"/>
    <w:rsid w:val="0033757A"/>
    <w:rsid w:val="00337620"/>
    <w:rsid w:val="00337771"/>
    <w:rsid w:val="003377DC"/>
    <w:rsid w:val="00337B8A"/>
    <w:rsid w:val="00337D46"/>
    <w:rsid w:val="00340074"/>
    <w:rsid w:val="003405C6"/>
    <w:rsid w:val="003405F7"/>
    <w:rsid w:val="003406F3"/>
    <w:rsid w:val="00340975"/>
    <w:rsid w:val="00340B83"/>
    <w:rsid w:val="00340D37"/>
    <w:rsid w:val="0034109A"/>
    <w:rsid w:val="0034109D"/>
    <w:rsid w:val="0034115A"/>
    <w:rsid w:val="00341194"/>
    <w:rsid w:val="00341251"/>
    <w:rsid w:val="003412C1"/>
    <w:rsid w:val="003413DC"/>
    <w:rsid w:val="00341989"/>
    <w:rsid w:val="00342151"/>
    <w:rsid w:val="003423AD"/>
    <w:rsid w:val="00342438"/>
    <w:rsid w:val="003427E9"/>
    <w:rsid w:val="00342835"/>
    <w:rsid w:val="0034292C"/>
    <w:rsid w:val="00342934"/>
    <w:rsid w:val="003429AD"/>
    <w:rsid w:val="00342A5C"/>
    <w:rsid w:val="00342A7F"/>
    <w:rsid w:val="00342C5C"/>
    <w:rsid w:val="00342D68"/>
    <w:rsid w:val="00342DAB"/>
    <w:rsid w:val="00342EBD"/>
    <w:rsid w:val="00343155"/>
    <w:rsid w:val="00343339"/>
    <w:rsid w:val="00343363"/>
    <w:rsid w:val="0034356D"/>
    <w:rsid w:val="003437B8"/>
    <w:rsid w:val="003437BD"/>
    <w:rsid w:val="0034391D"/>
    <w:rsid w:val="00343D3D"/>
    <w:rsid w:val="00343E2D"/>
    <w:rsid w:val="00343FD5"/>
    <w:rsid w:val="003440F3"/>
    <w:rsid w:val="003444D8"/>
    <w:rsid w:val="0034455E"/>
    <w:rsid w:val="00344660"/>
    <w:rsid w:val="0034498A"/>
    <w:rsid w:val="00344A5A"/>
    <w:rsid w:val="00344D36"/>
    <w:rsid w:val="00344D4F"/>
    <w:rsid w:val="00344FCA"/>
    <w:rsid w:val="00345261"/>
    <w:rsid w:val="0034536A"/>
    <w:rsid w:val="00345377"/>
    <w:rsid w:val="0034537A"/>
    <w:rsid w:val="0034562B"/>
    <w:rsid w:val="00345DA4"/>
    <w:rsid w:val="00345E46"/>
    <w:rsid w:val="00346318"/>
    <w:rsid w:val="00346335"/>
    <w:rsid w:val="0034652D"/>
    <w:rsid w:val="003467AF"/>
    <w:rsid w:val="003468E5"/>
    <w:rsid w:val="00346C93"/>
    <w:rsid w:val="00347017"/>
    <w:rsid w:val="003473B8"/>
    <w:rsid w:val="00347488"/>
    <w:rsid w:val="003474CB"/>
    <w:rsid w:val="003475E1"/>
    <w:rsid w:val="0034771E"/>
    <w:rsid w:val="00347A40"/>
    <w:rsid w:val="00347ABC"/>
    <w:rsid w:val="00347CB5"/>
    <w:rsid w:val="00347DF5"/>
    <w:rsid w:val="00347DFF"/>
    <w:rsid w:val="0035002E"/>
    <w:rsid w:val="0035040C"/>
    <w:rsid w:val="0035052E"/>
    <w:rsid w:val="0035061E"/>
    <w:rsid w:val="0035096B"/>
    <w:rsid w:val="00350F75"/>
    <w:rsid w:val="00350FED"/>
    <w:rsid w:val="0035132D"/>
    <w:rsid w:val="00351376"/>
    <w:rsid w:val="00351611"/>
    <w:rsid w:val="003519BA"/>
    <w:rsid w:val="00351AAD"/>
    <w:rsid w:val="00351B68"/>
    <w:rsid w:val="00351BF2"/>
    <w:rsid w:val="00351EFF"/>
    <w:rsid w:val="0035204E"/>
    <w:rsid w:val="00352111"/>
    <w:rsid w:val="00352518"/>
    <w:rsid w:val="00352C71"/>
    <w:rsid w:val="00352DAE"/>
    <w:rsid w:val="00352E29"/>
    <w:rsid w:val="00352FC2"/>
    <w:rsid w:val="00352FF0"/>
    <w:rsid w:val="00353133"/>
    <w:rsid w:val="00353330"/>
    <w:rsid w:val="003533EB"/>
    <w:rsid w:val="00353630"/>
    <w:rsid w:val="00353744"/>
    <w:rsid w:val="00353B28"/>
    <w:rsid w:val="00353BD6"/>
    <w:rsid w:val="00353C91"/>
    <w:rsid w:val="003540EC"/>
    <w:rsid w:val="003541A9"/>
    <w:rsid w:val="00354211"/>
    <w:rsid w:val="00354411"/>
    <w:rsid w:val="003545EB"/>
    <w:rsid w:val="0035486E"/>
    <w:rsid w:val="00354892"/>
    <w:rsid w:val="00354974"/>
    <w:rsid w:val="00354AB8"/>
    <w:rsid w:val="00354BF5"/>
    <w:rsid w:val="00354D5E"/>
    <w:rsid w:val="00354E3D"/>
    <w:rsid w:val="00354EA9"/>
    <w:rsid w:val="00355515"/>
    <w:rsid w:val="003558D5"/>
    <w:rsid w:val="00355D1A"/>
    <w:rsid w:val="00355E46"/>
    <w:rsid w:val="00355E82"/>
    <w:rsid w:val="00355F0E"/>
    <w:rsid w:val="00356173"/>
    <w:rsid w:val="00356260"/>
    <w:rsid w:val="0035629B"/>
    <w:rsid w:val="00356386"/>
    <w:rsid w:val="00356614"/>
    <w:rsid w:val="00356626"/>
    <w:rsid w:val="00356796"/>
    <w:rsid w:val="0035683B"/>
    <w:rsid w:val="00356BBC"/>
    <w:rsid w:val="00356BBF"/>
    <w:rsid w:val="00356C52"/>
    <w:rsid w:val="00356CD5"/>
    <w:rsid w:val="00356DBE"/>
    <w:rsid w:val="00356E31"/>
    <w:rsid w:val="00356EB9"/>
    <w:rsid w:val="00356F36"/>
    <w:rsid w:val="0035772E"/>
    <w:rsid w:val="003577F4"/>
    <w:rsid w:val="0035784D"/>
    <w:rsid w:val="00357AB6"/>
    <w:rsid w:val="00357E39"/>
    <w:rsid w:val="00357E93"/>
    <w:rsid w:val="00357FB1"/>
    <w:rsid w:val="00360031"/>
    <w:rsid w:val="00360214"/>
    <w:rsid w:val="00360366"/>
    <w:rsid w:val="0036096F"/>
    <w:rsid w:val="00360C85"/>
    <w:rsid w:val="00361113"/>
    <w:rsid w:val="0036141A"/>
    <w:rsid w:val="003616E5"/>
    <w:rsid w:val="003619D8"/>
    <w:rsid w:val="00361A15"/>
    <w:rsid w:val="00361A51"/>
    <w:rsid w:val="00361A60"/>
    <w:rsid w:val="00361BB6"/>
    <w:rsid w:val="00361D8F"/>
    <w:rsid w:val="003620A5"/>
    <w:rsid w:val="00362350"/>
    <w:rsid w:val="003628E9"/>
    <w:rsid w:val="003628F7"/>
    <w:rsid w:val="003628FA"/>
    <w:rsid w:val="00362AED"/>
    <w:rsid w:val="00362BB0"/>
    <w:rsid w:val="00362C23"/>
    <w:rsid w:val="00363025"/>
    <w:rsid w:val="003632BA"/>
    <w:rsid w:val="003635EC"/>
    <w:rsid w:val="0036383D"/>
    <w:rsid w:val="0036390D"/>
    <w:rsid w:val="00363A82"/>
    <w:rsid w:val="00363C1C"/>
    <w:rsid w:val="00363C9F"/>
    <w:rsid w:val="00364016"/>
    <w:rsid w:val="00364023"/>
    <w:rsid w:val="003646BA"/>
    <w:rsid w:val="003649B5"/>
    <w:rsid w:val="00364EB7"/>
    <w:rsid w:val="00364FF5"/>
    <w:rsid w:val="00365148"/>
    <w:rsid w:val="00365170"/>
    <w:rsid w:val="003654C1"/>
    <w:rsid w:val="00365A1D"/>
    <w:rsid w:val="00365A3C"/>
    <w:rsid w:val="00365BE1"/>
    <w:rsid w:val="00365D9E"/>
    <w:rsid w:val="00365E2D"/>
    <w:rsid w:val="00365E78"/>
    <w:rsid w:val="00366084"/>
    <w:rsid w:val="00366A9F"/>
    <w:rsid w:val="00366BE3"/>
    <w:rsid w:val="00366C3C"/>
    <w:rsid w:val="00366F87"/>
    <w:rsid w:val="00366FDE"/>
    <w:rsid w:val="00367190"/>
    <w:rsid w:val="0036738A"/>
    <w:rsid w:val="003673E8"/>
    <w:rsid w:val="00367620"/>
    <w:rsid w:val="00367B39"/>
    <w:rsid w:val="00367CC2"/>
    <w:rsid w:val="00367CEF"/>
    <w:rsid w:val="00367DA5"/>
    <w:rsid w:val="00367DED"/>
    <w:rsid w:val="00367E58"/>
    <w:rsid w:val="00367ED7"/>
    <w:rsid w:val="003700EA"/>
    <w:rsid w:val="003701D4"/>
    <w:rsid w:val="00370461"/>
    <w:rsid w:val="00370502"/>
    <w:rsid w:val="0037061D"/>
    <w:rsid w:val="00370809"/>
    <w:rsid w:val="003708D4"/>
    <w:rsid w:val="00370D5B"/>
    <w:rsid w:val="00370EC2"/>
    <w:rsid w:val="00371313"/>
    <w:rsid w:val="00371550"/>
    <w:rsid w:val="00371619"/>
    <w:rsid w:val="003716C2"/>
    <w:rsid w:val="003718C9"/>
    <w:rsid w:val="00371AC6"/>
    <w:rsid w:val="00371C7C"/>
    <w:rsid w:val="00371CDE"/>
    <w:rsid w:val="00371CE3"/>
    <w:rsid w:val="0037208C"/>
    <w:rsid w:val="003720AD"/>
    <w:rsid w:val="00372242"/>
    <w:rsid w:val="0037234A"/>
    <w:rsid w:val="00372531"/>
    <w:rsid w:val="0037260B"/>
    <w:rsid w:val="003729DD"/>
    <w:rsid w:val="00372AB1"/>
    <w:rsid w:val="00372BF5"/>
    <w:rsid w:val="00372E3C"/>
    <w:rsid w:val="00372E4F"/>
    <w:rsid w:val="00372E5A"/>
    <w:rsid w:val="00372F41"/>
    <w:rsid w:val="00372F63"/>
    <w:rsid w:val="00372FDB"/>
    <w:rsid w:val="0037306B"/>
    <w:rsid w:val="003731EA"/>
    <w:rsid w:val="003733C1"/>
    <w:rsid w:val="00373455"/>
    <w:rsid w:val="003737B4"/>
    <w:rsid w:val="0037388C"/>
    <w:rsid w:val="00373AA1"/>
    <w:rsid w:val="00373C3D"/>
    <w:rsid w:val="00373FA9"/>
    <w:rsid w:val="0037415C"/>
    <w:rsid w:val="00374190"/>
    <w:rsid w:val="003742FE"/>
    <w:rsid w:val="00374413"/>
    <w:rsid w:val="00374658"/>
    <w:rsid w:val="00374D42"/>
    <w:rsid w:val="00374DF9"/>
    <w:rsid w:val="00375097"/>
    <w:rsid w:val="003750CC"/>
    <w:rsid w:val="003750E2"/>
    <w:rsid w:val="00375116"/>
    <w:rsid w:val="00375439"/>
    <w:rsid w:val="003754FA"/>
    <w:rsid w:val="00375538"/>
    <w:rsid w:val="003755B4"/>
    <w:rsid w:val="003757D8"/>
    <w:rsid w:val="0037581A"/>
    <w:rsid w:val="00375978"/>
    <w:rsid w:val="00375DA3"/>
    <w:rsid w:val="00375E29"/>
    <w:rsid w:val="00375F32"/>
    <w:rsid w:val="003760A0"/>
    <w:rsid w:val="00376107"/>
    <w:rsid w:val="003763F1"/>
    <w:rsid w:val="00376461"/>
    <w:rsid w:val="003764DA"/>
    <w:rsid w:val="003766AC"/>
    <w:rsid w:val="00376BAD"/>
    <w:rsid w:val="0037722F"/>
    <w:rsid w:val="003776DD"/>
    <w:rsid w:val="00377A90"/>
    <w:rsid w:val="00377CD8"/>
    <w:rsid w:val="00377E7B"/>
    <w:rsid w:val="00377EFA"/>
    <w:rsid w:val="00377F12"/>
    <w:rsid w:val="00380063"/>
    <w:rsid w:val="003800AA"/>
    <w:rsid w:val="0038062F"/>
    <w:rsid w:val="003806A9"/>
    <w:rsid w:val="00380DCE"/>
    <w:rsid w:val="00381402"/>
    <w:rsid w:val="003814AD"/>
    <w:rsid w:val="00381620"/>
    <w:rsid w:val="00381F9F"/>
    <w:rsid w:val="00382256"/>
    <w:rsid w:val="00382434"/>
    <w:rsid w:val="00382804"/>
    <w:rsid w:val="0038299A"/>
    <w:rsid w:val="00382A34"/>
    <w:rsid w:val="00382C32"/>
    <w:rsid w:val="00382DA7"/>
    <w:rsid w:val="00382F48"/>
    <w:rsid w:val="003830F5"/>
    <w:rsid w:val="00383139"/>
    <w:rsid w:val="0038331C"/>
    <w:rsid w:val="00383320"/>
    <w:rsid w:val="0038335D"/>
    <w:rsid w:val="0038346E"/>
    <w:rsid w:val="003838FE"/>
    <w:rsid w:val="003839F5"/>
    <w:rsid w:val="00383C19"/>
    <w:rsid w:val="00383E20"/>
    <w:rsid w:val="00383EDE"/>
    <w:rsid w:val="00383EE2"/>
    <w:rsid w:val="0038400E"/>
    <w:rsid w:val="0038456F"/>
    <w:rsid w:val="003845DD"/>
    <w:rsid w:val="00384935"/>
    <w:rsid w:val="00384E4F"/>
    <w:rsid w:val="00385008"/>
    <w:rsid w:val="00385263"/>
    <w:rsid w:val="00385415"/>
    <w:rsid w:val="00385491"/>
    <w:rsid w:val="00385833"/>
    <w:rsid w:val="00385A31"/>
    <w:rsid w:val="00385BAC"/>
    <w:rsid w:val="00385BAE"/>
    <w:rsid w:val="00385F21"/>
    <w:rsid w:val="003863E1"/>
    <w:rsid w:val="00386401"/>
    <w:rsid w:val="00386429"/>
    <w:rsid w:val="0038656B"/>
    <w:rsid w:val="0038680E"/>
    <w:rsid w:val="0038694B"/>
    <w:rsid w:val="00386CD5"/>
    <w:rsid w:val="00386D81"/>
    <w:rsid w:val="00386DB9"/>
    <w:rsid w:val="00386E71"/>
    <w:rsid w:val="00386E76"/>
    <w:rsid w:val="00386F59"/>
    <w:rsid w:val="00387099"/>
    <w:rsid w:val="003871FB"/>
    <w:rsid w:val="0038743F"/>
    <w:rsid w:val="00387602"/>
    <w:rsid w:val="003877F0"/>
    <w:rsid w:val="00387AEC"/>
    <w:rsid w:val="00387C41"/>
    <w:rsid w:val="00387E19"/>
    <w:rsid w:val="00387E69"/>
    <w:rsid w:val="00390272"/>
    <w:rsid w:val="0039035C"/>
    <w:rsid w:val="00390719"/>
    <w:rsid w:val="00390FC7"/>
    <w:rsid w:val="003910A7"/>
    <w:rsid w:val="0039177A"/>
    <w:rsid w:val="00391A3B"/>
    <w:rsid w:val="00391B7F"/>
    <w:rsid w:val="00391C6C"/>
    <w:rsid w:val="00391D50"/>
    <w:rsid w:val="00392253"/>
    <w:rsid w:val="00392378"/>
    <w:rsid w:val="00392395"/>
    <w:rsid w:val="003924A0"/>
    <w:rsid w:val="00392603"/>
    <w:rsid w:val="00392727"/>
    <w:rsid w:val="0039274D"/>
    <w:rsid w:val="00392811"/>
    <w:rsid w:val="003928F7"/>
    <w:rsid w:val="00392908"/>
    <w:rsid w:val="00392A95"/>
    <w:rsid w:val="00392B60"/>
    <w:rsid w:val="00392BDD"/>
    <w:rsid w:val="00392CDB"/>
    <w:rsid w:val="00393B2A"/>
    <w:rsid w:val="00393E65"/>
    <w:rsid w:val="00394195"/>
    <w:rsid w:val="003942AE"/>
    <w:rsid w:val="003944B0"/>
    <w:rsid w:val="003945A4"/>
    <w:rsid w:val="003945AD"/>
    <w:rsid w:val="00394634"/>
    <w:rsid w:val="0039470F"/>
    <w:rsid w:val="003947C3"/>
    <w:rsid w:val="00394952"/>
    <w:rsid w:val="00394A89"/>
    <w:rsid w:val="00394B76"/>
    <w:rsid w:val="00394CB6"/>
    <w:rsid w:val="00394E38"/>
    <w:rsid w:val="00395099"/>
    <w:rsid w:val="003952F9"/>
    <w:rsid w:val="0039555F"/>
    <w:rsid w:val="00396296"/>
    <w:rsid w:val="00396370"/>
    <w:rsid w:val="003963C3"/>
    <w:rsid w:val="003964C9"/>
    <w:rsid w:val="0039650F"/>
    <w:rsid w:val="00396527"/>
    <w:rsid w:val="00396610"/>
    <w:rsid w:val="00396615"/>
    <w:rsid w:val="003969F9"/>
    <w:rsid w:val="00396C55"/>
    <w:rsid w:val="003976C1"/>
    <w:rsid w:val="00397AED"/>
    <w:rsid w:val="00397BAC"/>
    <w:rsid w:val="00397D82"/>
    <w:rsid w:val="00397DFA"/>
    <w:rsid w:val="00397EBE"/>
    <w:rsid w:val="003A000B"/>
    <w:rsid w:val="003A0041"/>
    <w:rsid w:val="003A00D4"/>
    <w:rsid w:val="003A0405"/>
    <w:rsid w:val="003A046D"/>
    <w:rsid w:val="003A05AB"/>
    <w:rsid w:val="003A06AB"/>
    <w:rsid w:val="003A0921"/>
    <w:rsid w:val="003A0AB5"/>
    <w:rsid w:val="003A0C24"/>
    <w:rsid w:val="003A0EE9"/>
    <w:rsid w:val="003A0F85"/>
    <w:rsid w:val="003A11FA"/>
    <w:rsid w:val="003A1213"/>
    <w:rsid w:val="003A1313"/>
    <w:rsid w:val="003A131E"/>
    <w:rsid w:val="003A1610"/>
    <w:rsid w:val="003A1A4B"/>
    <w:rsid w:val="003A1D5E"/>
    <w:rsid w:val="003A1F38"/>
    <w:rsid w:val="003A2014"/>
    <w:rsid w:val="003A26E8"/>
    <w:rsid w:val="003A279D"/>
    <w:rsid w:val="003A2B19"/>
    <w:rsid w:val="003A2B80"/>
    <w:rsid w:val="003A2CF3"/>
    <w:rsid w:val="003A2DC0"/>
    <w:rsid w:val="003A2E21"/>
    <w:rsid w:val="003A2ED2"/>
    <w:rsid w:val="003A31D6"/>
    <w:rsid w:val="003A32E8"/>
    <w:rsid w:val="003A3639"/>
    <w:rsid w:val="003A38F6"/>
    <w:rsid w:val="003A3A14"/>
    <w:rsid w:val="003A3D0C"/>
    <w:rsid w:val="003A3E7E"/>
    <w:rsid w:val="003A3FE2"/>
    <w:rsid w:val="003A4043"/>
    <w:rsid w:val="003A46B8"/>
    <w:rsid w:val="003A4F72"/>
    <w:rsid w:val="003A4FA3"/>
    <w:rsid w:val="003A4FCE"/>
    <w:rsid w:val="003A4FDC"/>
    <w:rsid w:val="003A529B"/>
    <w:rsid w:val="003A531E"/>
    <w:rsid w:val="003A563E"/>
    <w:rsid w:val="003A5743"/>
    <w:rsid w:val="003A5925"/>
    <w:rsid w:val="003A5946"/>
    <w:rsid w:val="003A5C11"/>
    <w:rsid w:val="003A61BB"/>
    <w:rsid w:val="003A62A3"/>
    <w:rsid w:val="003A6669"/>
    <w:rsid w:val="003A6840"/>
    <w:rsid w:val="003A6AA6"/>
    <w:rsid w:val="003A6CD1"/>
    <w:rsid w:val="003A6DC0"/>
    <w:rsid w:val="003A6EC0"/>
    <w:rsid w:val="003A7246"/>
    <w:rsid w:val="003A7700"/>
    <w:rsid w:val="003A77BF"/>
    <w:rsid w:val="003A77F1"/>
    <w:rsid w:val="003A793D"/>
    <w:rsid w:val="003A79E3"/>
    <w:rsid w:val="003A7C9E"/>
    <w:rsid w:val="003A7F19"/>
    <w:rsid w:val="003A7F1D"/>
    <w:rsid w:val="003B0016"/>
    <w:rsid w:val="003B0309"/>
    <w:rsid w:val="003B0386"/>
    <w:rsid w:val="003B0581"/>
    <w:rsid w:val="003B0708"/>
    <w:rsid w:val="003B07D7"/>
    <w:rsid w:val="003B08FA"/>
    <w:rsid w:val="003B0A71"/>
    <w:rsid w:val="003B0C80"/>
    <w:rsid w:val="003B1045"/>
    <w:rsid w:val="003B1256"/>
    <w:rsid w:val="003B148F"/>
    <w:rsid w:val="003B15D4"/>
    <w:rsid w:val="003B176E"/>
    <w:rsid w:val="003B1799"/>
    <w:rsid w:val="003B1860"/>
    <w:rsid w:val="003B18C8"/>
    <w:rsid w:val="003B1B9F"/>
    <w:rsid w:val="003B1D19"/>
    <w:rsid w:val="003B1F3D"/>
    <w:rsid w:val="003B2054"/>
    <w:rsid w:val="003B21F5"/>
    <w:rsid w:val="003B22A0"/>
    <w:rsid w:val="003B2303"/>
    <w:rsid w:val="003B236D"/>
    <w:rsid w:val="003B2500"/>
    <w:rsid w:val="003B25AC"/>
    <w:rsid w:val="003B2636"/>
    <w:rsid w:val="003B27FD"/>
    <w:rsid w:val="003B2D71"/>
    <w:rsid w:val="003B2D74"/>
    <w:rsid w:val="003B2E9E"/>
    <w:rsid w:val="003B317E"/>
    <w:rsid w:val="003B328A"/>
    <w:rsid w:val="003B3572"/>
    <w:rsid w:val="003B3634"/>
    <w:rsid w:val="003B3B2F"/>
    <w:rsid w:val="003B3C99"/>
    <w:rsid w:val="003B3EAB"/>
    <w:rsid w:val="003B40C6"/>
    <w:rsid w:val="003B43A7"/>
    <w:rsid w:val="003B45FB"/>
    <w:rsid w:val="003B4846"/>
    <w:rsid w:val="003B48A4"/>
    <w:rsid w:val="003B49F5"/>
    <w:rsid w:val="003B4A08"/>
    <w:rsid w:val="003B4C38"/>
    <w:rsid w:val="003B4D62"/>
    <w:rsid w:val="003B4DA6"/>
    <w:rsid w:val="003B4F4B"/>
    <w:rsid w:val="003B500F"/>
    <w:rsid w:val="003B514B"/>
    <w:rsid w:val="003B578A"/>
    <w:rsid w:val="003B5923"/>
    <w:rsid w:val="003B598C"/>
    <w:rsid w:val="003B5A09"/>
    <w:rsid w:val="003B5B99"/>
    <w:rsid w:val="003B5C49"/>
    <w:rsid w:val="003B63C7"/>
    <w:rsid w:val="003B647B"/>
    <w:rsid w:val="003B66E3"/>
    <w:rsid w:val="003B69CD"/>
    <w:rsid w:val="003B6B09"/>
    <w:rsid w:val="003B6BBB"/>
    <w:rsid w:val="003B6D77"/>
    <w:rsid w:val="003B6DE3"/>
    <w:rsid w:val="003B703C"/>
    <w:rsid w:val="003B7070"/>
    <w:rsid w:val="003B727C"/>
    <w:rsid w:val="003B7537"/>
    <w:rsid w:val="003B7574"/>
    <w:rsid w:val="003B7723"/>
    <w:rsid w:val="003B7905"/>
    <w:rsid w:val="003B79B5"/>
    <w:rsid w:val="003B7ACB"/>
    <w:rsid w:val="003B7B99"/>
    <w:rsid w:val="003B7C75"/>
    <w:rsid w:val="003C0064"/>
    <w:rsid w:val="003C0084"/>
    <w:rsid w:val="003C00F9"/>
    <w:rsid w:val="003C017D"/>
    <w:rsid w:val="003C052C"/>
    <w:rsid w:val="003C07AE"/>
    <w:rsid w:val="003C0951"/>
    <w:rsid w:val="003C09E2"/>
    <w:rsid w:val="003C0ABB"/>
    <w:rsid w:val="003C0DE9"/>
    <w:rsid w:val="003C113B"/>
    <w:rsid w:val="003C1430"/>
    <w:rsid w:val="003C152A"/>
    <w:rsid w:val="003C1891"/>
    <w:rsid w:val="003C19E4"/>
    <w:rsid w:val="003C1A28"/>
    <w:rsid w:val="003C1A37"/>
    <w:rsid w:val="003C1BC0"/>
    <w:rsid w:val="003C1C32"/>
    <w:rsid w:val="003C1F23"/>
    <w:rsid w:val="003C1F34"/>
    <w:rsid w:val="003C2338"/>
    <w:rsid w:val="003C2479"/>
    <w:rsid w:val="003C24DB"/>
    <w:rsid w:val="003C27A2"/>
    <w:rsid w:val="003C2A19"/>
    <w:rsid w:val="003C2C24"/>
    <w:rsid w:val="003C2E71"/>
    <w:rsid w:val="003C2FD4"/>
    <w:rsid w:val="003C3111"/>
    <w:rsid w:val="003C3525"/>
    <w:rsid w:val="003C35EB"/>
    <w:rsid w:val="003C38E3"/>
    <w:rsid w:val="003C38F9"/>
    <w:rsid w:val="003C3C87"/>
    <w:rsid w:val="003C3D76"/>
    <w:rsid w:val="003C40FD"/>
    <w:rsid w:val="003C41D3"/>
    <w:rsid w:val="003C423E"/>
    <w:rsid w:val="003C43DD"/>
    <w:rsid w:val="003C46BD"/>
    <w:rsid w:val="003C48D7"/>
    <w:rsid w:val="003C499A"/>
    <w:rsid w:val="003C4BF2"/>
    <w:rsid w:val="003C510D"/>
    <w:rsid w:val="003C52B1"/>
    <w:rsid w:val="003C5511"/>
    <w:rsid w:val="003C56D5"/>
    <w:rsid w:val="003C58DC"/>
    <w:rsid w:val="003C58F7"/>
    <w:rsid w:val="003C593C"/>
    <w:rsid w:val="003C614B"/>
    <w:rsid w:val="003C6C3B"/>
    <w:rsid w:val="003C6D3E"/>
    <w:rsid w:val="003C726F"/>
    <w:rsid w:val="003C7396"/>
    <w:rsid w:val="003C771B"/>
    <w:rsid w:val="003C785A"/>
    <w:rsid w:val="003C7AF0"/>
    <w:rsid w:val="003C7D25"/>
    <w:rsid w:val="003C7E26"/>
    <w:rsid w:val="003C7ED7"/>
    <w:rsid w:val="003C7ED8"/>
    <w:rsid w:val="003D0004"/>
    <w:rsid w:val="003D010B"/>
    <w:rsid w:val="003D044C"/>
    <w:rsid w:val="003D054E"/>
    <w:rsid w:val="003D06BE"/>
    <w:rsid w:val="003D0770"/>
    <w:rsid w:val="003D0AB7"/>
    <w:rsid w:val="003D0F1B"/>
    <w:rsid w:val="003D10D6"/>
    <w:rsid w:val="003D10E7"/>
    <w:rsid w:val="003D11C8"/>
    <w:rsid w:val="003D126E"/>
    <w:rsid w:val="003D134C"/>
    <w:rsid w:val="003D140E"/>
    <w:rsid w:val="003D1734"/>
    <w:rsid w:val="003D1737"/>
    <w:rsid w:val="003D1941"/>
    <w:rsid w:val="003D1954"/>
    <w:rsid w:val="003D1D4E"/>
    <w:rsid w:val="003D1DF1"/>
    <w:rsid w:val="003D1E04"/>
    <w:rsid w:val="003D1EBA"/>
    <w:rsid w:val="003D2183"/>
    <w:rsid w:val="003D21C3"/>
    <w:rsid w:val="003D21D8"/>
    <w:rsid w:val="003D25A8"/>
    <w:rsid w:val="003D28DA"/>
    <w:rsid w:val="003D2BF8"/>
    <w:rsid w:val="003D2CB8"/>
    <w:rsid w:val="003D2D5C"/>
    <w:rsid w:val="003D2DE0"/>
    <w:rsid w:val="003D2E30"/>
    <w:rsid w:val="003D2EEB"/>
    <w:rsid w:val="003D2F33"/>
    <w:rsid w:val="003D2FB6"/>
    <w:rsid w:val="003D336C"/>
    <w:rsid w:val="003D33AB"/>
    <w:rsid w:val="003D341C"/>
    <w:rsid w:val="003D34B6"/>
    <w:rsid w:val="003D358B"/>
    <w:rsid w:val="003D3897"/>
    <w:rsid w:val="003D39B8"/>
    <w:rsid w:val="003D3BBD"/>
    <w:rsid w:val="003D3C58"/>
    <w:rsid w:val="003D3D67"/>
    <w:rsid w:val="003D3F7F"/>
    <w:rsid w:val="003D42FC"/>
    <w:rsid w:val="003D43BB"/>
    <w:rsid w:val="003D4508"/>
    <w:rsid w:val="003D485D"/>
    <w:rsid w:val="003D4940"/>
    <w:rsid w:val="003D4B55"/>
    <w:rsid w:val="003D4BE2"/>
    <w:rsid w:val="003D51A6"/>
    <w:rsid w:val="003D51EB"/>
    <w:rsid w:val="003D5295"/>
    <w:rsid w:val="003D5497"/>
    <w:rsid w:val="003D54F9"/>
    <w:rsid w:val="003D55E2"/>
    <w:rsid w:val="003D5637"/>
    <w:rsid w:val="003D564A"/>
    <w:rsid w:val="003D5DD0"/>
    <w:rsid w:val="003D6166"/>
    <w:rsid w:val="003D61AA"/>
    <w:rsid w:val="003D63DF"/>
    <w:rsid w:val="003D6622"/>
    <w:rsid w:val="003D673A"/>
    <w:rsid w:val="003D6E88"/>
    <w:rsid w:val="003D70A7"/>
    <w:rsid w:val="003D724F"/>
    <w:rsid w:val="003D74F7"/>
    <w:rsid w:val="003D756B"/>
    <w:rsid w:val="003D75F2"/>
    <w:rsid w:val="003D7672"/>
    <w:rsid w:val="003D78A9"/>
    <w:rsid w:val="003D79E8"/>
    <w:rsid w:val="003D7B94"/>
    <w:rsid w:val="003D7D63"/>
    <w:rsid w:val="003D7E0D"/>
    <w:rsid w:val="003E0055"/>
    <w:rsid w:val="003E04C2"/>
    <w:rsid w:val="003E05A2"/>
    <w:rsid w:val="003E0671"/>
    <w:rsid w:val="003E069D"/>
    <w:rsid w:val="003E0710"/>
    <w:rsid w:val="003E08F8"/>
    <w:rsid w:val="003E0B38"/>
    <w:rsid w:val="003E0BB2"/>
    <w:rsid w:val="003E0DCC"/>
    <w:rsid w:val="003E0F51"/>
    <w:rsid w:val="003E107C"/>
    <w:rsid w:val="003E1092"/>
    <w:rsid w:val="003E110A"/>
    <w:rsid w:val="003E125B"/>
    <w:rsid w:val="003E1465"/>
    <w:rsid w:val="003E16F5"/>
    <w:rsid w:val="003E1797"/>
    <w:rsid w:val="003E1908"/>
    <w:rsid w:val="003E1C08"/>
    <w:rsid w:val="003E1E53"/>
    <w:rsid w:val="003E1F1D"/>
    <w:rsid w:val="003E2117"/>
    <w:rsid w:val="003E21AD"/>
    <w:rsid w:val="003E2312"/>
    <w:rsid w:val="003E258D"/>
    <w:rsid w:val="003E29FD"/>
    <w:rsid w:val="003E2A41"/>
    <w:rsid w:val="003E2BA0"/>
    <w:rsid w:val="003E2BD6"/>
    <w:rsid w:val="003E2E18"/>
    <w:rsid w:val="003E2EAD"/>
    <w:rsid w:val="003E2F11"/>
    <w:rsid w:val="003E2F3F"/>
    <w:rsid w:val="003E3021"/>
    <w:rsid w:val="003E3048"/>
    <w:rsid w:val="003E3208"/>
    <w:rsid w:val="003E33EF"/>
    <w:rsid w:val="003E3402"/>
    <w:rsid w:val="003E344B"/>
    <w:rsid w:val="003E378E"/>
    <w:rsid w:val="003E396A"/>
    <w:rsid w:val="003E3B60"/>
    <w:rsid w:val="003E3BF7"/>
    <w:rsid w:val="003E3C7C"/>
    <w:rsid w:val="003E3E8A"/>
    <w:rsid w:val="003E3EE5"/>
    <w:rsid w:val="003E4164"/>
    <w:rsid w:val="003E43AB"/>
    <w:rsid w:val="003E44F4"/>
    <w:rsid w:val="003E4624"/>
    <w:rsid w:val="003E48CA"/>
    <w:rsid w:val="003E48EB"/>
    <w:rsid w:val="003E4B19"/>
    <w:rsid w:val="003E4CF7"/>
    <w:rsid w:val="003E4DAC"/>
    <w:rsid w:val="003E4F97"/>
    <w:rsid w:val="003E4FD6"/>
    <w:rsid w:val="003E5025"/>
    <w:rsid w:val="003E509C"/>
    <w:rsid w:val="003E514E"/>
    <w:rsid w:val="003E533A"/>
    <w:rsid w:val="003E53A7"/>
    <w:rsid w:val="003E54F0"/>
    <w:rsid w:val="003E55F4"/>
    <w:rsid w:val="003E5A8F"/>
    <w:rsid w:val="003E5BA1"/>
    <w:rsid w:val="003E5FE8"/>
    <w:rsid w:val="003E653F"/>
    <w:rsid w:val="003E6641"/>
    <w:rsid w:val="003E667D"/>
    <w:rsid w:val="003E671B"/>
    <w:rsid w:val="003E681D"/>
    <w:rsid w:val="003E6BD1"/>
    <w:rsid w:val="003E6BDD"/>
    <w:rsid w:val="003E6D13"/>
    <w:rsid w:val="003E6D52"/>
    <w:rsid w:val="003E6ED9"/>
    <w:rsid w:val="003E6F5E"/>
    <w:rsid w:val="003E7106"/>
    <w:rsid w:val="003E7209"/>
    <w:rsid w:val="003E74A5"/>
    <w:rsid w:val="003E7762"/>
    <w:rsid w:val="003E77A7"/>
    <w:rsid w:val="003E77AD"/>
    <w:rsid w:val="003E7A68"/>
    <w:rsid w:val="003E7C68"/>
    <w:rsid w:val="003E7D45"/>
    <w:rsid w:val="003E7DD9"/>
    <w:rsid w:val="003F01CD"/>
    <w:rsid w:val="003F0229"/>
    <w:rsid w:val="003F04D7"/>
    <w:rsid w:val="003F05EB"/>
    <w:rsid w:val="003F0844"/>
    <w:rsid w:val="003F0960"/>
    <w:rsid w:val="003F0A92"/>
    <w:rsid w:val="003F0D1C"/>
    <w:rsid w:val="003F0D29"/>
    <w:rsid w:val="003F0DCB"/>
    <w:rsid w:val="003F0EFB"/>
    <w:rsid w:val="003F0F67"/>
    <w:rsid w:val="003F10E9"/>
    <w:rsid w:val="003F111E"/>
    <w:rsid w:val="003F1191"/>
    <w:rsid w:val="003F1390"/>
    <w:rsid w:val="003F1579"/>
    <w:rsid w:val="003F1851"/>
    <w:rsid w:val="003F19C9"/>
    <w:rsid w:val="003F1A04"/>
    <w:rsid w:val="003F1B09"/>
    <w:rsid w:val="003F1B15"/>
    <w:rsid w:val="003F1C39"/>
    <w:rsid w:val="003F1E87"/>
    <w:rsid w:val="003F2003"/>
    <w:rsid w:val="003F206B"/>
    <w:rsid w:val="003F22FF"/>
    <w:rsid w:val="003F24EB"/>
    <w:rsid w:val="003F263E"/>
    <w:rsid w:val="003F269D"/>
    <w:rsid w:val="003F26B1"/>
    <w:rsid w:val="003F271C"/>
    <w:rsid w:val="003F29B8"/>
    <w:rsid w:val="003F2A66"/>
    <w:rsid w:val="003F2A9D"/>
    <w:rsid w:val="003F33A0"/>
    <w:rsid w:val="003F36C3"/>
    <w:rsid w:val="003F3778"/>
    <w:rsid w:val="003F37A0"/>
    <w:rsid w:val="003F37D2"/>
    <w:rsid w:val="003F3B0A"/>
    <w:rsid w:val="003F3FA9"/>
    <w:rsid w:val="003F3FC7"/>
    <w:rsid w:val="003F414B"/>
    <w:rsid w:val="003F41A6"/>
    <w:rsid w:val="003F41EE"/>
    <w:rsid w:val="003F437E"/>
    <w:rsid w:val="003F44F1"/>
    <w:rsid w:val="003F45E9"/>
    <w:rsid w:val="003F4602"/>
    <w:rsid w:val="003F48BD"/>
    <w:rsid w:val="003F494A"/>
    <w:rsid w:val="003F4CEC"/>
    <w:rsid w:val="003F4DBE"/>
    <w:rsid w:val="003F4EE6"/>
    <w:rsid w:val="003F5601"/>
    <w:rsid w:val="003F5747"/>
    <w:rsid w:val="003F5756"/>
    <w:rsid w:val="003F5830"/>
    <w:rsid w:val="003F58E1"/>
    <w:rsid w:val="003F59F5"/>
    <w:rsid w:val="003F5A9E"/>
    <w:rsid w:val="003F5C45"/>
    <w:rsid w:val="003F64DF"/>
    <w:rsid w:val="003F65C3"/>
    <w:rsid w:val="003F67D1"/>
    <w:rsid w:val="003F6849"/>
    <w:rsid w:val="003F6978"/>
    <w:rsid w:val="003F6ADD"/>
    <w:rsid w:val="003F6AFA"/>
    <w:rsid w:val="003F6B61"/>
    <w:rsid w:val="003F6CA4"/>
    <w:rsid w:val="003F6D70"/>
    <w:rsid w:val="003F6DCF"/>
    <w:rsid w:val="003F6EB9"/>
    <w:rsid w:val="003F788B"/>
    <w:rsid w:val="003F79D2"/>
    <w:rsid w:val="003F7A34"/>
    <w:rsid w:val="003F7A45"/>
    <w:rsid w:val="003F7D0C"/>
    <w:rsid w:val="0040017C"/>
    <w:rsid w:val="00400572"/>
    <w:rsid w:val="004005C7"/>
    <w:rsid w:val="004007D9"/>
    <w:rsid w:val="00400CED"/>
    <w:rsid w:val="00400DB9"/>
    <w:rsid w:val="00401196"/>
    <w:rsid w:val="004012AA"/>
    <w:rsid w:val="004013FB"/>
    <w:rsid w:val="00401528"/>
    <w:rsid w:val="004016B3"/>
    <w:rsid w:val="004017C9"/>
    <w:rsid w:val="0040181C"/>
    <w:rsid w:val="00401992"/>
    <w:rsid w:val="00401A01"/>
    <w:rsid w:val="00401AD5"/>
    <w:rsid w:val="00401BB4"/>
    <w:rsid w:val="00401D5B"/>
    <w:rsid w:val="00401EA4"/>
    <w:rsid w:val="0040205B"/>
    <w:rsid w:val="004020F6"/>
    <w:rsid w:val="004022D4"/>
    <w:rsid w:val="004025A6"/>
    <w:rsid w:val="004028F6"/>
    <w:rsid w:val="00402B72"/>
    <w:rsid w:val="00402BDC"/>
    <w:rsid w:val="00402D83"/>
    <w:rsid w:val="00402DAC"/>
    <w:rsid w:val="00402FA7"/>
    <w:rsid w:val="0040338B"/>
    <w:rsid w:val="004034B2"/>
    <w:rsid w:val="004034C4"/>
    <w:rsid w:val="00403578"/>
    <w:rsid w:val="00403783"/>
    <w:rsid w:val="004037A7"/>
    <w:rsid w:val="0040386E"/>
    <w:rsid w:val="004038F9"/>
    <w:rsid w:val="00403940"/>
    <w:rsid w:val="00403B2C"/>
    <w:rsid w:val="00403B6C"/>
    <w:rsid w:val="00403BE8"/>
    <w:rsid w:val="00403C7B"/>
    <w:rsid w:val="00403CAE"/>
    <w:rsid w:val="00404096"/>
    <w:rsid w:val="004041B5"/>
    <w:rsid w:val="00404266"/>
    <w:rsid w:val="004042A2"/>
    <w:rsid w:val="004043C2"/>
    <w:rsid w:val="0040470B"/>
    <w:rsid w:val="0040472E"/>
    <w:rsid w:val="00404C51"/>
    <w:rsid w:val="00404CAC"/>
    <w:rsid w:val="00404F17"/>
    <w:rsid w:val="004050F3"/>
    <w:rsid w:val="00405352"/>
    <w:rsid w:val="00405468"/>
    <w:rsid w:val="004054F0"/>
    <w:rsid w:val="00405684"/>
    <w:rsid w:val="004056DB"/>
    <w:rsid w:val="00405701"/>
    <w:rsid w:val="004059A9"/>
    <w:rsid w:val="00405D00"/>
    <w:rsid w:val="00405FCF"/>
    <w:rsid w:val="0040604D"/>
    <w:rsid w:val="0040611E"/>
    <w:rsid w:val="00406382"/>
    <w:rsid w:val="00406CAA"/>
    <w:rsid w:val="00407320"/>
    <w:rsid w:val="004074DC"/>
    <w:rsid w:val="004076A0"/>
    <w:rsid w:val="004076DD"/>
    <w:rsid w:val="00407A6D"/>
    <w:rsid w:val="00407C0D"/>
    <w:rsid w:val="0041013A"/>
    <w:rsid w:val="004101A6"/>
    <w:rsid w:val="00410304"/>
    <w:rsid w:val="00410841"/>
    <w:rsid w:val="00410A88"/>
    <w:rsid w:val="00410D0A"/>
    <w:rsid w:val="00410D55"/>
    <w:rsid w:val="00410F98"/>
    <w:rsid w:val="004110C0"/>
    <w:rsid w:val="004112E9"/>
    <w:rsid w:val="004113E9"/>
    <w:rsid w:val="004117B1"/>
    <w:rsid w:val="00411907"/>
    <w:rsid w:val="00411B06"/>
    <w:rsid w:val="00411B93"/>
    <w:rsid w:val="00411DAF"/>
    <w:rsid w:val="00411E3F"/>
    <w:rsid w:val="00411E68"/>
    <w:rsid w:val="00411EC3"/>
    <w:rsid w:val="00412368"/>
    <w:rsid w:val="00412520"/>
    <w:rsid w:val="00412543"/>
    <w:rsid w:val="004126A0"/>
    <w:rsid w:val="004126A6"/>
    <w:rsid w:val="00412C3A"/>
    <w:rsid w:val="0041342B"/>
    <w:rsid w:val="00413533"/>
    <w:rsid w:val="004135E4"/>
    <w:rsid w:val="004136C6"/>
    <w:rsid w:val="00413934"/>
    <w:rsid w:val="00413A6D"/>
    <w:rsid w:val="00413BBC"/>
    <w:rsid w:val="00413E63"/>
    <w:rsid w:val="00413ED3"/>
    <w:rsid w:val="00413F4F"/>
    <w:rsid w:val="00414164"/>
    <w:rsid w:val="0041419F"/>
    <w:rsid w:val="004148FB"/>
    <w:rsid w:val="00414927"/>
    <w:rsid w:val="00414999"/>
    <w:rsid w:val="00414C01"/>
    <w:rsid w:val="004150E7"/>
    <w:rsid w:val="004151CD"/>
    <w:rsid w:val="004151FC"/>
    <w:rsid w:val="0041564A"/>
    <w:rsid w:val="0041565E"/>
    <w:rsid w:val="0041566C"/>
    <w:rsid w:val="0041590C"/>
    <w:rsid w:val="00415F09"/>
    <w:rsid w:val="00415FB2"/>
    <w:rsid w:val="004162C8"/>
    <w:rsid w:val="004166E0"/>
    <w:rsid w:val="00416776"/>
    <w:rsid w:val="0041686B"/>
    <w:rsid w:val="00416A09"/>
    <w:rsid w:val="00416A4B"/>
    <w:rsid w:val="00416AF4"/>
    <w:rsid w:val="00416B57"/>
    <w:rsid w:val="00416B76"/>
    <w:rsid w:val="00416F2F"/>
    <w:rsid w:val="0041730F"/>
    <w:rsid w:val="004177D3"/>
    <w:rsid w:val="004178C5"/>
    <w:rsid w:val="00417993"/>
    <w:rsid w:val="00417A29"/>
    <w:rsid w:val="00417B1E"/>
    <w:rsid w:val="00417C91"/>
    <w:rsid w:val="00417DC4"/>
    <w:rsid w:val="00420031"/>
    <w:rsid w:val="0042042E"/>
    <w:rsid w:val="00420711"/>
    <w:rsid w:val="004207EB"/>
    <w:rsid w:val="00420DBA"/>
    <w:rsid w:val="00421186"/>
    <w:rsid w:val="004214AF"/>
    <w:rsid w:val="0042154E"/>
    <w:rsid w:val="0042185E"/>
    <w:rsid w:val="004218F4"/>
    <w:rsid w:val="00421C3E"/>
    <w:rsid w:val="00421CEF"/>
    <w:rsid w:val="00421F3A"/>
    <w:rsid w:val="0042208A"/>
    <w:rsid w:val="00422110"/>
    <w:rsid w:val="00422192"/>
    <w:rsid w:val="00422332"/>
    <w:rsid w:val="00422780"/>
    <w:rsid w:val="00422943"/>
    <w:rsid w:val="004229E4"/>
    <w:rsid w:val="00422C2E"/>
    <w:rsid w:val="00422DAA"/>
    <w:rsid w:val="00422E29"/>
    <w:rsid w:val="00422F93"/>
    <w:rsid w:val="00422FE1"/>
    <w:rsid w:val="0042312E"/>
    <w:rsid w:val="00423452"/>
    <w:rsid w:val="0042353F"/>
    <w:rsid w:val="004236D2"/>
    <w:rsid w:val="004236DD"/>
    <w:rsid w:val="004238EE"/>
    <w:rsid w:val="004241CE"/>
    <w:rsid w:val="004242AF"/>
    <w:rsid w:val="004242D9"/>
    <w:rsid w:val="00424364"/>
    <w:rsid w:val="00424442"/>
    <w:rsid w:val="0042472A"/>
    <w:rsid w:val="00424B95"/>
    <w:rsid w:val="00424D71"/>
    <w:rsid w:val="00425088"/>
    <w:rsid w:val="00425215"/>
    <w:rsid w:val="00425346"/>
    <w:rsid w:val="004253A2"/>
    <w:rsid w:val="0042567F"/>
    <w:rsid w:val="004256BA"/>
    <w:rsid w:val="004259D5"/>
    <w:rsid w:val="004259F5"/>
    <w:rsid w:val="00425ADB"/>
    <w:rsid w:val="00425C09"/>
    <w:rsid w:val="00425C73"/>
    <w:rsid w:val="00425D54"/>
    <w:rsid w:val="00425DE7"/>
    <w:rsid w:val="00425E92"/>
    <w:rsid w:val="0042606E"/>
    <w:rsid w:val="0042641F"/>
    <w:rsid w:val="004265B2"/>
    <w:rsid w:val="0042667F"/>
    <w:rsid w:val="0042679D"/>
    <w:rsid w:val="00426887"/>
    <w:rsid w:val="004269E4"/>
    <w:rsid w:val="00427628"/>
    <w:rsid w:val="0042777C"/>
    <w:rsid w:val="00430428"/>
    <w:rsid w:val="00430508"/>
    <w:rsid w:val="004305E1"/>
    <w:rsid w:val="004306B4"/>
    <w:rsid w:val="0043092C"/>
    <w:rsid w:val="00430C49"/>
    <w:rsid w:val="00430F3B"/>
    <w:rsid w:val="00431013"/>
    <w:rsid w:val="00431276"/>
    <w:rsid w:val="004314D0"/>
    <w:rsid w:val="00431719"/>
    <w:rsid w:val="004319D1"/>
    <w:rsid w:val="00431C17"/>
    <w:rsid w:val="00431F5B"/>
    <w:rsid w:val="004320AA"/>
    <w:rsid w:val="00432133"/>
    <w:rsid w:val="00432246"/>
    <w:rsid w:val="00432299"/>
    <w:rsid w:val="00432432"/>
    <w:rsid w:val="00432975"/>
    <w:rsid w:val="00432AAC"/>
    <w:rsid w:val="00432C87"/>
    <w:rsid w:val="00432EAD"/>
    <w:rsid w:val="00432FD0"/>
    <w:rsid w:val="00433271"/>
    <w:rsid w:val="004333FB"/>
    <w:rsid w:val="00433477"/>
    <w:rsid w:val="00433596"/>
    <w:rsid w:val="00433654"/>
    <w:rsid w:val="00433939"/>
    <w:rsid w:val="00433942"/>
    <w:rsid w:val="00433B7D"/>
    <w:rsid w:val="00433F1C"/>
    <w:rsid w:val="0043401D"/>
    <w:rsid w:val="004344E1"/>
    <w:rsid w:val="0043455E"/>
    <w:rsid w:val="004346B5"/>
    <w:rsid w:val="004346F9"/>
    <w:rsid w:val="0043478F"/>
    <w:rsid w:val="00434791"/>
    <w:rsid w:val="00435190"/>
    <w:rsid w:val="00435266"/>
    <w:rsid w:val="004353C2"/>
    <w:rsid w:val="004354FE"/>
    <w:rsid w:val="0043560C"/>
    <w:rsid w:val="0043569D"/>
    <w:rsid w:val="004359E3"/>
    <w:rsid w:val="00435CD3"/>
    <w:rsid w:val="00435D56"/>
    <w:rsid w:val="0043605D"/>
    <w:rsid w:val="00436465"/>
    <w:rsid w:val="004367D7"/>
    <w:rsid w:val="00436D8C"/>
    <w:rsid w:val="00436DF9"/>
    <w:rsid w:val="00436F79"/>
    <w:rsid w:val="00436FD6"/>
    <w:rsid w:val="00437002"/>
    <w:rsid w:val="0043708C"/>
    <w:rsid w:val="004370EA"/>
    <w:rsid w:val="00437127"/>
    <w:rsid w:val="004371E5"/>
    <w:rsid w:val="0043732B"/>
    <w:rsid w:val="00437568"/>
    <w:rsid w:val="004377DA"/>
    <w:rsid w:val="00437864"/>
    <w:rsid w:val="004378A5"/>
    <w:rsid w:val="00437E96"/>
    <w:rsid w:val="00440334"/>
    <w:rsid w:val="00440417"/>
    <w:rsid w:val="004408BE"/>
    <w:rsid w:val="00440A67"/>
    <w:rsid w:val="00440F0A"/>
    <w:rsid w:val="0044118C"/>
    <w:rsid w:val="004411A5"/>
    <w:rsid w:val="004411E0"/>
    <w:rsid w:val="00441463"/>
    <w:rsid w:val="0044148C"/>
    <w:rsid w:val="004415AF"/>
    <w:rsid w:val="00441694"/>
    <w:rsid w:val="0044192F"/>
    <w:rsid w:val="004419A3"/>
    <w:rsid w:val="00441F9B"/>
    <w:rsid w:val="00441FD3"/>
    <w:rsid w:val="00442094"/>
    <w:rsid w:val="00442190"/>
    <w:rsid w:val="004421C4"/>
    <w:rsid w:val="00442B25"/>
    <w:rsid w:val="00442CDC"/>
    <w:rsid w:val="00442E49"/>
    <w:rsid w:val="0044301F"/>
    <w:rsid w:val="00443209"/>
    <w:rsid w:val="00443369"/>
    <w:rsid w:val="00443502"/>
    <w:rsid w:val="004437AB"/>
    <w:rsid w:val="004437D3"/>
    <w:rsid w:val="004438A3"/>
    <w:rsid w:val="0044397B"/>
    <w:rsid w:val="00443CF2"/>
    <w:rsid w:val="0044400B"/>
    <w:rsid w:val="00444239"/>
    <w:rsid w:val="0044437F"/>
    <w:rsid w:val="00444459"/>
    <w:rsid w:val="0044445E"/>
    <w:rsid w:val="004445B1"/>
    <w:rsid w:val="004448A9"/>
    <w:rsid w:val="004449BB"/>
    <w:rsid w:val="00444B6A"/>
    <w:rsid w:val="00444CF3"/>
    <w:rsid w:val="00444EEF"/>
    <w:rsid w:val="00444F62"/>
    <w:rsid w:val="00445310"/>
    <w:rsid w:val="00445339"/>
    <w:rsid w:val="004453FC"/>
    <w:rsid w:val="0044554C"/>
    <w:rsid w:val="0044575A"/>
    <w:rsid w:val="00445A37"/>
    <w:rsid w:val="00445AE8"/>
    <w:rsid w:val="00445EE0"/>
    <w:rsid w:val="00445F83"/>
    <w:rsid w:val="00446303"/>
    <w:rsid w:val="004463C5"/>
    <w:rsid w:val="0044649C"/>
    <w:rsid w:val="004465F4"/>
    <w:rsid w:val="00446655"/>
    <w:rsid w:val="0044676E"/>
    <w:rsid w:val="00446AAF"/>
    <w:rsid w:val="00446ABC"/>
    <w:rsid w:val="00446CEE"/>
    <w:rsid w:val="00447241"/>
    <w:rsid w:val="004473D4"/>
    <w:rsid w:val="00447556"/>
    <w:rsid w:val="0044766E"/>
    <w:rsid w:val="00447678"/>
    <w:rsid w:val="004477C7"/>
    <w:rsid w:val="004477D8"/>
    <w:rsid w:val="004479EF"/>
    <w:rsid w:val="00447A1B"/>
    <w:rsid w:val="00447AF1"/>
    <w:rsid w:val="00447C99"/>
    <w:rsid w:val="00447CEA"/>
    <w:rsid w:val="00447D3C"/>
    <w:rsid w:val="00447EE9"/>
    <w:rsid w:val="0045018C"/>
    <w:rsid w:val="004501C5"/>
    <w:rsid w:val="00450234"/>
    <w:rsid w:val="004504AF"/>
    <w:rsid w:val="004504B2"/>
    <w:rsid w:val="0045051E"/>
    <w:rsid w:val="00450700"/>
    <w:rsid w:val="0045081E"/>
    <w:rsid w:val="00450850"/>
    <w:rsid w:val="0045086C"/>
    <w:rsid w:val="00450AB5"/>
    <w:rsid w:val="00450BDB"/>
    <w:rsid w:val="00450C09"/>
    <w:rsid w:val="00450CF4"/>
    <w:rsid w:val="00450E0C"/>
    <w:rsid w:val="0045108F"/>
    <w:rsid w:val="00451689"/>
    <w:rsid w:val="004517E4"/>
    <w:rsid w:val="004519B0"/>
    <w:rsid w:val="00451AEA"/>
    <w:rsid w:val="00451EEF"/>
    <w:rsid w:val="0045224D"/>
    <w:rsid w:val="00452349"/>
    <w:rsid w:val="004526B2"/>
    <w:rsid w:val="00452802"/>
    <w:rsid w:val="0045295B"/>
    <w:rsid w:val="0045296B"/>
    <w:rsid w:val="00452B70"/>
    <w:rsid w:val="00452B85"/>
    <w:rsid w:val="00452F81"/>
    <w:rsid w:val="0045322F"/>
    <w:rsid w:val="0045350E"/>
    <w:rsid w:val="004537EA"/>
    <w:rsid w:val="0045392C"/>
    <w:rsid w:val="00453983"/>
    <w:rsid w:val="00453BD2"/>
    <w:rsid w:val="00453E2A"/>
    <w:rsid w:val="00453E74"/>
    <w:rsid w:val="0045400C"/>
    <w:rsid w:val="0045448B"/>
    <w:rsid w:val="00454762"/>
    <w:rsid w:val="004549DF"/>
    <w:rsid w:val="00454F2D"/>
    <w:rsid w:val="00455472"/>
    <w:rsid w:val="0045553F"/>
    <w:rsid w:val="00455752"/>
    <w:rsid w:val="0045575A"/>
    <w:rsid w:val="0045581B"/>
    <w:rsid w:val="0045582C"/>
    <w:rsid w:val="00455C49"/>
    <w:rsid w:val="00455F00"/>
    <w:rsid w:val="00456485"/>
    <w:rsid w:val="004565C8"/>
    <w:rsid w:val="00456775"/>
    <w:rsid w:val="0045696F"/>
    <w:rsid w:val="004569DB"/>
    <w:rsid w:val="00456CEF"/>
    <w:rsid w:val="00456E72"/>
    <w:rsid w:val="00456FEC"/>
    <w:rsid w:val="00457020"/>
    <w:rsid w:val="00457B06"/>
    <w:rsid w:val="00457B56"/>
    <w:rsid w:val="00457C06"/>
    <w:rsid w:val="00457F7C"/>
    <w:rsid w:val="00460107"/>
    <w:rsid w:val="00460538"/>
    <w:rsid w:val="00460A1F"/>
    <w:rsid w:val="00460AAC"/>
    <w:rsid w:val="00460C9D"/>
    <w:rsid w:val="00460DA7"/>
    <w:rsid w:val="00460DB0"/>
    <w:rsid w:val="00460E28"/>
    <w:rsid w:val="00460FB2"/>
    <w:rsid w:val="00461069"/>
    <w:rsid w:val="004610EC"/>
    <w:rsid w:val="00461103"/>
    <w:rsid w:val="004611FD"/>
    <w:rsid w:val="004613F0"/>
    <w:rsid w:val="00461450"/>
    <w:rsid w:val="00461631"/>
    <w:rsid w:val="0046199B"/>
    <w:rsid w:val="00461B82"/>
    <w:rsid w:val="00461D16"/>
    <w:rsid w:val="00461EE0"/>
    <w:rsid w:val="00462283"/>
    <w:rsid w:val="0046231E"/>
    <w:rsid w:val="0046260D"/>
    <w:rsid w:val="0046264A"/>
    <w:rsid w:val="004627BA"/>
    <w:rsid w:val="0046287D"/>
    <w:rsid w:val="00462945"/>
    <w:rsid w:val="00462D9B"/>
    <w:rsid w:val="0046301B"/>
    <w:rsid w:val="0046330D"/>
    <w:rsid w:val="004634A1"/>
    <w:rsid w:val="004634AF"/>
    <w:rsid w:val="00463806"/>
    <w:rsid w:val="00463810"/>
    <w:rsid w:val="004638E7"/>
    <w:rsid w:val="00463950"/>
    <w:rsid w:val="00463B0D"/>
    <w:rsid w:val="00463FD1"/>
    <w:rsid w:val="00464027"/>
    <w:rsid w:val="004642DC"/>
    <w:rsid w:val="00464557"/>
    <w:rsid w:val="0046455C"/>
    <w:rsid w:val="004646B5"/>
    <w:rsid w:val="004646E5"/>
    <w:rsid w:val="0046475C"/>
    <w:rsid w:val="004647AA"/>
    <w:rsid w:val="00464B0E"/>
    <w:rsid w:val="0046528C"/>
    <w:rsid w:val="0046536E"/>
    <w:rsid w:val="004653B3"/>
    <w:rsid w:val="004653CD"/>
    <w:rsid w:val="004654D1"/>
    <w:rsid w:val="00465531"/>
    <w:rsid w:val="00465629"/>
    <w:rsid w:val="004656E9"/>
    <w:rsid w:val="0046578D"/>
    <w:rsid w:val="004657E9"/>
    <w:rsid w:val="004658C7"/>
    <w:rsid w:val="00465938"/>
    <w:rsid w:val="00465970"/>
    <w:rsid w:val="004659BC"/>
    <w:rsid w:val="004659CB"/>
    <w:rsid w:val="00465D22"/>
    <w:rsid w:val="00465DC2"/>
    <w:rsid w:val="004662DB"/>
    <w:rsid w:val="0046634E"/>
    <w:rsid w:val="004663B3"/>
    <w:rsid w:val="004663DF"/>
    <w:rsid w:val="004665FA"/>
    <w:rsid w:val="004666C2"/>
    <w:rsid w:val="00466717"/>
    <w:rsid w:val="004668BD"/>
    <w:rsid w:val="004668D9"/>
    <w:rsid w:val="00466D17"/>
    <w:rsid w:val="004671DF"/>
    <w:rsid w:val="0046736A"/>
    <w:rsid w:val="004673CD"/>
    <w:rsid w:val="004673ED"/>
    <w:rsid w:val="004674DA"/>
    <w:rsid w:val="0046754B"/>
    <w:rsid w:val="0046780A"/>
    <w:rsid w:val="004679B2"/>
    <w:rsid w:val="00467A76"/>
    <w:rsid w:val="00467AFC"/>
    <w:rsid w:val="00467B08"/>
    <w:rsid w:val="00467B5F"/>
    <w:rsid w:val="00467D08"/>
    <w:rsid w:val="00467DED"/>
    <w:rsid w:val="0047007E"/>
    <w:rsid w:val="004700EB"/>
    <w:rsid w:val="0047026E"/>
    <w:rsid w:val="0047051E"/>
    <w:rsid w:val="00470670"/>
    <w:rsid w:val="0047082C"/>
    <w:rsid w:val="00470AB5"/>
    <w:rsid w:val="00470BF5"/>
    <w:rsid w:val="00470D40"/>
    <w:rsid w:val="00471144"/>
    <w:rsid w:val="004719A6"/>
    <w:rsid w:val="004719F7"/>
    <w:rsid w:val="00471A52"/>
    <w:rsid w:val="00471B0A"/>
    <w:rsid w:val="00471C8D"/>
    <w:rsid w:val="00471ED7"/>
    <w:rsid w:val="00471F19"/>
    <w:rsid w:val="00472201"/>
    <w:rsid w:val="0047220D"/>
    <w:rsid w:val="0047249D"/>
    <w:rsid w:val="00472574"/>
    <w:rsid w:val="00472582"/>
    <w:rsid w:val="00472661"/>
    <w:rsid w:val="004728C7"/>
    <w:rsid w:val="004728DF"/>
    <w:rsid w:val="00472B78"/>
    <w:rsid w:val="00472D7B"/>
    <w:rsid w:val="00472D97"/>
    <w:rsid w:val="00472EC6"/>
    <w:rsid w:val="0047316B"/>
    <w:rsid w:val="004733A3"/>
    <w:rsid w:val="004736FF"/>
    <w:rsid w:val="004738AC"/>
    <w:rsid w:val="00473B13"/>
    <w:rsid w:val="00473C71"/>
    <w:rsid w:val="00473D3B"/>
    <w:rsid w:val="00474083"/>
    <w:rsid w:val="00474145"/>
    <w:rsid w:val="0047426A"/>
    <w:rsid w:val="00474282"/>
    <w:rsid w:val="004743DE"/>
    <w:rsid w:val="0047460F"/>
    <w:rsid w:val="0047474C"/>
    <w:rsid w:val="004748FA"/>
    <w:rsid w:val="00474A29"/>
    <w:rsid w:val="00474A85"/>
    <w:rsid w:val="00474CCA"/>
    <w:rsid w:val="00474F74"/>
    <w:rsid w:val="00475238"/>
    <w:rsid w:val="0047560A"/>
    <w:rsid w:val="00475672"/>
    <w:rsid w:val="00475716"/>
    <w:rsid w:val="00475984"/>
    <w:rsid w:val="00475C64"/>
    <w:rsid w:val="00475C6D"/>
    <w:rsid w:val="00475DC1"/>
    <w:rsid w:val="00475E2B"/>
    <w:rsid w:val="00475E8E"/>
    <w:rsid w:val="00475EFC"/>
    <w:rsid w:val="004762B8"/>
    <w:rsid w:val="0047643A"/>
    <w:rsid w:val="00476522"/>
    <w:rsid w:val="0047666F"/>
    <w:rsid w:val="00476944"/>
    <w:rsid w:val="00476AE1"/>
    <w:rsid w:val="00476BF2"/>
    <w:rsid w:val="00476E24"/>
    <w:rsid w:val="00477218"/>
    <w:rsid w:val="0047738F"/>
    <w:rsid w:val="004776AD"/>
    <w:rsid w:val="0047778A"/>
    <w:rsid w:val="004777A1"/>
    <w:rsid w:val="004777B0"/>
    <w:rsid w:val="00477AF9"/>
    <w:rsid w:val="00477C0C"/>
    <w:rsid w:val="00477C31"/>
    <w:rsid w:val="004801BA"/>
    <w:rsid w:val="00480406"/>
    <w:rsid w:val="0048041D"/>
    <w:rsid w:val="004804C4"/>
    <w:rsid w:val="00480560"/>
    <w:rsid w:val="00480830"/>
    <w:rsid w:val="00480849"/>
    <w:rsid w:val="00480BCC"/>
    <w:rsid w:val="00481350"/>
    <w:rsid w:val="0048148D"/>
    <w:rsid w:val="00481553"/>
    <w:rsid w:val="00481869"/>
    <w:rsid w:val="004818A3"/>
    <w:rsid w:val="00481B0F"/>
    <w:rsid w:val="00481EFF"/>
    <w:rsid w:val="0048221C"/>
    <w:rsid w:val="00482290"/>
    <w:rsid w:val="004826B3"/>
    <w:rsid w:val="00482CCB"/>
    <w:rsid w:val="00482DCF"/>
    <w:rsid w:val="004830A4"/>
    <w:rsid w:val="004835AE"/>
    <w:rsid w:val="004836FF"/>
    <w:rsid w:val="0048370F"/>
    <w:rsid w:val="00483BAB"/>
    <w:rsid w:val="00483D16"/>
    <w:rsid w:val="00483D9D"/>
    <w:rsid w:val="00483F31"/>
    <w:rsid w:val="00484255"/>
    <w:rsid w:val="00484351"/>
    <w:rsid w:val="004844FA"/>
    <w:rsid w:val="00484745"/>
    <w:rsid w:val="0048480B"/>
    <w:rsid w:val="00484A29"/>
    <w:rsid w:val="00484E9B"/>
    <w:rsid w:val="00485456"/>
    <w:rsid w:val="004855A8"/>
    <w:rsid w:val="004855F3"/>
    <w:rsid w:val="00485A5C"/>
    <w:rsid w:val="004861C9"/>
    <w:rsid w:val="004867A9"/>
    <w:rsid w:val="004868E8"/>
    <w:rsid w:val="00486EFA"/>
    <w:rsid w:val="0048711F"/>
    <w:rsid w:val="004873B7"/>
    <w:rsid w:val="00487473"/>
    <w:rsid w:val="004874B6"/>
    <w:rsid w:val="004874C9"/>
    <w:rsid w:val="004875C7"/>
    <w:rsid w:val="00487AF5"/>
    <w:rsid w:val="00487B7D"/>
    <w:rsid w:val="00487BDB"/>
    <w:rsid w:val="00487BE4"/>
    <w:rsid w:val="00487C23"/>
    <w:rsid w:val="00487C42"/>
    <w:rsid w:val="00487DBA"/>
    <w:rsid w:val="00487F34"/>
    <w:rsid w:val="00490124"/>
    <w:rsid w:val="004901B9"/>
    <w:rsid w:val="00490292"/>
    <w:rsid w:val="00490314"/>
    <w:rsid w:val="004905B1"/>
    <w:rsid w:val="004906F1"/>
    <w:rsid w:val="0049074A"/>
    <w:rsid w:val="0049078E"/>
    <w:rsid w:val="00490895"/>
    <w:rsid w:val="0049092F"/>
    <w:rsid w:val="0049094E"/>
    <w:rsid w:val="00490B6A"/>
    <w:rsid w:val="00490D7F"/>
    <w:rsid w:val="00490E71"/>
    <w:rsid w:val="004914D5"/>
    <w:rsid w:val="00491558"/>
    <w:rsid w:val="004916CB"/>
    <w:rsid w:val="004917DF"/>
    <w:rsid w:val="0049195C"/>
    <w:rsid w:val="00491B3C"/>
    <w:rsid w:val="00491C2D"/>
    <w:rsid w:val="00491CB7"/>
    <w:rsid w:val="00491DC5"/>
    <w:rsid w:val="00491E42"/>
    <w:rsid w:val="00491E61"/>
    <w:rsid w:val="00491EFB"/>
    <w:rsid w:val="00492474"/>
    <w:rsid w:val="004926BD"/>
    <w:rsid w:val="004926D7"/>
    <w:rsid w:val="00492775"/>
    <w:rsid w:val="0049279D"/>
    <w:rsid w:val="004927BF"/>
    <w:rsid w:val="00492834"/>
    <w:rsid w:val="00492842"/>
    <w:rsid w:val="0049284E"/>
    <w:rsid w:val="00492B86"/>
    <w:rsid w:val="00492C86"/>
    <w:rsid w:val="00492DB0"/>
    <w:rsid w:val="00492E39"/>
    <w:rsid w:val="00493514"/>
    <w:rsid w:val="00493560"/>
    <w:rsid w:val="0049361B"/>
    <w:rsid w:val="00493668"/>
    <w:rsid w:val="00493743"/>
    <w:rsid w:val="004939CA"/>
    <w:rsid w:val="00493B81"/>
    <w:rsid w:val="00493D95"/>
    <w:rsid w:val="00493F87"/>
    <w:rsid w:val="0049404C"/>
    <w:rsid w:val="00494364"/>
    <w:rsid w:val="004945B3"/>
    <w:rsid w:val="00494744"/>
    <w:rsid w:val="00494803"/>
    <w:rsid w:val="004949E1"/>
    <w:rsid w:val="00494C52"/>
    <w:rsid w:val="0049513B"/>
    <w:rsid w:val="00495304"/>
    <w:rsid w:val="004954FB"/>
    <w:rsid w:val="00495509"/>
    <w:rsid w:val="00495903"/>
    <w:rsid w:val="00495A42"/>
    <w:rsid w:val="00495A97"/>
    <w:rsid w:val="00495C03"/>
    <w:rsid w:val="00495C5B"/>
    <w:rsid w:val="00495CBF"/>
    <w:rsid w:val="00495D3F"/>
    <w:rsid w:val="00495EC6"/>
    <w:rsid w:val="00495FFE"/>
    <w:rsid w:val="004960E4"/>
    <w:rsid w:val="0049617E"/>
    <w:rsid w:val="00496944"/>
    <w:rsid w:val="00496A8F"/>
    <w:rsid w:val="00496AEF"/>
    <w:rsid w:val="00496EF6"/>
    <w:rsid w:val="00497116"/>
    <w:rsid w:val="004976FE"/>
    <w:rsid w:val="00497E8E"/>
    <w:rsid w:val="00497EEF"/>
    <w:rsid w:val="00497FC6"/>
    <w:rsid w:val="004A02B2"/>
    <w:rsid w:val="004A03ED"/>
    <w:rsid w:val="004A0836"/>
    <w:rsid w:val="004A08B5"/>
    <w:rsid w:val="004A0942"/>
    <w:rsid w:val="004A0B0B"/>
    <w:rsid w:val="004A0B5F"/>
    <w:rsid w:val="004A0F5B"/>
    <w:rsid w:val="004A115F"/>
    <w:rsid w:val="004A118C"/>
    <w:rsid w:val="004A11BB"/>
    <w:rsid w:val="004A1636"/>
    <w:rsid w:val="004A1716"/>
    <w:rsid w:val="004A1734"/>
    <w:rsid w:val="004A1D23"/>
    <w:rsid w:val="004A1D8A"/>
    <w:rsid w:val="004A1FAD"/>
    <w:rsid w:val="004A215B"/>
    <w:rsid w:val="004A21A6"/>
    <w:rsid w:val="004A24F5"/>
    <w:rsid w:val="004A29D4"/>
    <w:rsid w:val="004A2AA1"/>
    <w:rsid w:val="004A316C"/>
    <w:rsid w:val="004A31DE"/>
    <w:rsid w:val="004A32AB"/>
    <w:rsid w:val="004A3350"/>
    <w:rsid w:val="004A3366"/>
    <w:rsid w:val="004A3BE4"/>
    <w:rsid w:val="004A3C9D"/>
    <w:rsid w:val="004A3D1B"/>
    <w:rsid w:val="004A3DD6"/>
    <w:rsid w:val="004A3FFB"/>
    <w:rsid w:val="004A4182"/>
    <w:rsid w:val="004A41C0"/>
    <w:rsid w:val="004A423B"/>
    <w:rsid w:val="004A4477"/>
    <w:rsid w:val="004A479C"/>
    <w:rsid w:val="004A4A08"/>
    <w:rsid w:val="004A4B34"/>
    <w:rsid w:val="004A4BFA"/>
    <w:rsid w:val="004A4C00"/>
    <w:rsid w:val="004A4EAA"/>
    <w:rsid w:val="004A5188"/>
    <w:rsid w:val="004A5306"/>
    <w:rsid w:val="004A5352"/>
    <w:rsid w:val="004A5433"/>
    <w:rsid w:val="004A5585"/>
    <w:rsid w:val="004A55CC"/>
    <w:rsid w:val="004A5806"/>
    <w:rsid w:val="004A5C08"/>
    <w:rsid w:val="004A5C1D"/>
    <w:rsid w:val="004A5D64"/>
    <w:rsid w:val="004A5D7D"/>
    <w:rsid w:val="004A5FF4"/>
    <w:rsid w:val="004A62D3"/>
    <w:rsid w:val="004A6357"/>
    <w:rsid w:val="004A63DC"/>
    <w:rsid w:val="004A6ADA"/>
    <w:rsid w:val="004A6B04"/>
    <w:rsid w:val="004A6C33"/>
    <w:rsid w:val="004A6C75"/>
    <w:rsid w:val="004A6D53"/>
    <w:rsid w:val="004A6DDB"/>
    <w:rsid w:val="004A6EDC"/>
    <w:rsid w:val="004A71E1"/>
    <w:rsid w:val="004A73F9"/>
    <w:rsid w:val="004A7707"/>
    <w:rsid w:val="004A775A"/>
    <w:rsid w:val="004A7894"/>
    <w:rsid w:val="004A7ABF"/>
    <w:rsid w:val="004A7C8C"/>
    <w:rsid w:val="004A7D2B"/>
    <w:rsid w:val="004B0395"/>
    <w:rsid w:val="004B04EC"/>
    <w:rsid w:val="004B052B"/>
    <w:rsid w:val="004B05E6"/>
    <w:rsid w:val="004B0BDC"/>
    <w:rsid w:val="004B0C1F"/>
    <w:rsid w:val="004B0DF5"/>
    <w:rsid w:val="004B0E05"/>
    <w:rsid w:val="004B104C"/>
    <w:rsid w:val="004B13C6"/>
    <w:rsid w:val="004B13F3"/>
    <w:rsid w:val="004B1434"/>
    <w:rsid w:val="004B15DD"/>
    <w:rsid w:val="004B17E0"/>
    <w:rsid w:val="004B1C35"/>
    <w:rsid w:val="004B1C90"/>
    <w:rsid w:val="004B1EFC"/>
    <w:rsid w:val="004B1F2C"/>
    <w:rsid w:val="004B1F46"/>
    <w:rsid w:val="004B1F89"/>
    <w:rsid w:val="004B2005"/>
    <w:rsid w:val="004B2301"/>
    <w:rsid w:val="004B2B2D"/>
    <w:rsid w:val="004B2B51"/>
    <w:rsid w:val="004B2CC2"/>
    <w:rsid w:val="004B2EBF"/>
    <w:rsid w:val="004B30C6"/>
    <w:rsid w:val="004B3620"/>
    <w:rsid w:val="004B368F"/>
    <w:rsid w:val="004B36C5"/>
    <w:rsid w:val="004B3B69"/>
    <w:rsid w:val="004B3EAA"/>
    <w:rsid w:val="004B3F8E"/>
    <w:rsid w:val="004B4005"/>
    <w:rsid w:val="004B40F4"/>
    <w:rsid w:val="004B4119"/>
    <w:rsid w:val="004B47D7"/>
    <w:rsid w:val="004B4812"/>
    <w:rsid w:val="004B4825"/>
    <w:rsid w:val="004B49A0"/>
    <w:rsid w:val="004B4B6F"/>
    <w:rsid w:val="004B4C13"/>
    <w:rsid w:val="004B4FB9"/>
    <w:rsid w:val="004B510A"/>
    <w:rsid w:val="004B52A1"/>
    <w:rsid w:val="004B52D4"/>
    <w:rsid w:val="004B536C"/>
    <w:rsid w:val="004B54DB"/>
    <w:rsid w:val="004B55E3"/>
    <w:rsid w:val="004B55EA"/>
    <w:rsid w:val="004B597A"/>
    <w:rsid w:val="004B59F5"/>
    <w:rsid w:val="004B5AD2"/>
    <w:rsid w:val="004B5BC5"/>
    <w:rsid w:val="004B5C2D"/>
    <w:rsid w:val="004B5EFF"/>
    <w:rsid w:val="004B6083"/>
    <w:rsid w:val="004B6333"/>
    <w:rsid w:val="004B647E"/>
    <w:rsid w:val="004B66D8"/>
    <w:rsid w:val="004B681D"/>
    <w:rsid w:val="004B69E8"/>
    <w:rsid w:val="004B6D71"/>
    <w:rsid w:val="004B6DD4"/>
    <w:rsid w:val="004B6EB5"/>
    <w:rsid w:val="004B6ED8"/>
    <w:rsid w:val="004B729E"/>
    <w:rsid w:val="004B749B"/>
    <w:rsid w:val="004B74A1"/>
    <w:rsid w:val="004B74CC"/>
    <w:rsid w:val="004B7C27"/>
    <w:rsid w:val="004B7E98"/>
    <w:rsid w:val="004C017B"/>
    <w:rsid w:val="004C0503"/>
    <w:rsid w:val="004C0529"/>
    <w:rsid w:val="004C08C0"/>
    <w:rsid w:val="004C09AC"/>
    <w:rsid w:val="004C0C7C"/>
    <w:rsid w:val="004C1522"/>
    <w:rsid w:val="004C1584"/>
    <w:rsid w:val="004C15AB"/>
    <w:rsid w:val="004C15FA"/>
    <w:rsid w:val="004C160B"/>
    <w:rsid w:val="004C175C"/>
    <w:rsid w:val="004C1885"/>
    <w:rsid w:val="004C18CA"/>
    <w:rsid w:val="004C1B92"/>
    <w:rsid w:val="004C1BC6"/>
    <w:rsid w:val="004C1D28"/>
    <w:rsid w:val="004C1D49"/>
    <w:rsid w:val="004C1ED4"/>
    <w:rsid w:val="004C22BF"/>
    <w:rsid w:val="004C2382"/>
    <w:rsid w:val="004C24A8"/>
    <w:rsid w:val="004C2840"/>
    <w:rsid w:val="004C3174"/>
    <w:rsid w:val="004C3706"/>
    <w:rsid w:val="004C3CA3"/>
    <w:rsid w:val="004C3F70"/>
    <w:rsid w:val="004C4495"/>
    <w:rsid w:val="004C4B1F"/>
    <w:rsid w:val="004C4C18"/>
    <w:rsid w:val="004C4CB3"/>
    <w:rsid w:val="004C4E19"/>
    <w:rsid w:val="004C4FF2"/>
    <w:rsid w:val="004C5203"/>
    <w:rsid w:val="004C55B4"/>
    <w:rsid w:val="004C55C6"/>
    <w:rsid w:val="004C56C1"/>
    <w:rsid w:val="004C59BD"/>
    <w:rsid w:val="004C5A43"/>
    <w:rsid w:val="004C5B06"/>
    <w:rsid w:val="004C602B"/>
    <w:rsid w:val="004C6173"/>
    <w:rsid w:val="004C622A"/>
    <w:rsid w:val="004C63AE"/>
    <w:rsid w:val="004C6489"/>
    <w:rsid w:val="004C6523"/>
    <w:rsid w:val="004C66B9"/>
    <w:rsid w:val="004C682E"/>
    <w:rsid w:val="004C6940"/>
    <w:rsid w:val="004C69C7"/>
    <w:rsid w:val="004C6A34"/>
    <w:rsid w:val="004C6BFC"/>
    <w:rsid w:val="004C6EA1"/>
    <w:rsid w:val="004C7011"/>
    <w:rsid w:val="004C714E"/>
    <w:rsid w:val="004C7286"/>
    <w:rsid w:val="004C74C6"/>
    <w:rsid w:val="004C7A03"/>
    <w:rsid w:val="004C7A1D"/>
    <w:rsid w:val="004C7D78"/>
    <w:rsid w:val="004D0608"/>
    <w:rsid w:val="004D0659"/>
    <w:rsid w:val="004D069A"/>
    <w:rsid w:val="004D0757"/>
    <w:rsid w:val="004D07C8"/>
    <w:rsid w:val="004D09E2"/>
    <w:rsid w:val="004D09FE"/>
    <w:rsid w:val="004D0AA1"/>
    <w:rsid w:val="004D0AB5"/>
    <w:rsid w:val="004D0D6D"/>
    <w:rsid w:val="004D0E12"/>
    <w:rsid w:val="004D0F71"/>
    <w:rsid w:val="004D1399"/>
    <w:rsid w:val="004D149F"/>
    <w:rsid w:val="004D14A2"/>
    <w:rsid w:val="004D14C3"/>
    <w:rsid w:val="004D155A"/>
    <w:rsid w:val="004D1590"/>
    <w:rsid w:val="004D16ED"/>
    <w:rsid w:val="004D1B1B"/>
    <w:rsid w:val="004D1C99"/>
    <w:rsid w:val="004D1CE2"/>
    <w:rsid w:val="004D1DBB"/>
    <w:rsid w:val="004D2195"/>
    <w:rsid w:val="004D2334"/>
    <w:rsid w:val="004D236B"/>
    <w:rsid w:val="004D2371"/>
    <w:rsid w:val="004D238A"/>
    <w:rsid w:val="004D2485"/>
    <w:rsid w:val="004D2948"/>
    <w:rsid w:val="004D2AF1"/>
    <w:rsid w:val="004D2BD7"/>
    <w:rsid w:val="004D2F9E"/>
    <w:rsid w:val="004D3000"/>
    <w:rsid w:val="004D372E"/>
    <w:rsid w:val="004D3A1D"/>
    <w:rsid w:val="004D3AF9"/>
    <w:rsid w:val="004D3BD9"/>
    <w:rsid w:val="004D3D74"/>
    <w:rsid w:val="004D3E5C"/>
    <w:rsid w:val="004D3F19"/>
    <w:rsid w:val="004D3F79"/>
    <w:rsid w:val="004D445A"/>
    <w:rsid w:val="004D4A56"/>
    <w:rsid w:val="004D4AD2"/>
    <w:rsid w:val="004D4B16"/>
    <w:rsid w:val="004D4B1A"/>
    <w:rsid w:val="004D4EE6"/>
    <w:rsid w:val="004D4F12"/>
    <w:rsid w:val="004D519E"/>
    <w:rsid w:val="004D5BE5"/>
    <w:rsid w:val="004D5F2B"/>
    <w:rsid w:val="004D6018"/>
    <w:rsid w:val="004D607C"/>
    <w:rsid w:val="004D621C"/>
    <w:rsid w:val="004D6641"/>
    <w:rsid w:val="004D69F3"/>
    <w:rsid w:val="004D6B22"/>
    <w:rsid w:val="004D6B5F"/>
    <w:rsid w:val="004D6BCD"/>
    <w:rsid w:val="004D6C75"/>
    <w:rsid w:val="004D6E0F"/>
    <w:rsid w:val="004D70C5"/>
    <w:rsid w:val="004D71D7"/>
    <w:rsid w:val="004D7576"/>
    <w:rsid w:val="004D75AB"/>
    <w:rsid w:val="004D7E41"/>
    <w:rsid w:val="004D7FC0"/>
    <w:rsid w:val="004E0057"/>
    <w:rsid w:val="004E01DF"/>
    <w:rsid w:val="004E03CA"/>
    <w:rsid w:val="004E052D"/>
    <w:rsid w:val="004E05D8"/>
    <w:rsid w:val="004E08FD"/>
    <w:rsid w:val="004E1064"/>
    <w:rsid w:val="004E121A"/>
    <w:rsid w:val="004E13D6"/>
    <w:rsid w:val="004E1536"/>
    <w:rsid w:val="004E15C6"/>
    <w:rsid w:val="004E1800"/>
    <w:rsid w:val="004E1A37"/>
    <w:rsid w:val="004E1B10"/>
    <w:rsid w:val="004E21CD"/>
    <w:rsid w:val="004E2218"/>
    <w:rsid w:val="004E22C3"/>
    <w:rsid w:val="004E22DB"/>
    <w:rsid w:val="004E22DE"/>
    <w:rsid w:val="004E2370"/>
    <w:rsid w:val="004E23FF"/>
    <w:rsid w:val="004E2A49"/>
    <w:rsid w:val="004E2C91"/>
    <w:rsid w:val="004E2D95"/>
    <w:rsid w:val="004E2D9D"/>
    <w:rsid w:val="004E2E84"/>
    <w:rsid w:val="004E30B0"/>
    <w:rsid w:val="004E3195"/>
    <w:rsid w:val="004E3209"/>
    <w:rsid w:val="004E34C2"/>
    <w:rsid w:val="004E35F6"/>
    <w:rsid w:val="004E3602"/>
    <w:rsid w:val="004E388B"/>
    <w:rsid w:val="004E3912"/>
    <w:rsid w:val="004E39D4"/>
    <w:rsid w:val="004E3B30"/>
    <w:rsid w:val="004E3D3C"/>
    <w:rsid w:val="004E3E24"/>
    <w:rsid w:val="004E3F10"/>
    <w:rsid w:val="004E41AA"/>
    <w:rsid w:val="004E41EB"/>
    <w:rsid w:val="004E41F5"/>
    <w:rsid w:val="004E43F4"/>
    <w:rsid w:val="004E45DC"/>
    <w:rsid w:val="004E49D1"/>
    <w:rsid w:val="004E4BFF"/>
    <w:rsid w:val="004E4D01"/>
    <w:rsid w:val="004E4D92"/>
    <w:rsid w:val="004E4ECB"/>
    <w:rsid w:val="004E545A"/>
    <w:rsid w:val="004E59EE"/>
    <w:rsid w:val="004E5B8C"/>
    <w:rsid w:val="004E5B99"/>
    <w:rsid w:val="004E6192"/>
    <w:rsid w:val="004E669D"/>
    <w:rsid w:val="004E6A6A"/>
    <w:rsid w:val="004E6B2F"/>
    <w:rsid w:val="004E6BBF"/>
    <w:rsid w:val="004E6BCE"/>
    <w:rsid w:val="004E73E3"/>
    <w:rsid w:val="004E7415"/>
    <w:rsid w:val="004E77C9"/>
    <w:rsid w:val="004E78C3"/>
    <w:rsid w:val="004E793E"/>
    <w:rsid w:val="004E7A48"/>
    <w:rsid w:val="004E7AD5"/>
    <w:rsid w:val="004E7BE5"/>
    <w:rsid w:val="004E7CE9"/>
    <w:rsid w:val="004E7F8A"/>
    <w:rsid w:val="004F027F"/>
    <w:rsid w:val="004F02D5"/>
    <w:rsid w:val="004F042B"/>
    <w:rsid w:val="004F06A6"/>
    <w:rsid w:val="004F09F6"/>
    <w:rsid w:val="004F0B66"/>
    <w:rsid w:val="004F0D60"/>
    <w:rsid w:val="004F0D79"/>
    <w:rsid w:val="004F0E3B"/>
    <w:rsid w:val="004F1054"/>
    <w:rsid w:val="004F11A3"/>
    <w:rsid w:val="004F11E4"/>
    <w:rsid w:val="004F1203"/>
    <w:rsid w:val="004F1283"/>
    <w:rsid w:val="004F148D"/>
    <w:rsid w:val="004F166B"/>
    <w:rsid w:val="004F16BF"/>
    <w:rsid w:val="004F1968"/>
    <w:rsid w:val="004F1B1D"/>
    <w:rsid w:val="004F1B7D"/>
    <w:rsid w:val="004F1E62"/>
    <w:rsid w:val="004F1F40"/>
    <w:rsid w:val="004F20C1"/>
    <w:rsid w:val="004F2188"/>
    <w:rsid w:val="004F23E5"/>
    <w:rsid w:val="004F24F8"/>
    <w:rsid w:val="004F24FA"/>
    <w:rsid w:val="004F2875"/>
    <w:rsid w:val="004F28FF"/>
    <w:rsid w:val="004F2AF0"/>
    <w:rsid w:val="004F2F97"/>
    <w:rsid w:val="004F2FA2"/>
    <w:rsid w:val="004F347D"/>
    <w:rsid w:val="004F3646"/>
    <w:rsid w:val="004F368E"/>
    <w:rsid w:val="004F36D3"/>
    <w:rsid w:val="004F39BB"/>
    <w:rsid w:val="004F3B0F"/>
    <w:rsid w:val="004F3E2D"/>
    <w:rsid w:val="004F3E69"/>
    <w:rsid w:val="004F3EA1"/>
    <w:rsid w:val="004F3ECF"/>
    <w:rsid w:val="004F4085"/>
    <w:rsid w:val="004F41C4"/>
    <w:rsid w:val="004F42EE"/>
    <w:rsid w:val="004F450A"/>
    <w:rsid w:val="004F46E9"/>
    <w:rsid w:val="004F49E3"/>
    <w:rsid w:val="004F4AAC"/>
    <w:rsid w:val="004F4F03"/>
    <w:rsid w:val="004F4F9E"/>
    <w:rsid w:val="004F5088"/>
    <w:rsid w:val="004F523D"/>
    <w:rsid w:val="004F550E"/>
    <w:rsid w:val="004F56C3"/>
    <w:rsid w:val="004F58AA"/>
    <w:rsid w:val="004F590A"/>
    <w:rsid w:val="004F5BCB"/>
    <w:rsid w:val="004F5F63"/>
    <w:rsid w:val="004F6304"/>
    <w:rsid w:val="004F641E"/>
    <w:rsid w:val="004F64CF"/>
    <w:rsid w:val="004F64EB"/>
    <w:rsid w:val="004F6897"/>
    <w:rsid w:val="004F69D3"/>
    <w:rsid w:val="004F6B44"/>
    <w:rsid w:val="004F6BEA"/>
    <w:rsid w:val="004F6FB7"/>
    <w:rsid w:val="004F703B"/>
    <w:rsid w:val="004F7198"/>
    <w:rsid w:val="004F71B8"/>
    <w:rsid w:val="004F71F3"/>
    <w:rsid w:val="004F7275"/>
    <w:rsid w:val="004F74EA"/>
    <w:rsid w:val="004F757A"/>
    <w:rsid w:val="004F7B04"/>
    <w:rsid w:val="004F7B17"/>
    <w:rsid w:val="004F7BE7"/>
    <w:rsid w:val="004F7D47"/>
    <w:rsid w:val="004F7EF0"/>
    <w:rsid w:val="00500090"/>
    <w:rsid w:val="005004E4"/>
    <w:rsid w:val="0050084B"/>
    <w:rsid w:val="00500AB1"/>
    <w:rsid w:val="0050138C"/>
    <w:rsid w:val="005013A0"/>
    <w:rsid w:val="00501AE2"/>
    <w:rsid w:val="00501B9E"/>
    <w:rsid w:val="00502034"/>
    <w:rsid w:val="005021BB"/>
    <w:rsid w:val="005022B6"/>
    <w:rsid w:val="00502875"/>
    <w:rsid w:val="005029E7"/>
    <w:rsid w:val="00502A75"/>
    <w:rsid w:val="00502BB2"/>
    <w:rsid w:val="00502D83"/>
    <w:rsid w:val="00502EFC"/>
    <w:rsid w:val="0050307E"/>
    <w:rsid w:val="005030D7"/>
    <w:rsid w:val="005032B6"/>
    <w:rsid w:val="00503716"/>
    <w:rsid w:val="005037BA"/>
    <w:rsid w:val="00503D27"/>
    <w:rsid w:val="00503E26"/>
    <w:rsid w:val="0050481B"/>
    <w:rsid w:val="005049C6"/>
    <w:rsid w:val="00504A82"/>
    <w:rsid w:val="00504CD2"/>
    <w:rsid w:val="00504D5E"/>
    <w:rsid w:val="00505137"/>
    <w:rsid w:val="005052D6"/>
    <w:rsid w:val="00505310"/>
    <w:rsid w:val="005053A2"/>
    <w:rsid w:val="00505890"/>
    <w:rsid w:val="00505B81"/>
    <w:rsid w:val="0050610F"/>
    <w:rsid w:val="0050682A"/>
    <w:rsid w:val="00506B57"/>
    <w:rsid w:val="00506F2C"/>
    <w:rsid w:val="005072E5"/>
    <w:rsid w:val="005076BA"/>
    <w:rsid w:val="005078F5"/>
    <w:rsid w:val="00507A64"/>
    <w:rsid w:val="00507D87"/>
    <w:rsid w:val="00507EB0"/>
    <w:rsid w:val="00510082"/>
    <w:rsid w:val="00510163"/>
    <w:rsid w:val="005101CB"/>
    <w:rsid w:val="005102F2"/>
    <w:rsid w:val="005104D7"/>
    <w:rsid w:val="0051054B"/>
    <w:rsid w:val="0051063B"/>
    <w:rsid w:val="00510940"/>
    <w:rsid w:val="005109F3"/>
    <w:rsid w:val="00510A03"/>
    <w:rsid w:val="00510B07"/>
    <w:rsid w:val="00510CF3"/>
    <w:rsid w:val="00510F77"/>
    <w:rsid w:val="00511089"/>
    <w:rsid w:val="005112B2"/>
    <w:rsid w:val="00511B7C"/>
    <w:rsid w:val="00511D99"/>
    <w:rsid w:val="005123A9"/>
    <w:rsid w:val="005123C4"/>
    <w:rsid w:val="0051262D"/>
    <w:rsid w:val="005127FC"/>
    <w:rsid w:val="00512961"/>
    <w:rsid w:val="00512C2A"/>
    <w:rsid w:val="00512C63"/>
    <w:rsid w:val="00512CBE"/>
    <w:rsid w:val="00512D43"/>
    <w:rsid w:val="00512D71"/>
    <w:rsid w:val="00512E2F"/>
    <w:rsid w:val="00512F9F"/>
    <w:rsid w:val="0051300C"/>
    <w:rsid w:val="0051301D"/>
    <w:rsid w:val="0051310D"/>
    <w:rsid w:val="00513185"/>
    <w:rsid w:val="00513712"/>
    <w:rsid w:val="00513DBD"/>
    <w:rsid w:val="00513EF4"/>
    <w:rsid w:val="0051412D"/>
    <w:rsid w:val="005143E0"/>
    <w:rsid w:val="005144B0"/>
    <w:rsid w:val="005148F8"/>
    <w:rsid w:val="00514B1E"/>
    <w:rsid w:val="00514DA9"/>
    <w:rsid w:val="005150C5"/>
    <w:rsid w:val="005152AC"/>
    <w:rsid w:val="005158EB"/>
    <w:rsid w:val="00515C72"/>
    <w:rsid w:val="00516020"/>
    <w:rsid w:val="005161DD"/>
    <w:rsid w:val="00516475"/>
    <w:rsid w:val="005164D4"/>
    <w:rsid w:val="005164F5"/>
    <w:rsid w:val="00516934"/>
    <w:rsid w:val="005169F2"/>
    <w:rsid w:val="00516A7A"/>
    <w:rsid w:val="00516B89"/>
    <w:rsid w:val="00516B94"/>
    <w:rsid w:val="00516BB5"/>
    <w:rsid w:val="00516EA6"/>
    <w:rsid w:val="00516F24"/>
    <w:rsid w:val="00516F4C"/>
    <w:rsid w:val="00516FF9"/>
    <w:rsid w:val="005171C5"/>
    <w:rsid w:val="005172E7"/>
    <w:rsid w:val="00517383"/>
    <w:rsid w:val="00517395"/>
    <w:rsid w:val="005176EE"/>
    <w:rsid w:val="0051774C"/>
    <w:rsid w:val="00517976"/>
    <w:rsid w:val="00517A0A"/>
    <w:rsid w:val="00517B2B"/>
    <w:rsid w:val="00517D0E"/>
    <w:rsid w:val="00517F8D"/>
    <w:rsid w:val="00520008"/>
    <w:rsid w:val="005201EE"/>
    <w:rsid w:val="00520250"/>
    <w:rsid w:val="00520647"/>
    <w:rsid w:val="00520816"/>
    <w:rsid w:val="005208DE"/>
    <w:rsid w:val="005208F3"/>
    <w:rsid w:val="005209E1"/>
    <w:rsid w:val="00520B12"/>
    <w:rsid w:val="00520B8C"/>
    <w:rsid w:val="00520CFC"/>
    <w:rsid w:val="00520DC9"/>
    <w:rsid w:val="00520EAD"/>
    <w:rsid w:val="00520F0F"/>
    <w:rsid w:val="00521108"/>
    <w:rsid w:val="00521166"/>
    <w:rsid w:val="005212B9"/>
    <w:rsid w:val="0052132F"/>
    <w:rsid w:val="00521375"/>
    <w:rsid w:val="00521B60"/>
    <w:rsid w:val="0052202A"/>
    <w:rsid w:val="00522070"/>
    <w:rsid w:val="005220ED"/>
    <w:rsid w:val="00522226"/>
    <w:rsid w:val="0052234B"/>
    <w:rsid w:val="005225FD"/>
    <w:rsid w:val="00522A45"/>
    <w:rsid w:val="00522C83"/>
    <w:rsid w:val="00522D9C"/>
    <w:rsid w:val="00522DB7"/>
    <w:rsid w:val="00522E34"/>
    <w:rsid w:val="00523074"/>
    <w:rsid w:val="0052310F"/>
    <w:rsid w:val="00523155"/>
    <w:rsid w:val="00523275"/>
    <w:rsid w:val="0052331E"/>
    <w:rsid w:val="005233B2"/>
    <w:rsid w:val="00523584"/>
    <w:rsid w:val="0052374C"/>
    <w:rsid w:val="00523FC8"/>
    <w:rsid w:val="005241AA"/>
    <w:rsid w:val="0052424A"/>
    <w:rsid w:val="005245C0"/>
    <w:rsid w:val="0052470C"/>
    <w:rsid w:val="005247B5"/>
    <w:rsid w:val="00524A04"/>
    <w:rsid w:val="00524AC7"/>
    <w:rsid w:val="00524AE0"/>
    <w:rsid w:val="00524AEE"/>
    <w:rsid w:val="00524EAF"/>
    <w:rsid w:val="00524F1C"/>
    <w:rsid w:val="00525162"/>
    <w:rsid w:val="005253D5"/>
    <w:rsid w:val="005256BF"/>
    <w:rsid w:val="005257FF"/>
    <w:rsid w:val="00525BB9"/>
    <w:rsid w:val="00525DEB"/>
    <w:rsid w:val="00525EFC"/>
    <w:rsid w:val="005260B6"/>
    <w:rsid w:val="005260BD"/>
    <w:rsid w:val="005266A1"/>
    <w:rsid w:val="00526A54"/>
    <w:rsid w:val="00526AEC"/>
    <w:rsid w:val="00526EBA"/>
    <w:rsid w:val="00526FDB"/>
    <w:rsid w:val="005270A4"/>
    <w:rsid w:val="00527318"/>
    <w:rsid w:val="005273A9"/>
    <w:rsid w:val="0052741C"/>
    <w:rsid w:val="00527D11"/>
    <w:rsid w:val="00527D91"/>
    <w:rsid w:val="00530525"/>
    <w:rsid w:val="0053056E"/>
    <w:rsid w:val="00530572"/>
    <w:rsid w:val="00530774"/>
    <w:rsid w:val="0053079A"/>
    <w:rsid w:val="00530A3F"/>
    <w:rsid w:val="00530F10"/>
    <w:rsid w:val="0053104F"/>
    <w:rsid w:val="005314A2"/>
    <w:rsid w:val="005315BA"/>
    <w:rsid w:val="00531945"/>
    <w:rsid w:val="005319BD"/>
    <w:rsid w:val="005319CB"/>
    <w:rsid w:val="00531B29"/>
    <w:rsid w:val="00531D7D"/>
    <w:rsid w:val="0053213A"/>
    <w:rsid w:val="00532167"/>
    <w:rsid w:val="00532176"/>
    <w:rsid w:val="00532181"/>
    <w:rsid w:val="00532978"/>
    <w:rsid w:val="00532A75"/>
    <w:rsid w:val="00532CD5"/>
    <w:rsid w:val="00532D14"/>
    <w:rsid w:val="00533070"/>
    <w:rsid w:val="00533434"/>
    <w:rsid w:val="005334E9"/>
    <w:rsid w:val="005335D1"/>
    <w:rsid w:val="00533741"/>
    <w:rsid w:val="00533C5B"/>
    <w:rsid w:val="00533C61"/>
    <w:rsid w:val="00533F97"/>
    <w:rsid w:val="0053417B"/>
    <w:rsid w:val="00534351"/>
    <w:rsid w:val="00534488"/>
    <w:rsid w:val="00534528"/>
    <w:rsid w:val="005347A4"/>
    <w:rsid w:val="005349A0"/>
    <w:rsid w:val="00534E20"/>
    <w:rsid w:val="00534F39"/>
    <w:rsid w:val="00535121"/>
    <w:rsid w:val="00535212"/>
    <w:rsid w:val="00535290"/>
    <w:rsid w:val="00535388"/>
    <w:rsid w:val="0053538F"/>
    <w:rsid w:val="005354FF"/>
    <w:rsid w:val="0053562A"/>
    <w:rsid w:val="00535637"/>
    <w:rsid w:val="00535827"/>
    <w:rsid w:val="00535A0F"/>
    <w:rsid w:val="00535A12"/>
    <w:rsid w:val="00535BBD"/>
    <w:rsid w:val="00536108"/>
    <w:rsid w:val="005365A7"/>
    <w:rsid w:val="005366F9"/>
    <w:rsid w:val="0053670C"/>
    <w:rsid w:val="00536716"/>
    <w:rsid w:val="0053674A"/>
    <w:rsid w:val="00537384"/>
    <w:rsid w:val="00537444"/>
    <w:rsid w:val="005374A3"/>
    <w:rsid w:val="005375CC"/>
    <w:rsid w:val="005375D6"/>
    <w:rsid w:val="005375E1"/>
    <w:rsid w:val="0053773E"/>
    <w:rsid w:val="0053775C"/>
    <w:rsid w:val="00537CFF"/>
    <w:rsid w:val="00537D2B"/>
    <w:rsid w:val="0054007E"/>
    <w:rsid w:val="00540228"/>
    <w:rsid w:val="005405CC"/>
    <w:rsid w:val="00540CED"/>
    <w:rsid w:val="005410F6"/>
    <w:rsid w:val="0054126C"/>
    <w:rsid w:val="005416B1"/>
    <w:rsid w:val="0054171E"/>
    <w:rsid w:val="00541757"/>
    <w:rsid w:val="005417BA"/>
    <w:rsid w:val="00541BEB"/>
    <w:rsid w:val="00541FC7"/>
    <w:rsid w:val="005422C6"/>
    <w:rsid w:val="00542310"/>
    <w:rsid w:val="00542ABB"/>
    <w:rsid w:val="00542D59"/>
    <w:rsid w:val="00542E49"/>
    <w:rsid w:val="005430BE"/>
    <w:rsid w:val="005430C0"/>
    <w:rsid w:val="005433F6"/>
    <w:rsid w:val="0054364D"/>
    <w:rsid w:val="00543845"/>
    <w:rsid w:val="00543958"/>
    <w:rsid w:val="00543D64"/>
    <w:rsid w:val="00543DA1"/>
    <w:rsid w:val="005440F9"/>
    <w:rsid w:val="0054430A"/>
    <w:rsid w:val="00544576"/>
    <w:rsid w:val="005445D8"/>
    <w:rsid w:val="00544707"/>
    <w:rsid w:val="0054470C"/>
    <w:rsid w:val="00544B56"/>
    <w:rsid w:val="00544C0D"/>
    <w:rsid w:val="00544CBB"/>
    <w:rsid w:val="00544D27"/>
    <w:rsid w:val="00544D99"/>
    <w:rsid w:val="005455B7"/>
    <w:rsid w:val="00545DCB"/>
    <w:rsid w:val="00546397"/>
    <w:rsid w:val="00546778"/>
    <w:rsid w:val="00546E3A"/>
    <w:rsid w:val="00546E5D"/>
    <w:rsid w:val="00546EC5"/>
    <w:rsid w:val="00546F8E"/>
    <w:rsid w:val="00546FBE"/>
    <w:rsid w:val="00547516"/>
    <w:rsid w:val="005477C8"/>
    <w:rsid w:val="0054789D"/>
    <w:rsid w:val="00547DFD"/>
    <w:rsid w:val="00547E3F"/>
    <w:rsid w:val="0055030A"/>
    <w:rsid w:val="0055038F"/>
    <w:rsid w:val="00550455"/>
    <w:rsid w:val="0055046C"/>
    <w:rsid w:val="00550955"/>
    <w:rsid w:val="00550A96"/>
    <w:rsid w:val="00550AD2"/>
    <w:rsid w:val="00550F60"/>
    <w:rsid w:val="0055118A"/>
    <w:rsid w:val="00551202"/>
    <w:rsid w:val="00551206"/>
    <w:rsid w:val="0055153F"/>
    <w:rsid w:val="00551597"/>
    <w:rsid w:val="0055179A"/>
    <w:rsid w:val="005517B0"/>
    <w:rsid w:val="005518D3"/>
    <w:rsid w:val="00551FA4"/>
    <w:rsid w:val="00551FFB"/>
    <w:rsid w:val="0055237A"/>
    <w:rsid w:val="0055240A"/>
    <w:rsid w:val="00552483"/>
    <w:rsid w:val="005525BB"/>
    <w:rsid w:val="0055279E"/>
    <w:rsid w:val="005528AB"/>
    <w:rsid w:val="00552B7B"/>
    <w:rsid w:val="00552D1F"/>
    <w:rsid w:val="00552ED5"/>
    <w:rsid w:val="0055317D"/>
    <w:rsid w:val="00553310"/>
    <w:rsid w:val="005536E1"/>
    <w:rsid w:val="00553AED"/>
    <w:rsid w:val="00553B10"/>
    <w:rsid w:val="00553B70"/>
    <w:rsid w:val="00554413"/>
    <w:rsid w:val="005544E7"/>
    <w:rsid w:val="00554A77"/>
    <w:rsid w:val="00554D5F"/>
    <w:rsid w:val="00554E3A"/>
    <w:rsid w:val="00554FA7"/>
    <w:rsid w:val="005551A2"/>
    <w:rsid w:val="00555365"/>
    <w:rsid w:val="0055544E"/>
    <w:rsid w:val="0055563C"/>
    <w:rsid w:val="0055590A"/>
    <w:rsid w:val="005559E1"/>
    <w:rsid w:val="00555B98"/>
    <w:rsid w:val="00555F56"/>
    <w:rsid w:val="0055601B"/>
    <w:rsid w:val="00556027"/>
    <w:rsid w:val="005562DB"/>
    <w:rsid w:val="00556526"/>
    <w:rsid w:val="005568F0"/>
    <w:rsid w:val="00556CE3"/>
    <w:rsid w:val="00556D95"/>
    <w:rsid w:val="00556D99"/>
    <w:rsid w:val="00556DBD"/>
    <w:rsid w:val="00556F49"/>
    <w:rsid w:val="00557283"/>
    <w:rsid w:val="005572F4"/>
    <w:rsid w:val="005573A4"/>
    <w:rsid w:val="005573AB"/>
    <w:rsid w:val="005575A7"/>
    <w:rsid w:val="005575C9"/>
    <w:rsid w:val="00557838"/>
    <w:rsid w:val="00557A16"/>
    <w:rsid w:val="00557B75"/>
    <w:rsid w:val="00557B86"/>
    <w:rsid w:val="00557BDC"/>
    <w:rsid w:val="00557D33"/>
    <w:rsid w:val="00560031"/>
    <w:rsid w:val="0056003F"/>
    <w:rsid w:val="00560597"/>
    <w:rsid w:val="0056073B"/>
    <w:rsid w:val="005607BC"/>
    <w:rsid w:val="005608C6"/>
    <w:rsid w:val="00560ADC"/>
    <w:rsid w:val="00560C4F"/>
    <w:rsid w:val="005613B9"/>
    <w:rsid w:val="00561406"/>
    <w:rsid w:val="00561485"/>
    <w:rsid w:val="005614D1"/>
    <w:rsid w:val="00561548"/>
    <w:rsid w:val="00561674"/>
    <w:rsid w:val="005617E3"/>
    <w:rsid w:val="005619A3"/>
    <w:rsid w:val="00561A07"/>
    <w:rsid w:val="00561A3A"/>
    <w:rsid w:val="00561D95"/>
    <w:rsid w:val="00561EE3"/>
    <w:rsid w:val="00562031"/>
    <w:rsid w:val="0056219D"/>
    <w:rsid w:val="0056240F"/>
    <w:rsid w:val="005626BC"/>
    <w:rsid w:val="00562AC3"/>
    <w:rsid w:val="00562E03"/>
    <w:rsid w:val="005631C1"/>
    <w:rsid w:val="0056327C"/>
    <w:rsid w:val="0056338F"/>
    <w:rsid w:val="00563474"/>
    <w:rsid w:val="005636A7"/>
    <w:rsid w:val="0056383F"/>
    <w:rsid w:val="005639AD"/>
    <w:rsid w:val="00563A12"/>
    <w:rsid w:val="00563A2A"/>
    <w:rsid w:val="00563D29"/>
    <w:rsid w:val="00563EB6"/>
    <w:rsid w:val="00563FE4"/>
    <w:rsid w:val="0056403B"/>
    <w:rsid w:val="005640B7"/>
    <w:rsid w:val="005640EC"/>
    <w:rsid w:val="00564474"/>
    <w:rsid w:val="00564730"/>
    <w:rsid w:val="00564778"/>
    <w:rsid w:val="005647E8"/>
    <w:rsid w:val="00564820"/>
    <w:rsid w:val="00564C4B"/>
    <w:rsid w:val="00564CB5"/>
    <w:rsid w:val="00564DEA"/>
    <w:rsid w:val="00564FB2"/>
    <w:rsid w:val="0056512E"/>
    <w:rsid w:val="005653B9"/>
    <w:rsid w:val="0056546A"/>
    <w:rsid w:val="0056554B"/>
    <w:rsid w:val="00565628"/>
    <w:rsid w:val="005656EE"/>
    <w:rsid w:val="005659AC"/>
    <w:rsid w:val="00565AA3"/>
    <w:rsid w:val="00565AD7"/>
    <w:rsid w:val="005661C1"/>
    <w:rsid w:val="0056646C"/>
    <w:rsid w:val="00566563"/>
    <w:rsid w:val="00566652"/>
    <w:rsid w:val="005666B5"/>
    <w:rsid w:val="005667AB"/>
    <w:rsid w:val="00567166"/>
    <w:rsid w:val="005672D2"/>
    <w:rsid w:val="005673D0"/>
    <w:rsid w:val="005674A5"/>
    <w:rsid w:val="00567678"/>
    <w:rsid w:val="0056781B"/>
    <w:rsid w:val="005678AB"/>
    <w:rsid w:val="00567CCB"/>
    <w:rsid w:val="00567F9A"/>
    <w:rsid w:val="00570134"/>
    <w:rsid w:val="005701A6"/>
    <w:rsid w:val="00570409"/>
    <w:rsid w:val="005704A5"/>
    <w:rsid w:val="005705F9"/>
    <w:rsid w:val="00570883"/>
    <w:rsid w:val="00571054"/>
    <w:rsid w:val="00571476"/>
    <w:rsid w:val="00571498"/>
    <w:rsid w:val="005714C1"/>
    <w:rsid w:val="0057159C"/>
    <w:rsid w:val="0057167C"/>
    <w:rsid w:val="005716D5"/>
    <w:rsid w:val="00571A11"/>
    <w:rsid w:val="00571C20"/>
    <w:rsid w:val="00571C41"/>
    <w:rsid w:val="00571ECB"/>
    <w:rsid w:val="00571EDF"/>
    <w:rsid w:val="00571F2D"/>
    <w:rsid w:val="00572168"/>
    <w:rsid w:val="00572237"/>
    <w:rsid w:val="0057223C"/>
    <w:rsid w:val="00572277"/>
    <w:rsid w:val="00572345"/>
    <w:rsid w:val="005723F6"/>
    <w:rsid w:val="00572694"/>
    <w:rsid w:val="00572D46"/>
    <w:rsid w:val="00572E63"/>
    <w:rsid w:val="005731B6"/>
    <w:rsid w:val="00573216"/>
    <w:rsid w:val="00573597"/>
    <w:rsid w:val="005735F5"/>
    <w:rsid w:val="0057369A"/>
    <w:rsid w:val="00573927"/>
    <w:rsid w:val="00573E0F"/>
    <w:rsid w:val="00573ED6"/>
    <w:rsid w:val="00573FCD"/>
    <w:rsid w:val="00573FD1"/>
    <w:rsid w:val="00574494"/>
    <w:rsid w:val="00574761"/>
    <w:rsid w:val="00574765"/>
    <w:rsid w:val="00574817"/>
    <w:rsid w:val="005748E6"/>
    <w:rsid w:val="00574B1A"/>
    <w:rsid w:val="00574BB8"/>
    <w:rsid w:val="00574C1D"/>
    <w:rsid w:val="00574CDF"/>
    <w:rsid w:val="0057539A"/>
    <w:rsid w:val="00575519"/>
    <w:rsid w:val="0057562D"/>
    <w:rsid w:val="005756B6"/>
    <w:rsid w:val="00575781"/>
    <w:rsid w:val="0057586C"/>
    <w:rsid w:val="0057586F"/>
    <w:rsid w:val="00575941"/>
    <w:rsid w:val="00575ABC"/>
    <w:rsid w:val="00575C73"/>
    <w:rsid w:val="00575CB7"/>
    <w:rsid w:val="00575CC9"/>
    <w:rsid w:val="00575E56"/>
    <w:rsid w:val="00576080"/>
    <w:rsid w:val="00576342"/>
    <w:rsid w:val="005763F0"/>
    <w:rsid w:val="00576832"/>
    <w:rsid w:val="00576865"/>
    <w:rsid w:val="005768F9"/>
    <w:rsid w:val="0057694B"/>
    <w:rsid w:val="005769EB"/>
    <w:rsid w:val="005769F4"/>
    <w:rsid w:val="00576AE5"/>
    <w:rsid w:val="00576E0D"/>
    <w:rsid w:val="00576FE4"/>
    <w:rsid w:val="0057716B"/>
    <w:rsid w:val="005774E8"/>
    <w:rsid w:val="005777A7"/>
    <w:rsid w:val="0057785A"/>
    <w:rsid w:val="00577D10"/>
    <w:rsid w:val="00580036"/>
    <w:rsid w:val="005800BC"/>
    <w:rsid w:val="00580123"/>
    <w:rsid w:val="005802F5"/>
    <w:rsid w:val="0058064A"/>
    <w:rsid w:val="00580841"/>
    <w:rsid w:val="00580C88"/>
    <w:rsid w:val="00580CFB"/>
    <w:rsid w:val="00580E34"/>
    <w:rsid w:val="00580E40"/>
    <w:rsid w:val="00580EDC"/>
    <w:rsid w:val="00581231"/>
    <w:rsid w:val="00581463"/>
    <w:rsid w:val="00581547"/>
    <w:rsid w:val="005816DE"/>
    <w:rsid w:val="005817C6"/>
    <w:rsid w:val="00581AD1"/>
    <w:rsid w:val="00581B3C"/>
    <w:rsid w:val="00581C2A"/>
    <w:rsid w:val="00581CAA"/>
    <w:rsid w:val="00581F63"/>
    <w:rsid w:val="00582123"/>
    <w:rsid w:val="00582211"/>
    <w:rsid w:val="0058242F"/>
    <w:rsid w:val="005826A6"/>
    <w:rsid w:val="00582802"/>
    <w:rsid w:val="00582B5E"/>
    <w:rsid w:val="00582C45"/>
    <w:rsid w:val="00582EFA"/>
    <w:rsid w:val="00583084"/>
    <w:rsid w:val="0058319A"/>
    <w:rsid w:val="00583473"/>
    <w:rsid w:val="00583514"/>
    <w:rsid w:val="00583547"/>
    <w:rsid w:val="00583637"/>
    <w:rsid w:val="00583683"/>
    <w:rsid w:val="00583879"/>
    <w:rsid w:val="00583A9D"/>
    <w:rsid w:val="00583DA1"/>
    <w:rsid w:val="0058401A"/>
    <w:rsid w:val="00584222"/>
    <w:rsid w:val="005842EF"/>
    <w:rsid w:val="0058465E"/>
    <w:rsid w:val="0058465F"/>
    <w:rsid w:val="005846B1"/>
    <w:rsid w:val="00584816"/>
    <w:rsid w:val="005849D1"/>
    <w:rsid w:val="00585075"/>
    <w:rsid w:val="00585368"/>
    <w:rsid w:val="005855BA"/>
    <w:rsid w:val="00585754"/>
    <w:rsid w:val="005857F8"/>
    <w:rsid w:val="00585943"/>
    <w:rsid w:val="00585D0C"/>
    <w:rsid w:val="00585DF8"/>
    <w:rsid w:val="00585E8E"/>
    <w:rsid w:val="00585E96"/>
    <w:rsid w:val="00586373"/>
    <w:rsid w:val="0058659F"/>
    <w:rsid w:val="005865E6"/>
    <w:rsid w:val="00586B7B"/>
    <w:rsid w:val="00586EC9"/>
    <w:rsid w:val="00586F54"/>
    <w:rsid w:val="00587001"/>
    <w:rsid w:val="00587227"/>
    <w:rsid w:val="00587343"/>
    <w:rsid w:val="00587416"/>
    <w:rsid w:val="00587454"/>
    <w:rsid w:val="005874B0"/>
    <w:rsid w:val="00587599"/>
    <w:rsid w:val="00587673"/>
    <w:rsid w:val="0058786B"/>
    <w:rsid w:val="0058794F"/>
    <w:rsid w:val="005879C6"/>
    <w:rsid w:val="005879E5"/>
    <w:rsid w:val="00587B4D"/>
    <w:rsid w:val="00587C0A"/>
    <w:rsid w:val="00587DB9"/>
    <w:rsid w:val="00587DFD"/>
    <w:rsid w:val="0059014A"/>
    <w:rsid w:val="005902EC"/>
    <w:rsid w:val="0059073D"/>
    <w:rsid w:val="0059080D"/>
    <w:rsid w:val="00590E2B"/>
    <w:rsid w:val="00590F78"/>
    <w:rsid w:val="00591273"/>
    <w:rsid w:val="005914D7"/>
    <w:rsid w:val="00591776"/>
    <w:rsid w:val="005917A0"/>
    <w:rsid w:val="00591845"/>
    <w:rsid w:val="00591992"/>
    <w:rsid w:val="00591AF8"/>
    <w:rsid w:val="00591D60"/>
    <w:rsid w:val="00591DAD"/>
    <w:rsid w:val="00591F03"/>
    <w:rsid w:val="00591F98"/>
    <w:rsid w:val="0059217E"/>
    <w:rsid w:val="005921E2"/>
    <w:rsid w:val="00592BD9"/>
    <w:rsid w:val="005933DA"/>
    <w:rsid w:val="00593706"/>
    <w:rsid w:val="0059376D"/>
    <w:rsid w:val="00593E82"/>
    <w:rsid w:val="00593FE0"/>
    <w:rsid w:val="00594002"/>
    <w:rsid w:val="00594064"/>
    <w:rsid w:val="0059428F"/>
    <w:rsid w:val="005943B2"/>
    <w:rsid w:val="0059447D"/>
    <w:rsid w:val="00594547"/>
    <w:rsid w:val="0059468F"/>
    <w:rsid w:val="005947C9"/>
    <w:rsid w:val="00594B1C"/>
    <w:rsid w:val="00594BF5"/>
    <w:rsid w:val="00594C35"/>
    <w:rsid w:val="00594C56"/>
    <w:rsid w:val="00594C74"/>
    <w:rsid w:val="00594C9F"/>
    <w:rsid w:val="00594CC4"/>
    <w:rsid w:val="00594E68"/>
    <w:rsid w:val="00594EA9"/>
    <w:rsid w:val="00595045"/>
    <w:rsid w:val="005957CE"/>
    <w:rsid w:val="0059582C"/>
    <w:rsid w:val="0059599D"/>
    <w:rsid w:val="00595D2F"/>
    <w:rsid w:val="00595DAD"/>
    <w:rsid w:val="00595EE9"/>
    <w:rsid w:val="00595FF5"/>
    <w:rsid w:val="0059634C"/>
    <w:rsid w:val="00596506"/>
    <w:rsid w:val="0059655E"/>
    <w:rsid w:val="0059688B"/>
    <w:rsid w:val="00596AA3"/>
    <w:rsid w:val="00596AF2"/>
    <w:rsid w:val="00596C14"/>
    <w:rsid w:val="00596C68"/>
    <w:rsid w:val="00596D62"/>
    <w:rsid w:val="005970F5"/>
    <w:rsid w:val="005975E4"/>
    <w:rsid w:val="00597784"/>
    <w:rsid w:val="005978AF"/>
    <w:rsid w:val="00597CEB"/>
    <w:rsid w:val="00597E6E"/>
    <w:rsid w:val="005A0317"/>
    <w:rsid w:val="005A0445"/>
    <w:rsid w:val="005A05F4"/>
    <w:rsid w:val="005A0A1A"/>
    <w:rsid w:val="005A0A64"/>
    <w:rsid w:val="005A0D39"/>
    <w:rsid w:val="005A0E1D"/>
    <w:rsid w:val="005A0E30"/>
    <w:rsid w:val="005A1103"/>
    <w:rsid w:val="005A1113"/>
    <w:rsid w:val="005A12C7"/>
    <w:rsid w:val="005A15E8"/>
    <w:rsid w:val="005A1E31"/>
    <w:rsid w:val="005A1F57"/>
    <w:rsid w:val="005A213E"/>
    <w:rsid w:val="005A26F0"/>
    <w:rsid w:val="005A2E11"/>
    <w:rsid w:val="005A2FA9"/>
    <w:rsid w:val="005A30A8"/>
    <w:rsid w:val="005A30DD"/>
    <w:rsid w:val="005A318A"/>
    <w:rsid w:val="005A34D3"/>
    <w:rsid w:val="005A3540"/>
    <w:rsid w:val="005A3560"/>
    <w:rsid w:val="005A3738"/>
    <w:rsid w:val="005A3C30"/>
    <w:rsid w:val="005A3EE7"/>
    <w:rsid w:val="005A3F48"/>
    <w:rsid w:val="005A4004"/>
    <w:rsid w:val="005A41DE"/>
    <w:rsid w:val="005A4CD6"/>
    <w:rsid w:val="005A5169"/>
    <w:rsid w:val="005A5198"/>
    <w:rsid w:val="005A52A3"/>
    <w:rsid w:val="005A5685"/>
    <w:rsid w:val="005A57A7"/>
    <w:rsid w:val="005A57D9"/>
    <w:rsid w:val="005A5844"/>
    <w:rsid w:val="005A5A67"/>
    <w:rsid w:val="005A5CA7"/>
    <w:rsid w:val="005A5D92"/>
    <w:rsid w:val="005A5EB4"/>
    <w:rsid w:val="005A6149"/>
    <w:rsid w:val="005A618D"/>
    <w:rsid w:val="005A6405"/>
    <w:rsid w:val="005A6431"/>
    <w:rsid w:val="005A64BB"/>
    <w:rsid w:val="005A64C5"/>
    <w:rsid w:val="005A65BD"/>
    <w:rsid w:val="005A65FA"/>
    <w:rsid w:val="005A6D10"/>
    <w:rsid w:val="005A6EDE"/>
    <w:rsid w:val="005A7086"/>
    <w:rsid w:val="005A7512"/>
    <w:rsid w:val="005A772E"/>
    <w:rsid w:val="005A7761"/>
    <w:rsid w:val="005A777D"/>
    <w:rsid w:val="005A7A5B"/>
    <w:rsid w:val="005A7EA8"/>
    <w:rsid w:val="005B035C"/>
    <w:rsid w:val="005B046B"/>
    <w:rsid w:val="005B08A3"/>
    <w:rsid w:val="005B0CB3"/>
    <w:rsid w:val="005B0CD4"/>
    <w:rsid w:val="005B0E8D"/>
    <w:rsid w:val="005B1222"/>
    <w:rsid w:val="005B15B9"/>
    <w:rsid w:val="005B16AE"/>
    <w:rsid w:val="005B19A1"/>
    <w:rsid w:val="005B1C31"/>
    <w:rsid w:val="005B1F75"/>
    <w:rsid w:val="005B201C"/>
    <w:rsid w:val="005B217A"/>
    <w:rsid w:val="005B26B6"/>
    <w:rsid w:val="005B2978"/>
    <w:rsid w:val="005B29FE"/>
    <w:rsid w:val="005B2CF0"/>
    <w:rsid w:val="005B2DFC"/>
    <w:rsid w:val="005B301A"/>
    <w:rsid w:val="005B307A"/>
    <w:rsid w:val="005B3180"/>
    <w:rsid w:val="005B32B1"/>
    <w:rsid w:val="005B3412"/>
    <w:rsid w:val="005B3570"/>
    <w:rsid w:val="005B3A10"/>
    <w:rsid w:val="005B3A40"/>
    <w:rsid w:val="005B3A55"/>
    <w:rsid w:val="005B3B8D"/>
    <w:rsid w:val="005B3BE0"/>
    <w:rsid w:val="005B3C03"/>
    <w:rsid w:val="005B3EA9"/>
    <w:rsid w:val="005B4176"/>
    <w:rsid w:val="005B4561"/>
    <w:rsid w:val="005B4589"/>
    <w:rsid w:val="005B4746"/>
    <w:rsid w:val="005B49A3"/>
    <w:rsid w:val="005B4CB6"/>
    <w:rsid w:val="005B4D3E"/>
    <w:rsid w:val="005B4F07"/>
    <w:rsid w:val="005B5107"/>
    <w:rsid w:val="005B56CD"/>
    <w:rsid w:val="005B62D5"/>
    <w:rsid w:val="005B631F"/>
    <w:rsid w:val="005B635E"/>
    <w:rsid w:val="005B64DA"/>
    <w:rsid w:val="005B655D"/>
    <w:rsid w:val="005B66E6"/>
    <w:rsid w:val="005B6EF7"/>
    <w:rsid w:val="005B6F6E"/>
    <w:rsid w:val="005B700F"/>
    <w:rsid w:val="005B740E"/>
    <w:rsid w:val="005B7AC9"/>
    <w:rsid w:val="005B7E99"/>
    <w:rsid w:val="005B7F6E"/>
    <w:rsid w:val="005B7FAE"/>
    <w:rsid w:val="005C00C0"/>
    <w:rsid w:val="005C0134"/>
    <w:rsid w:val="005C044C"/>
    <w:rsid w:val="005C0467"/>
    <w:rsid w:val="005C046D"/>
    <w:rsid w:val="005C052B"/>
    <w:rsid w:val="005C0BCA"/>
    <w:rsid w:val="005C0DA8"/>
    <w:rsid w:val="005C1249"/>
    <w:rsid w:val="005C12E2"/>
    <w:rsid w:val="005C1554"/>
    <w:rsid w:val="005C1734"/>
    <w:rsid w:val="005C1793"/>
    <w:rsid w:val="005C17AB"/>
    <w:rsid w:val="005C1828"/>
    <w:rsid w:val="005C1866"/>
    <w:rsid w:val="005C2389"/>
    <w:rsid w:val="005C24C1"/>
    <w:rsid w:val="005C2646"/>
    <w:rsid w:val="005C26A4"/>
    <w:rsid w:val="005C2978"/>
    <w:rsid w:val="005C2C19"/>
    <w:rsid w:val="005C2D54"/>
    <w:rsid w:val="005C324A"/>
    <w:rsid w:val="005C32E8"/>
    <w:rsid w:val="005C363C"/>
    <w:rsid w:val="005C368B"/>
    <w:rsid w:val="005C3962"/>
    <w:rsid w:val="005C39F0"/>
    <w:rsid w:val="005C3C65"/>
    <w:rsid w:val="005C3D1A"/>
    <w:rsid w:val="005C3EFB"/>
    <w:rsid w:val="005C3F50"/>
    <w:rsid w:val="005C4365"/>
    <w:rsid w:val="005C43AE"/>
    <w:rsid w:val="005C44B2"/>
    <w:rsid w:val="005C458A"/>
    <w:rsid w:val="005C4607"/>
    <w:rsid w:val="005C46BE"/>
    <w:rsid w:val="005C4836"/>
    <w:rsid w:val="005C49B9"/>
    <w:rsid w:val="005C4BA7"/>
    <w:rsid w:val="005C4BEC"/>
    <w:rsid w:val="005C4CF0"/>
    <w:rsid w:val="005C4E6E"/>
    <w:rsid w:val="005C5336"/>
    <w:rsid w:val="005C5350"/>
    <w:rsid w:val="005C56C1"/>
    <w:rsid w:val="005C57F0"/>
    <w:rsid w:val="005C5C61"/>
    <w:rsid w:val="005C6283"/>
    <w:rsid w:val="005C6353"/>
    <w:rsid w:val="005C6601"/>
    <w:rsid w:val="005C6A6B"/>
    <w:rsid w:val="005C6D60"/>
    <w:rsid w:val="005C6E54"/>
    <w:rsid w:val="005C70B7"/>
    <w:rsid w:val="005C7531"/>
    <w:rsid w:val="005C7698"/>
    <w:rsid w:val="005C76E5"/>
    <w:rsid w:val="005C772F"/>
    <w:rsid w:val="005C7872"/>
    <w:rsid w:val="005C7BBB"/>
    <w:rsid w:val="005C7E6D"/>
    <w:rsid w:val="005D0057"/>
    <w:rsid w:val="005D0104"/>
    <w:rsid w:val="005D0213"/>
    <w:rsid w:val="005D03B4"/>
    <w:rsid w:val="005D05AA"/>
    <w:rsid w:val="005D05CC"/>
    <w:rsid w:val="005D05EE"/>
    <w:rsid w:val="005D0839"/>
    <w:rsid w:val="005D09E6"/>
    <w:rsid w:val="005D0B5C"/>
    <w:rsid w:val="005D0B92"/>
    <w:rsid w:val="005D0C61"/>
    <w:rsid w:val="005D0E25"/>
    <w:rsid w:val="005D11E2"/>
    <w:rsid w:val="005D1250"/>
    <w:rsid w:val="005D13B6"/>
    <w:rsid w:val="005D17A3"/>
    <w:rsid w:val="005D1C7C"/>
    <w:rsid w:val="005D1CA9"/>
    <w:rsid w:val="005D1DCE"/>
    <w:rsid w:val="005D24BD"/>
    <w:rsid w:val="005D2818"/>
    <w:rsid w:val="005D28BF"/>
    <w:rsid w:val="005D2958"/>
    <w:rsid w:val="005D29B3"/>
    <w:rsid w:val="005D2A08"/>
    <w:rsid w:val="005D2B30"/>
    <w:rsid w:val="005D2BCA"/>
    <w:rsid w:val="005D2D4F"/>
    <w:rsid w:val="005D340B"/>
    <w:rsid w:val="005D3458"/>
    <w:rsid w:val="005D350B"/>
    <w:rsid w:val="005D37BF"/>
    <w:rsid w:val="005D38F6"/>
    <w:rsid w:val="005D3A1D"/>
    <w:rsid w:val="005D3A9C"/>
    <w:rsid w:val="005D3AD5"/>
    <w:rsid w:val="005D3C4A"/>
    <w:rsid w:val="005D3E73"/>
    <w:rsid w:val="005D3F10"/>
    <w:rsid w:val="005D3FBF"/>
    <w:rsid w:val="005D4467"/>
    <w:rsid w:val="005D45FE"/>
    <w:rsid w:val="005D48AE"/>
    <w:rsid w:val="005D49E3"/>
    <w:rsid w:val="005D50E4"/>
    <w:rsid w:val="005D510D"/>
    <w:rsid w:val="005D51EF"/>
    <w:rsid w:val="005D527C"/>
    <w:rsid w:val="005D5457"/>
    <w:rsid w:val="005D567B"/>
    <w:rsid w:val="005D5CB5"/>
    <w:rsid w:val="005D5CC6"/>
    <w:rsid w:val="005D5F31"/>
    <w:rsid w:val="005D5F3D"/>
    <w:rsid w:val="005D5FAB"/>
    <w:rsid w:val="005D5FEF"/>
    <w:rsid w:val="005D60DF"/>
    <w:rsid w:val="005D62D0"/>
    <w:rsid w:val="005D6484"/>
    <w:rsid w:val="005D688A"/>
    <w:rsid w:val="005D6917"/>
    <w:rsid w:val="005D69DD"/>
    <w:rsid w:val="005D6ABD"/>
    <w:rsid w:val="005D6AEB"/>
    <w:rsid w:val="005D6BDD"/>
    <w:rsid w:val="005D6DBE"/>
    <w:rsid w:val="005D6E3B"/>
    <w:rsid w:val="005D703C"/>
    <w:rsid w:val="005D7199"/>
    <w:rsid w:val="005D7270"/>
    <w:rsid w:val="005D72B1"/>
    <w:rsid w:val="005D757F"/>
    <w:rsid w:val="005D75E8"/>
    <w:rsid w:val="005D77F3"/>
    <w:rsid w:val="005D7910"/>
    <w:rsid w:val="005D7A11"/>
    <w:rsid w:val="005D7ADF"/>
    <w:rsid w:val="005D7B11"/>
    <w:rsid w:val="005D7C56"/>
    <w:rsid w:val="005D7EAD"/>
    <w:rsid w:val="005E00E1"/>
    <w:rsid w:val="005E0364"/>
    <w:rsid w:val="005E067B"/>
    <w:rsid w:val="005E07F6"/>
    <w:rsid w:val="005E098C"/>
    <w:rsid w:val="005E0D74"/>
    <w:rsid w:val="005E0DB6"/>
    <w:rsid w:val="005E1858"/>
    <w:rsid w:val="005E19D3"/>
    <w:rsid w:val="005E1D28"/>
    <w:rsid w:val="005E1FCD"/>
    <w:rsid w:val="005E22BC"/>
    <w:rsid w:val="005E2312"/>
    <w:rsid w:val="005E233A"/>
    <w:rsid w:val="005E2375"/>
    <w:rsid w:val="005E2561"/>
    <w:rsid w:val="005E25E5"/>
    <w:rsid w:val="005E289A"/>
    <w:rsid w:val="005E29BC"/>
    <w:rsid w:val="005E2CA5"/>
    <w:rsid w:val="005E30A7"/>
    <w:rsid w:val="005E33AD"/>
    <w:rsid w:val="005E34B4"/>
    <w:rsid w:val="005E3522"/>
    <w:rsid w:val="005E36C3"/>
    <w:rsid w:val="005E3712"/>
    <w:rsid w:val="005E3A46"/>
    <w:rsid w:val="005E3A6E"/>
    <w:rsid w:val="005E3B4D"/>
    <w:rsid w:val="005E3E2C"/>
    <w:rsid w:val="005E4141"/>
    <w:rsid w:val="005E4695"/>
    <w:rsid w:val="005E46AD"/>
    <w:rsid w:val="005E5332"/>
    <w:rsid w:val="005E53A2"/>
    <w:rsid w:val="005E54C3"/>
    <w:rsid w:val="005E56B9"/>
    <w:rsid w:val="005E5717"/>
    <w:rsid w:val="005E5AE8"/>
    <w:rsid w:val="005E5B9E"/>
    <w:rsid w:val="005E5D1C"/>
    <w:rsid w:val="005E5D25"/>
    <w:rsid w:val="005E5FFB"/>
    <w:rsid w:val="005E63AE"/>
    <w:rsid w:val="005E6501"/>
    <w:rsid w:val="005E6570"/>
    <w:rsid w:val="005E67B2"/>
    <w:rsid w:val="005E6B3B"/>
    <w:rsid w:val="005E6BBC"/>
    <w:rsid w:val="005E6F74"/>
    <w:rsid w:val="005E720A"/>
    <w:rsid w:val="005E7928"/>
    <w:rsid w:val="005E7AE3"/>
    <w:rsid w:val="005E7D76"/>
    <w:rsid w:val="005E7EAB"/>
    <w:rsid w:val="005F009F"/>
    <w:rsid w:val="005F00AF"/>
    <w:rsid w:val="005F015C"/>
    <w:rsid w:val="005F035D"/>
    <w:rsid w:val="005F0406"/>
    <w:rsid w:val="005F0615"/>
    <w:rsid w:val="005F0775"/>
    <w:rsid w:val="005F0BE0"/>
    <w:rsid w:val="005F0CA9"/>
    <w:rsid w:val="005F0E49"/>
    <w:rsid w:val="005F0F7F"/>
    <w:rsid w:val="005F1134"/>
    <w:rsid w:val="005F117F"/>
    <w:rsid w:val="005F1238"/>
    <w:rsid w:val="005F13BF"/>
    <w:rsid w:val="005F1830"/>
    <w:rsid w:val="005F1D7F"/>
    <w:rsid w:val="005F1DCB"/>
    <w:rsid w:val="005F201E"/>
    <w:rsid w:val="005F2359"/>
    <w:rsid w:val="005F2842"/>
    <w:rsid w:val="005F28AC"/>
    <w:rsid w:val="005F296E"/>
    <w:rsid w:val="005F2B69"/>
    <w:rsid w:val="005F2EB2"/>
    <w:rsid w:val="005F2EFC"/>
    <w:rsid w:val="005F3483"/>
    <w:rsid w:val="005F3503"/>
    <w:rsid w:val="005F37E6"/>
    <w:rsid w:val="005F3826"/>
    <w:rsid w:val="005F3A86"/>
    <w:rsid w:val="005F3E2D"/>
    <w:rsid w:val="005F3FC8"/>
    <w:rsid w:val="005F4140"/>
    <w:rsid w:val="005F449A"/>
    <w:rsid w:val="005F45E5"/>
    <w:rsid w:val="005F4680"/>
    <w:rsid w:val="005F48F7"/>
    <w:rsid w:val="005F498E"/>
    <w:rsid w:val="005F4B31"/>
    <w:rsid w:val="005F4DCC"/>
    <w:rsid w:val="005F4FA7"/>
    <w:rsid w:val="005F536A"/>
    <w:rsid w:val="005F53E1"/>
    <w:rsid w:val="005F5505"/>
    <w:rsid w:val="005F59F2"/>
    <w:rsid w:val="005F5B8D"/>
    <w:rsid w:val="005F5C8B"/>
    <w:rsid w:val="005F5CC8"/>
    <w:rsid w:val="005F5F3B"/>
    <w:rsid w:val="005F5FE6"/>
    <w:rsid w:val="005F689C"/>
    <w:rsid w:val="005F69A4"/>
    <w:rsid w:val="005F6B1E"/>
    <w:rsid w:val="005F70FC"/>
    <w:rsid w:val="005F738F"/>
    <w:rsid w:val="005F744B"/>
    <w:rsid w:val="005F7B76"/>
    <w:rsid w:val="005F7C1C"/>
    <w:rsid w:val="005F7C65"/>
    <w:rsid w:val="006000D2"/>
    <w:rsid w:val="00600519"/>
    <w:rsid w:val="006006DB"/>
    <w:rsid w:val="00600760"/>
    <w:rsid w:val="00600925"/>
    <w:rsid w:val="006009E8"/>
    <w:rsid w:val="00600A47"/>
    <w:rsid w:val="00600A92"/>
    <w:rsid w:val="00600AE1"/>
    <w:rsid w:val="00600B8A"/>
    <w:rsid w:val="0060110E"/>
    <w:rsid w:val="00601272"/>
    <w:rsid w:val="0060127D"/>
    <w:rsid w:val="006012D3"/>
    <w:rsid w:val="006013AF"/>
    <w:rsid w:val="0060140B"/>
    <w:rsid w:val="00601510"/>
    <w:rsid w:val="00601666"/>
    <w:rsid w:val="00601851"/>
    <w:rsid w:val="006019B2"/>
    <w:rsid w:val="00601DFF"/>
    <w:rsid w:val="00601F98"/>
    <w:rsid w:val="00602749"/>
    <w:rsid w:val="006028D1"/>
    <w:rsid w:val="00602C63"/>
    <w:rsid w:val="00602E8A"/>
    <w:rsid w:val="00602FF5"/>
    <w:rsid w:val="006034AE"/>
    <w:rsid w:val="006034E9"/>
    <w:rsid w:val="00603515"/>
    <w:rsid w:val="0060386D"/>
    <w:rsid w:val="00603B57"/>
    <w:rsid w:val="00603BE7"/>
    <w:rsid w:val="00603BF0"/>
    <w:rsid w:val="00603C4B"/>
    <w:rsid w:val="00603D3F"/>
    <w:rsid w:val="00603F6F"/>
    <w:rsid w:val="006042D4"/>
    <w:rsid w:val="006044F8"/>
    <w:rsid w:val="00604566"/>
    <w:rsid w:val="0060482C"/>
    <w:rsid w:val="00604A69"/>
    <w:rsid w:val="00604AFB"/>
    <w:rsid w:val="00604BC0"/>
    <w:rsid w:val="00604C2F"/>
    <w:rsid w:val="00604C4D"/>
    <w:rsid w:val="00604DC3"/>
    <w:rsid w:val="00604DFB"/>
    <w:rsid w:val="00605026"/>
    <w:rsid w:val="00605035"/>
    <w:rsid w:val="006050AB"/>
    <w:rsid w:val="0060578A"/>
    <w:rsid w:val="00605832"/>
    <w:rsid w:val="0060589A"/>
    <w:rsid w:val="006058A6"/>
    <w:rsid w:val="006059E0"/>
    <w:rsid w:val="00605B26"/>
    <w:rsid w:val="00605B3A"/>
    <w:rsid w:val="00605B86"/>
    <w:rsid w:val="00605CC9"/>
    <w:rsid w:val="00605D45"/>
    <w:rsid w:val="00605DA8"/>
    <w:rsid w:val="00606194"/>
    <w:rsid w:val="006061B3"/>
    <w:rsid w:val="006061E9"/>
    <w:rsid w:val="006062A9"/>
    <w:rsid w:val="00606301"/>
    <w:rsid w:val="00606304"/>
    <w:rsid w:val="00606578"/>
    <w:rsid w:val="00606733"/>
    <w:rsid w:val="006069B8"/>
    <w:rsid w:val="006069F1"/>
    <w:rsid w:val="00606AEA"/>
    <w:rsid w:val="00606B87"/>
    <w:rsid w:val="00606D35"/>
    <w:rsid w:val="00607177"/>
    <w:rsid w:val="0060747F"/>
    <w:rsid w:val="006078CE"/>
    <w:rsid w:val="00607B3D"/>
    <w:rsid w:val="00607B61"/>
    <w:rsid w:val="00607CF7"/>
    <w:rsid w:val="00607FB9"/>
    <w:rsid w:val="00610029"/>
    <w:rsid w:val="0061004C"/>
    <w:rsid w:val="00610378"/>
    <w:rsid w:val="006103F7"/>
    <w:rsid w:val="006104D1"/>
    <w:rsid w:val="00610A4D"/>
    <w:rsid w:val="00610BA2"/>
    <w:rsid w:val="00610C57"/>
    <w:rsid w:val="00610CF3"/>
    <w:rsid w:val="00610D05"/>
    <w:rsid w:val="00610D91"/>
    <w:rsid w:val="00610E45"/>
    <w:rsid w:val="00610E81"/>
    <w:rsid w:val="006111AC"/>
    <w:rsid w:val="0061128D"/>
    <w:rsid w:val="00611312"/>
    <w:rsid w:val="0061135E"/>
    <w:rsid w:val="00611540"/>
    <w:rsid w:val="006115DF"/>
    <w:rsid w:val="00611891"/>
    <w:rsid w:val="00611A31"/>
    <w:rsid w:val="00611B38"/>
    <w:rsid w:val="00611D5A"/>
    <w:rsid w:val="00611F0B"/>
    <w:rsid w:val="00612567"/>
    <w:rsid w:val="0061273E"/>
    <w:rsid w:val="00612942"/>
    <w:rsid w:val="00612A8A"/>
    <w:rsid w:val="00612DCF"/>
    <w:rsid w:val="00612FEB"/>
    <w:rsid w:val="0061300E"/>
    <w:rsid w:val="0061320A"/>
    <w:rsid w:val="006132D3"/>
    <w:rsid w:val="006136D2"/>
    <w:rsid w:val="00613795"/>
    <w:rsid w:val="006138AB"/>
    <w:rsid w:val="00613A50"/>
    <w:rsid w:val="00613BA8"/>
    <w:rsid w:val="00613BB4"/>
    <w:rsid w:val="00613C2C"/>
    <w:rsid w:val="00613D01"/>
    <w:rsid w:val="00614274"/>
    <w:rsid w:val="006142F8"/>
    <w:rsid w:val="006148A1"/>
    <w:rsid w:val="00614BE7"/>
    <w:rsid w:val="00614CAA"/>
    <w:rsid w:val="00614EAB"/>
    <w:rsid w:val="00614F99"/>
    <w:rsid w:val="00614FD8"/>
    <w:rsid w:val="0061523B"/>
    <w:rsid w:val="00615254"/>
    <w:rsid w:val="006152B6"/>
    <w:rsid w:val="006152F7"/>
    <w:rsid w:val="0061546C"/>
    <w:rsid w:val="00615786"/>
    <w:rsid w:val="00615798"/>
    <w:rsid w:val="00615A12"/>
    <w:rsid w:val="00615A72"/>
    <w:rsid w:val="00615C65"/>
    <w:rsid w:val="00615ED2"/>
    <w:rsid w:val="00615F1F"/>
    <w:rsid w:val="00615F4B"/>
    <w:rsid w:val="006163DB"/>
    <w:rsid w:val="006164FD"/>
    <w:rsid w:val="00616665"/>
    <w:rsid w:val="006166A2"/>
    <w:rsid w:val="006167FF"/>
    <w:rsid w:val="00616857"/>
    <w:rsid w:val="00616918"/>
    <w:rsid w:val="00616BBE"/>
    <w:rsid w:val="006175E2"/>
    <w:rsid w:val="00617711"/>
    <w:rsid w:val="0061788C"/>
    <w:rsid w:val="00617A32"/>
    <w:rsid w:val="00617B76"/>
    <w:rsid w:val="00617DC3"/>
    <w:rsid w:val="00617EB8"/>
    <w:rsid w:val="00620261"/>
    <w:rsid w:val="00620616"/>
    <w:rsid w:val="00620A86"/>
    <w:rsid w:val="00620FA3"/>
    <w:rsid w:val="00621082"/>
    <w:rsid w:val="006210CD"/>
    <w:rsid w:val="006210F0"/>
    <w:rsid w:val="0062177D"/>
    <w:rsid w:val="00621798"/>
    <w:rsid w:val="00621A39"/>
    <w:rsid w:val="00621BA8"/>
    <w:rsid w:val="00621CB5"/>
    <w:rsid w:val="00621D54"/>
    <w:rsid w:val="00621F72"/>
    <w:rsid w:val="00621FC5"/>
    <w:rsid w:val="0062204F"/>
    <w:rsid w:val="006220FA"/>
    <w:rsid w:val="006221E9"/>
    <w:rsid w:val="006224EE"/>
    <w:rsid w:val="006225D7"/>
    <w:rsid w:val="00622A51"/>
    <w:rsid w:val="00622B17"/>
    <w:rsid w:val="00622E05"/>
    <w:rsid w:val="00622EA4"/>
    <w:rsid w:val="006231E1"/>
    <w:rsid w:val="00623323"/>
    <w:rsid w:val="0062354F"/>
    <w:rsid w:val="006235DE"/>
    <w:rsid w:val="006236CF"/>
    <w:rsid w:val="00623A01"/>
    <w:rsid w:val="00623DC5"/>
    <w:rsid w:val="00623EA6"/>
    <w:rsid w:val="00624242"/>
    <w:rsid w:val="006243FA"/>
    <w:rsid w:val="006243FE"/>
    <w:rsid w:val="0062445C"/>
    <w:rsid w:val="0062465C"/>
    <w:rsid w:val="006248FF"/>
    <w:rsid w:val="00624AF1"/>
    <w:rsid w:val="00624B3F"/>
    <w:rsid w:val="00624D02"/>
    <w:rsid w:val="00624D6A"/>
    <w:rsid w:val="006252C1"/>
    <w:rsid w:val="006253F1"/>
    <w:rsid w:val="00625428"/>
    <w:rsid w:val="00625515"/>
    <w:rsid w:val="00625663"/>
    <w:rsid w:val="00625666"/>
    <w:rsid w:val="006256DC"/>
    <w:rsid w:val="006256F6"/>
    <w:rsid w:val="00625983"/>
    <w:rsid w:val="00625BDE"/>
    <w:rsid w:val="00625C18"/>
    <w:rsid w:val="00625C2A"/>
    <w:rsid w:val="006265F0"/>
    <w:rsid w:val="006267B6"/>
    <w:rsid w:val="006269DE"/>
    <w:rsid w:val="00626F23"/>
    <w:rsid w:val="006273F6"/>
    <w:rsid w:val="0062773C"/>
    <w:rsid w:val="00627A24"/>
    <w:rsid w:val="00627D6A"/>
    <w:rsid w:val="00627F05"/>
    <w:rsid w:val="0063014F"/>
    <w:rsid w:val="006302A6"/>
    <w:rsid w:val="006303D7"/>
    <w:rsid w:val="006305F3"/>
    <w:rsid w:val="00630A03"/>
    <w:rsid w:val="00630B3C"/>
    <w:rsid w:val="0063105D"/>
    <w:rsid w:val="006311AE"/>
    <w:rsid w:val="00631304"/>
    <w:rsid w:val="0063147E"/>
    <w:rsid w:val="0063152F"/>
    <w:rsid w:val="006318B9"/>
    <w:rsid w:val="0063202A"/>
    <w:rsid w:val="00632204"/>
    <w:rsid w:val="0063251E"/>
    <w:rsid w:val="006326FE"/>
    <w:rsid w:val="00632896"/>
    <w:rsid w:val="006328C9"/>
    <w:rsid w:val="0063292C"/>
    <w:rsid w:val="0063296B"/>
    <w:rsid w:val="00632A65"/>
    <w:rsid w:val="00632BEC"/>
    <w:rsid w:val="00632C27"/>
    <w:rsid w:val="00632D86"/>
    <w:rsid w:val="00632EE4"/>
    <w:rsid w:val="0063304E"/>
    <w:rsid w:val="0063356B"/>
    <w:rsid w:val="0063379F"/>
    <w:rsid w:val="006338D6"/>
    <w:rsid w:val="00633A6C"/>
    <w:rsid w:val="00633E37"/>
    <w:rsid w:val="00634065"/>
    <w:rsid w:val="006341E4"/>
    <w:rsid w:val="006342B1"/>
    <w:rsid w:val="0063435B"/>
    <w:rsid w:val="00634665"/>
    <w:rsid w:val="00634747"/>
    <w:rsid w:val="00634934"/>
    <w:rsid w:val="00634BE6"/>
    <w:rsid w:val="00634CDF"/>
    <w:rsid w:val="0063501F"/>
    <w:rsid w:val="006353FE"/>
    <w:rsid w:val="00635438"/>
    <w:rsid w:val="00635456"/>
    <w:rsid w:val="00635468"/>
    <w:rsid w:val="0063548F"/>
    <w:rsid w:val="006355C3"/>
    <w:rsid w:val="00635609"/>
    <w:rsid w:val="0063562F"/>
    <w:rsid w:val="0063563F"/>
    <w:rsid w:val="00635670"/>
    <w:rsid w:val="00635902"/>
    <w:rsid w:val="00635B4A"/>
    <w:rsid w:val="00635EC3"/>
    <w:rsid w:val="00635F56"/>
    <w:rsid w:val="0063649B"/>
    <w:rsid w:val="00636529"/>
    <w:rsid w:val="00636691"/>
    <w:rsid w:val="00636B1C"/>
    <w:rsid w:val="00636DB6"/>
    <w:rsid w:val="0063702B"/>
    <w:rsid w:val="006374B8"/>
    <w:rsid w:val="006374EA"/>
    <w:rsid w:val="006376AC"/>
    <w:rsid w:val="00637BBE"/>
    <w:rsid w:val="00637BDD"/>
    <w:rsid w:val="006402FE"/>
    <w:rsid w:val="0064050E"/>
    <w:rsid w:val="00640BF6"/>
    <w:rsid w:val="00640D01"/>
    <w:rsid w:val="00640DEE"/>
    <w:rsid w:val="00641546"/>
    <w:rsid w:val="0064160F"/>
    <w:rsid w:val="00641613"/>
    <w:rsid w:val="00641944"/>
    <w:rsid w:val="006419E4"/>
    <w:rsid w:val="00641BD0"/>
    <w:rsid w:val="00641DEC"/>
    <w:rsid w:val="00641E84"/>
    <w:rsid w:val="00642013"/>
    <w:rsid w:val="00642143"/>
    <w:rsid w:val="0064243B"/>
    <w:rsid w:val="0064245D"/>
    <w:rsid w:val="00642677"/>
    <w:rsid w:val="00642ADF"/>
    <w:rsid w:val="00642D4D"/>
    <w:rsid w:val="00642F0C"/>
    <w:rsid w:val="00642FEB"/>
    <w:rsid w:val="006431BF"/>
    <w:rsid w:val="006437C6"/>
    <w:rsid w:val="00644227"/>
    <w:rsid w:val="0064426E"/>
    <w:rsid w:val="0064434E"/>
    <w:rsid w:val="0064447B"/>
    <w:rsid w:val="0064499B"/>
    <w:rsid w:val="00644A6E"/>
    <w:rsid w:val="00644B8F"/>
    <w:rsid w:val="00644BC3"/>
    <w:rsid w:val="00644C59"/>
    <w:rsid w:val="00644DAC"/>
    <w:rsid w:val="00644DE1"/>
    <w:rsid w:val="00644E04"/>
    <w:rsid w:val="00644E59"/>
    <w:rsid w:val="00644F81"/>
    <w:rsid w:val="00645029"/>
    <w:rsid w:val="0064510E"/>
    <w:rsid w:val="00645123"/>
    <w:rsid w:val="0064516B"/>
    <w:rsid w:val="00645261"/>
    <w:rsid w:val="0064529B"/>
    <w:rsid w:val="006452D5"/>
    <w:rsid w:val="0064543F"/>
    <w:rsid w:val="00645637"/>
    <w:rsid w:val="006458C5"/>
    <w:rsid w:val="006458F0"/>
    <w:rsid w:val="00645923"/>
    <w:rsid w:val="00645A3B"/>
    <w:rsid w:val="00645ACB"/>
    <w:rsid w:val="00645ED2"/>
    <w:rsid w:val="006460A3"/>
    <w:rsid w:val="00646159"/>
    <w:rsid w:val="00646199"/>
    <w:rsid w:val="00646213"/>
    <w:rsid w:val="00646394"/>
    <w:rsid w:val="006465D4"/>
    <w:rsid w:val="006466AF"/>
    <w:rsid w:val="00646750"/>
    <w:rsid w:val="0064676A"/>
    <w:rsid w:val="00646ADF"/>
    <w:rsid w:val="00646E21"/>
    <w:rsid w:val="00646ECF"/>
    <w:rsid w:val="006470D7"/>
    <w:rsid w:val="006470FF"/>
    <w:rsid w:val="00647224"/>
    <w:rsid w:val="006472FE"/>
    <w:rsid w:val="00647422"/>
    <w:rsid w:val="00647DBD"/>
    <w:rsid w:val="00647F4B"/>
    <w:rsid w:val="006504E8"/>
    <w:rsid w:val="00650B6F"/>
    <w:rsid w:val="00650C89"/>
    <w:rsid w:val="00650E18"/>
    <w:rsid w:val="00650EC0"/>
    <w:rsid w:val="0065101B"/>
    <w:rsid w:val="006515C5"/>
    <w:rsid w:val="00651613"/>
    <w:rsid w:val="006517BF"/>
    <w:rsid w:val="0065180E"/>
    <w:rsid w:val="00651A39"/>
    <w:rsid w:val="00651D7D"/>
    <w:rsid w:val="00651F06"/>
    <w:rsid w:val="00652379"/>
    <w:rsid w:val="006527AE"/>
    <w:rsid w:val="00652C3F"/>
    <w:rsid w:val="00653018"/>
    <w:rsid w:val="00653207"/>
    <w:rsid w:val="006532B9"/>
    <w:rsid w:val="006532DF"/>
    <w:rsid w:val="0065353E"/>
    <w:rsid w:val="006535A7"/>
    <w:rsid w:val="0065381F"/>
    <w:rsid w:val="00653869"/>
    <w:rsid w:val="0065398B"/>
    <w:rsid w:val="00653EF9"/>
    <w:rsid w:val="00654612"/>
    <w:rsid w:val="00654902"/>
    <w:rsid w:val="00654A53"/>
    <w:rsid w:val="0065511D"/>
    <w:rsid w:val="00655397"/>
    <w:rsid w:val="00655527"/>
    <w:rsid w:val="006555E2"/>
    <w:rsid w:val="00655850"/>
    <w:rsid w:val="006558AA"/>
    <w:rsid w:val="006558DC"/>
    <w:rsid w:val="006558FC"/>
    <w:rsid w:val="00655930"/>
    <w:rsid w:val="00655BA0"/>
    <w:rsid w:val="0065614E"/>
    <w:rsid w:val="0065650A"/>
    <w:rsid w:val="00656560"/>
    <w:rsid w:val="00656762"/>
    <w:rsid w:val="00656841"/>
    <w:rsid w:val="00656A39"/>
    <w:rsid w:val="00656AAF"/>
    <w:rsid w:val="00656B1F"/>
    <w:rsid w:val="006570C6"/>
    <w:rsid w:val="0065744D"/>
    <w:rsid w:val="00657487"/>
    <w:rsid w:val="006576D7"/>
    <w:rsid w:val="006576E8"/>
    <w:rsid w:val="006578D2"/>
    <w:rsid w:val="0065793E"/>
    <w:rsid w:val="00657AC8"/>
    <w:rsid w:val="00660177"/>
    <w:rsid w:val="00660649"/>
    <w:rsid w:val="006607BA"/>
    <w:rsid w:val="00660A2E"/>
    <w:rsid w:val="006610D6"/>
    <w:rsid w:val="00661119"/>
    <w:rsid w:val="006611BB"/>
    <w:rsid w:val="00661299"/>
    <w:rsid w:val="0066136F"/>
    <w:rsid w:val="006615D2"/>
    <w:rsid w:val="0066169E"/>
    <w:rsid w:val="006617C9"/>
    <w:rsid w:val="00661B04"/>
    <w:rsid w:val="00661C98"/>
    <w:rsid w:val="00662223"/>
    <w:rsid w:val="006622BF"/>
    <w:rsid w:val="00662477"/>
    <w:rsid w:val="0066248A"/>
    <w:rsid w:val="0066257B"/>
    <w:rsid w:val="0066279D"/>
    <w:rsid w:val="006628C0"/>
    <w:rsid w:val="00662952"/>
    <w:rsid w:val="00662DBA"/>
    <w:rsid w:val="00662E7F"/>
    <w:rsid w:val="00662EE1"/>
    <w:rsid w:val="00663068"/>
    <w:rsid w:val="00663134"/>
    <w:rsid w:val="00663292"/>
    <w:rsid w:val="0066357A"/>
    <w:rsid w:val="00663AAF"/>
    <w:rsid w:val="00663BCF"/>
    <w:rsid w:val="00663D19"/>
    <w:rsid w:val="00664504"/>
    <w:rsid w:val="006645AD"/>
    <w:rsid w:val="00664823"/>
    <w:rsid w:val="00664870"/>
    <w:rsid w:val="006648A0"/>
    <w:rsid w:val="00664947"/>
    <w:rsid w:val="006649BD"/>
    <w:rsid w:val="00664B26"/>
    <w:rsid w:val="00664BA8"/>
    <w:rsid w:val="00664CD4"/>
    <w:rsid w:val="00664E08"/>
    <w:rsid w:val="006650E3"/>
    <w:rsid w:val="00665339"/>
    <w:rsid w:val="006654B2"/>
    <w:rsid w:val="00665831"/>
    <w:rsid w:val="00665AD6"/>
    <w:rsid w:val="00665F1E"/>
    <w:rsid w:val="00666600"/>
    <w:rsid w:val="006667D3"/>
    <w:rsid w:val="006669E6"/>
    <w:rsid w:val="00666A74"/>
    <w:rsid w:val="00666BAF"/>
    <w:rsid w:val="00666ED9"/>
    <w:rsid w:val="00667264"/>
    <w:rsid w:val="006672CA"/>
    <w:rsid w:val="00667355"/>
    <w:rsid w:val="0066752B"/>
    <w:rsid w:val="0066789A"/>
    <w:rsid w:val="006678F3"/>
    <w:rsid w:val="00667D45"/>
    <w:rsid w:val="00670021"/>
    <w:rsid w:val="00670074"/>
    <w:rsid w:val="00670079"/>
    <w:rsid w:val="00670188"/>
    <w:rsid w:val="00670310"/>
    <w:rsid w:val="00670746"/>
    <w:rsid w:val="0067080E"/>
    <w:rsid w:val="00670AFF"/>
    <w:rsid w:val="00670D82"/>
    <w:rsid w:val="0067144E"/>
    <w:rsid w:val="00671555"/>
    <w:rsid w:val="006715F5"/>
    <w:rsid w:val="00671EC3"/>
    <w:rsid w:val="00671F99"/>
    <w:rsid w:val="00672213"/>
    <w:rsid w:val="0067241B"/>
    <w:rsid w:val="006725F7"/>
    <w:rsid w:val="00672710"/>
    <w:rsid w:val="00672A21"/>
    <w:rsid w:val="00672A46"/>
    <w:rsid w:val="00672AD5"/>
    <w:rsid w:val="00672EC3"/>
    <w:rsid w:val="00672FDE"/>
    <w:rsid w:val="006732E6"/>
    <w:rsid w:val="006732F2"/>
    <w:rsid w:val="0067336E"/>
    <w:rsid w:val="006733CF"/>
    <w:rsid w:val="006735A7"/>
    <w:rsid w:val="006736E2"/>
    <w:rsid w:val="006737D6"/>
    <w:rsid w:val="0067387B"/>
    <w:rsid w:val="00673B95"/>
    <w:rsid w:val="00673FC4"/>
    <w:rsid w:val="0067406A"/>
    <w:rsid w:val="00674440"/>
    <w:rsid w:val="006745F0"/>
    <w:rsid w:val="0067488A"/>
    <w:rsid w:val="0067498B"/>
    <w:rsid w:val="00674A1D"/>
    <w:rsid w:val="00674D0B"/>
    <w:rsid w:val="00674E20"/>
    <w:rsid w:val="00674F8F"/>
    <w:rsid w:val="00675070"/>
    <w:rsid w:val="00675268"/>
    <w:rsid w:val="00675655"/>
    <w:rsid w:val="006756EC"/>
    <w:rsid w:val="006758DB"/>
    <w:rsid w:val="00675953"/>
    <w:rsid w:val="00675BE9"/>
    <w:rsid w:val="00675C25"/>
    <w:rsid w:val="00675CF8"/>
    <w:rsid w:val="00675F41"/>
    <w:rsid w:val="00676003"/>
    <w:rsid w:val="0067619B"/>
    <w:rsid w:val="00676359"/>
    <w:rsid w:val="006763B2"/>
    <w:rsid w:val="006765C5"/>
    <w:rsid w:val="006769AB"/>
    <w:rsid w:val="00676D74"/>
    <w:rsid w:val="00676E38"/>
    <w:rsid w:val="00676EBC"/>
    <w:rsid w:val="00677214"/>
    <w:rsid w:val="00677274"/>
    <w:rsid w:val="0067750E"/>
    <w:rsid w:val="0067770F"/>
    <w:rsid w:val="0067771C"/>
    <w:rsid w:val="0067784B"/>
    <w:rsid w:val="00677D86"/>
    <w:rsid w:val="00677ED3"/>
    <w:rsid w:val="006800FD"/>
    <w:rsid w:val="00680181"/>
    <w:rsid w:val="006801F1"/>
    <w:rsid w:val="006802DD"/>
    <w:rsid w:val="006804B0"/>
    <w:rsid w:val="00680D0F"/>
    <w:rsid w:val="006812DD"/>
    <w:rsid w:val="00681470"/>
    <w:rsid w:val="00681498"/>
    <w:rsid w:val="006816E8"/>
    <w:rsid w:val="006817D9"/>
    <w:rsid w:val="00681C95"/>
    <w:rsid w:val="00681F01"/>
    <w:rsid w:val="00681F81"/>
    <w:rsid w:val="00681FC1"/>
    <w:rsid w:val="00681FE4"/>
    <w:rsid w:val="0068226F"/>
    <w:rsid w:val="006822D9"/>
    <w:rsid w:val="00682762"/>
    <w:rsid w:val="00682901"/>
    <w:rsid w:val="006829E8"/>
    <w:rsid w:val="006829FD"/>
    <w:rsid w:val="00682A74"/>
    <w:rsid w:val="00682AD2"/>
    <w:rsid w:val="00682BD7"/>
    <w:rsid w:val="00682C3C"/>
    <w:rsid w:val="00682E63"/>
    <w:rsid w:val="006830F4"/>
    <w:rsid w:val="00683113"/>
    <w:rsid w:val="0068312D"/>
    <w:rsid w:val="006832DE"/>
    <w:rsid w:val="006834C9"/>
    <w:rsid w:val="0068363D"/>
    <w:rsid w:val="00683641"/>
    <w:rsid w:val="006837F9"/>
    <w:rsid w:val="00683A0F"/>
    <w:rsid w:val="00683BA9"/>
    <w:rsid w:val="00683BE0"/>
    <w:rsid w:val="00683C18"/>
    <w:rsid w:val="0068401C"/>
    <w:rsid w:val="006842B9"/>
    <w:rsid w:val="00684723"/>
    <w:rsid w:val="00684751"/>
    <w:rsid w:val="00684AC0"/>
    <w:rsid w:val="00684C26"/>
    <w:rsid w:val="00684C6F"/>
    <w:rsid w:val="00684C94"/>
    <w:rsid w:val="00684E34"/>
    <w:rsid w:val="00684F12"/>
    <w:rsid w:val="00684F15"/>
    <w:rsid w:val="00685182"/>
    <w:rsid w:val="0068519D"/>
    <w:rsid w:val="00685346"/>
    <w:rsid w:val="0068539E"/>
    <w:rsid w:val="0068585B"/>
    <w:rsid w:val="00685E1C"/>
    <w:rsid w:val="00685F6C"/>
    <w:rsid w:val="006863CD"/>
    <w:rsid w:val="006865E2"/>
    <w:rsid w:val="0068665B"/>
    <w:rsid w:val="006867BD"/>
    <w:rsid w:val="00686879"/>
    <w:rsid w:val="00686A3C"/>
    <w:rsid w:val="00686B37"/>
    <w:rsid w:val="00686FCD"/>
    <w:rsid w:val="00687086"/>
    <w:rsid w:val="006870F2"/>
    <w:rsid w:val="00687273"/>
    <w:rsid w:val="006872B1"/>
    <w:rsid w:val="00687866"/>
    <w:rsid w:val="00687A15"/>
    <w:rsid w:val="00687E1F"/>
    <w:rsid w:val="00687E85"/>
    <w:rsid w:val="00687ED2"/>
    <w:rsid w:val="00687EF4"/>
    <w:rsid w:val="00687F33"/>
    <w:rsid w:val="00687FD3"/>
    <w:rsid w:val="00690113"/>
    <w:rsid w:val="00690121"/>
    <w:rsid w:val="006901B0"/>
    <w:rsid w:val="00690601"/>
    <w:rsid w:val="006909EA"/>
    <w:rsid w:val="00690B3C"/>
    <w:rsid w:val="00690B91"/>
    <w:rsid w:val="00690D20"/>
    <w:rsid w:val="00690F5F"/>
    <w:rsid w:val="00691133"/>
    <w:rsid w:val="006916A1"/>
    <w:rsid w:val="0069178E"/>
    <w:rsid w:val="00691811"/>
    <w:rsid w:val="00691979"/>
    <w:rsid w:val="00691C8F"/>
    <w:rsid w:val="00691C9F"/>
    <w:rsid w:val="00691CD9"/>
    <w:rsid w:val="006921AD"/>
    <w:rsid w:val="0069251B"/>
    <w:rsid w:val="0069261C"/>
    <w:rsid w:val="00692829"/>
    <w:rsid w:val="0069286C"/>
    <w:rsid w:val="0069287C"/>
    <w:rsid w:val="00692892"/>
    <w:rsid w:val="00692F82"/>
    <w:rsid w:val="0069300F"/>
    <w:rsid w:val="0069313B"/>
    <w:rsid w:val="00693322"/>
    <w:rsid w:val="0069346D"/>
    <w:rsid w:val="0069367E"/>
    <w:rsid w:val="0069368B"/>
    <w:rsid w:val="006937DE"/>
    <w:rsid w:val="0069396A"/>
    <w:rsid w:val="00693CAA"/>
    <w:rsid w:val="00693D66"/>
    <w:rsid w:val="00693DA8"/>
    <w:rsid w:val="00693DDE"/>
    <w:rsid w:val="00694532"/>
    <w:rsid w:val="00694572"/>
    <w:rsid w:val="00694666"/>
    <w:rsid w:val="00694915"/>
    <w:rsid w:val="00694A10"/>
    <w:rsid w:val="00694C66"/>
    <w:rsid w:val="00694CE0"/>
    <w:rsid w:val="0069512D"/>
    <w:rsid w:val="0069520F"/>
    <w:rsid w:val="00695F90"/>
    <w:rsid w:val="00696521"/>
    <w:rsid w:val="00696694"/>
    <w:rsid w:val="00696E16"/>
    <w:rsid w:val="00697199"/>
    <w:rsid w:val="00697701"/>
    <w:rsid w:val="00697B2A"/>
    <w:rsid w:val="00697F30"/>
    <w:rsid w:val="00697F58"/>
    <w:rsid w:val="006A0266"/>
    <w:rsid w:val="006A0337"/>
    <w:rsid w:val="006A06F2"/>
    <w:rsid w:val="006A087A"/>
    <w:rsid w:val="006A087F"/>
    <w:rsid w:val="006A08DE"/>
    <w:rsid w:val="006A0A39"/>
    <w:rsid w:val="006A0C3B"/>
    <w:rsid w:val="006A0D00"/>
    <w:rsid w:val="006A0D4A"/>
    <w:rsid w:val="006A0E55"/>
    <w:rsid w:val="006A14FA"/>
    <w:rsid w:val="006A155E"/>
    <w:rsid w:val="006A15F9"/>
    <w:rsid w:val="006A163B"/>
    <w:rsid w:val="006A16B8"/>
    <w:rsid w:val="006A18DD"/>
    <w:rsid w:val="006A1F12"/>
    <w:rsid w:val="006A2899"/>
    <w:rsid w:val="006A2921"/>
    <w:rsid w:val="006A2934"/>
    <w:rsid w:val="006A2C3C"/>
    <w:rsid w:val="006A2D35"/>
    <w:rsid w:val="006A37A6"/>
    <w:rsid w:val="006A382C"/>
    <w:rsid w:val="006A388A"/>
    <w:rsid w:val="006A3B3D"/>
    <w:rsid w:val="006A3BAA"/>
    <w:rsid w:val="006A3D8F"/>
    <w:rsid w:val="006A40FF"/>
    <w:rsid w:val="006A459B"/>
    <w:rsid w:val="006A4A49"/>
    <w:rsid w:val="006A4DB2"/>
    <w:rsid w:val="006A504A"/>
    <w:rsid w:val="006A50A5"/>
    <w:rsid w:val="006A50B1"/>
    <w:rsid w:val="006A52DD"/>
    <w:rsid w:val="006A53EC"/>
    <w:rsid w:val="006A5E0D"/>
    <w:rsid w:val="006A5EC2"/>
    <w:rsid w:val="006A5FFF"/>
    <w:rsid w:val="006A64A9"/>
    <w:rsid w:val="006A6576"/>
    <w:rsid w:val="006A693E"/>
    <w:rsid w:val="006A69EC"/>
    <w:rsid w:val="006A6E11"/>
    <w:rsid w:val="006A6F60"/>
    <w:rsid w:val="006A71DF"/>
    <w:rsid w:val="006A7310"/>
    <w:rsid w:val="006A7600"/>
    <w:rsid w:val="006A7626"/>
    <w:rsid w:val="006A77E0"/>
    <w:rsid w:val="006A782E"/>
    <w:rsid w:val="006A7A62"/>
    <w:rsid w:val="006A7A86"/>
    <w:rsid w:val="006A7AA2"/>
    <w:rsid w:val="006A7C5D"/>
    <w:rsid w:val="006A7C64"/>
    <w:rsid w:val="006A7C76"/>
    <w:rsid w:val="006A7F79"/>
    <w:rsid w:val="006A7FA5"/>
    <w:rsid w:val="006B028A"/>
    <w:rsid w:val="006B0577"/>
    <w:rsid w:val="006B069A"/>
    <w:rsid w:val="006B06C0"/>
    <w:rsid w:val="006B0844"/>
    <w:rsid w:val="006B0942"/>
    <w:rsid w:val="006B09E9"/>
    <w:rsid w:val="006B09F4"/>
    <w:rsid w:val="006B0B2A"/>
    <w:rsid w:val="006B0B8E"/>
    <w:rsid w:val="006B0EEA"/>
    <w:rsid w:val="006B143A"/>
    <w:rsid w:val="006B1A44"/>
    <w:rsid w:val="006B1A72"/>
    <w:rsid w:val="006B1A8D"/>
    <w:rsid w:val="006B1ABD"/>
    <w:rsid w:val="006B1B51"/>
    <w:rsid w:val="006B1E13"/>
    <w:rsid w:val="006B210E"/>
    <w:rsid w:val="006B213F"/>
    <w:rsid w:val="006B229B"/>
    <w:rsid w:val="006B2353"/>
    <w:rsid w:val="006B24F3"/>
    <w:rsid w:val="006B2686"/>
    <w:rsid w:val="006B269A"/>
    <w:rsid w:val="006B2945"/>
    <w:rsid w:val="006B2986"/>
    <w:rsid w:val="006B2AE6"/>
    <w:rsid w:val="006B2B9F"/>
    <w:rsid w:val="006B2C7B"/>
    <w:rsid w:val="006B2EF8"/>
    <w:rsid w:val="006B2F60"/>
    <w:rsid w:val="006B2FF9"/>
    <w:rsid w:val="006B3045"/>
    <w:rsid w:val="006B34B3"/>
    <w:rsid w:val="006B3558"/>
    <w:rsid w:val="006B36F8"/>
    <w:rsid w:val="006B37DF"/>
    <w:rsid w:val="006B39D3"/>
    <w:rsid w:val="006B3EFA"/>
    <w:rsid w:val="006B414F"/>
    <w:rsid w:val="006B459E"/>
    <w:rsid w:val="006B489B"/>
    <w:rsid w:val="006B491F"/>
    <w:rsid w:val="006B4933"/>
    <w:rsid w:val="006B4A54"/>
    <w:rsid w:val="006B4B2E"/>
    <w:rsid w:val="006B4BCD"/>
    <w:rsid w:val="006B4C27"/>
    <w:rsid w:val="006B4CB5"/>
    <w:rsid w:val="006B4CB7"/>
    <w:rsid w:val="006B4EF2"/>
    <w:rsid w:val="006B4F12"/>
    <w:rsid w:val="006B4FE8"/>
    <w:rsid w:val="006B5039"/>
    <w:rsid w:val="006B53A6"/>
    <w:rsid w:val="006B544D"/>
    <w:rsid w:val="006B5582"/>
    <w:rsid w:val="006B5659"/>
    <w:rsid w:val="006B5990"/>
    <w:rsid w:val="006B5A16"/>
    <w:rsid w:val="006B5D84"/>
    <w:rsid w:val="006B6903"/>
    <w:rsid w:val="006B69D2"/>
    <w:rsid w:val="006B6A7D"/>
    <w:rsid w:val="006B6B93"/>
    <w:rsid w:val="006B6DA6"/>
    <w:rsid w:val="006B6F26"/>
    <w:rsid w:val="006B76DD"/>
    <w:rsid w:val="006B77E2"/>
    <w:rsid w:val="006B7DE0"/>
    <w:rsid w:val="006C016D"/>
    <w:rsid w:val="006C02A4"/>
    <w:rsid w:val="006C0508"/>
    <w:rsid w:val="006C0626"/>
    <w:rsid w:val="006C07C0"/>
    <w:rsid w:val="006C0A41"/>
    <w:rsid w:val="006C0A88"/>
    <w:rsid w:val="006C0BCE"/>
    <w:rsid w:val="006C0BEE"/>
    <w:rsid w:val="006C0E8C"/>
    <w:rsid w:val="006C0F80"/>
    <w:rsid w:val="006C13B8"/>
    <w:rsid w:val="006C13CD"/>
    <w:rsid w:val="006C14A4"/>
    <w:rsid w:val="006C151C"/>
    <w:rsid w:val="006C1556"/>
    <w:rsid w:val="006C1777"/>
    <w:rsid w:val="006C188C"/>
    <w:rsid w:val="006C1A67"/>
    <w:rsid w:val="006C1BE1"/>
    <w:rsid w:val="006C1D0C"/>
    <w:rsid w:val="006C1D75"/>
    <w:rsid w:val="006C1E2A"/>
    <w:rsid w:val="006C1EDE"/>
    <w:rsid w:val="006C1F05"/>
    <w:rsid w:val="006C200A"/>
    <w:rsid w:val="006C2027"/>
    <w:rsid w:val="006C21CB"/>
    <w:rsid w:val="006C2416"/>
    <w:rsid w:val="006C2434"/>
    <w:rsid w:val="006C2660"/>
    <w:rsid w:val="006C2981"/>
    <w:rsid w:val="006C2A2A"/>
    <w:rsid w:val="006C2ABF"/>
    <w:rsid w:val="006C2C0B"/>
    <w:rsid w:val="006C2CF4"/>
    <w:rsid w:val="006C2F48"/>
    <w:rsid w:val="006C31D0"/>
    <w:rsid w:val="006C3481"/>
    <w:rsid w:val="006C3746"/>
    <w:rsid w:val="006C3B34"/>
    <w:rsid w:val="006C3C78"/>
    <w:rsid w:val="006C3C94"/>
    <w:rsid w:val="006C3CB2"/>
    <w:rsid w:val="006C3CF3"/>
    <w:rsid w:val="006C3FCC"/>
    <w:rsid w:val="006C4094"/>
    <w:rsid w:val="006C438A"/>
    <w:rsid w:val="006C448F"/>
    <w:rsid w:val="006C4638"/>
    <w:rsid w:val="006C482C"/>
    <w:rsid w:val="006C4847"/>
    <w:rsid w:val="006C4917"/>
    <w:rsid w:val="006C4C4A"/>
    <w:rsid w:val="006C4F38"/>
    <w:rsid w:val="006C5288"/>
    <w:rsid w:val="006C571E"/>
    <w:rsid w:val="006C58B1"/>
    <w:rsid w:val="006C5960"/>
    <w:rsid w:val="006C5A83"/>
    <w:rsid w:val="006C5B0A"/>
    <w:rsid w:val="006C5B1B"/>
    <w:rsid w:val="006C5F05"/>
    <w:rsid w:val="006C6273"/>
    <w:rsid w:val="006C6703"/>
    <w:rsid w:val="006C6773"/>
    <w:rsid w:val="006C6775"/>
    <w:rsid w:val="006C6C6F"/>
    <w:rsid w:val="006C6EBD"/>
    <w:rsid w:val="006C725D"/>
    <w:rsid w:val="006C7705"/>
    <w:rsid w:val="006C7B88"/>
    <w:rsid w:val="006C7D71"/>
    <w:rsid w:val="006C7DEF"/>
    <w:rsid w:val="006C7F98"/>
    <w:rsid w:val="006D04AE"/>
    <w:rsid w:val="006D04D6"/>
    <w:rsid w:val="006D05F9"/>
    <w:rsid w:val="006D061B"/>
    <w:rsid w:val="006D0639"/>
    <w:rsid w:val="006D06AD"/>
    <w:rsid w:val="006D07F7"/>
    <w:rsid w:val="006D08C0"/>
    <w:rsid w:val="006D0A17"/>
    <w:rsid w:val="006D0D97"/>
    <w:rsid w:val="006D0FE5"/>
    <w:rsid w:val="006D11BE"/>
    <w:rsid w:val="006D121D"/>
    <w:rsid w:val="006D13BD"/>
    <w:rsid w:val="006D13FC"/>
    <w:rsid w:val="006D1480"/>
    <w:rsid w:val="006D1542"/>
    <w:rsid w:val="006D1561"/>
    <w:rsid w:val="006D18BE"/>
    <w:rsid w:val="006D190A"/>
    <w:rsid w:val="006D1B64"/>
    <w:rsid w:val="006D1E5A"/>
    <w:rsid w:val="006D1EEE"/>
    <w:rsid w:val="006D2161"/>
    <w:rsid w:val="006D2214"/>
    <w:rsid w:val="006D24F6"/>
    <w:rsid w:val="006D25D4"/>
    <w:rsid w:val="006D2A80"/>
    <w:rsid w:val="006D2C7C"/>
    <w:rsid w:val="006D2D18"/>
    <w:rsid w:val="006D343D"/>
    <w:rsid w:val="006D37C8"/>
    <w:rsid w:val="006D38C9"/>
    <w:rsid w:val="006D3988"/>
    <w:rsid w:val="006D3ABF"/>
    <w:rsid w:val="006D3C82"/>
    <w:rsid w:val="006D3DFC"/>
    <w:rsid w:val="006D3E70"/>
    <w:rsid w:val="006D4419"/>
    <w:rsid w:val="006D45A0"/>
    <w:rsid w:val="006D470C"/>
    <w:rsid w:val="006D47B8"/>
    <w:rsid w:val="006D48F5"/>
    <w:rsid w:val="006D4A3D"/>
    <w:rsid w:val="006D4E69"/>
    <w:rsid w:val="006D4EE4"/>
    <w:rsid w:val="006D5496"/>
    <w:rsid w:val="006D54F7"/>
    <w:rsid w:val="006D5595"/>
    <w:rsid w:val="006D58FC"/>
    <w:rsid w:val="006D5FD1"/>
    <w:rsid w:val="006D613A"/>
    <w:rsid w:val="006D62A9"/>
    <w:rsid w:val="006D63A6"/>
    <w:rsid w:val="006D6603"/>
    <w:rsid w:val="006D6654"/>
    <w:rsid w:val="006D66C6"/>
    <w:rsid w:val="006D674C"/>
    <w:rsid w:val="006D67A6"/>
    <w:rsid w:val="006D6D4D"/>
    <w:rsid w:val="006D6D8D"/>
    <w:rsid w:val="006D6E2C"/>
    <w:rsid w:val="006D6E6A"/>
    <w:rsid w:val="006D6ECC"/>
    <w:rsid w:val="006D6F61"/>
    <w:rsid w:val="006D6FCB"/>
    <w:rsid w:val="006D7314"/>
    <w:rsid w:val="006D74C1"/>
    <w:rsid w:val="006D75CF"/>
    <w:rsid w:val="006D7785"/>
    <w:rsid w:val="006D77FA"/>
    <w:rsid w:val="006E05A9"/>
    <w:rsid w:val="006E0715"/>
    <w:rsid w:val="006E0BD9"/>
    <w:rsid w:val="006E0E80"/>
    <w:rsid w:val="006E11D6"/>
    <w:rsid w:val="006E1343"/>
    <w:rsid w:val="006E15FC"/>
    <w:rsid w:val="006E1727"/>
    <w:rsid w:val="006E1B19"/>
    <w:rsid w:val="006E1B66"/>
    <w:rsid w:val="006E1D18"/>
    <w:rsid w:val="006E1E26"/>
    <w:rsid w:val="006E1F24"/>
    <w:rsid w:val="006E1FBE"/>
    <w:rsid w:val="006E212A"/>
    <w:rsid w:val="006E2293"/>
    <w:rsid w:val="006E2323"/>
    <w:rsid w:val="006E2417"/>
    <w:rsid w:val="006E25D1"/>
    <w:rsid w:val="006E2975"/>
    <w:rsid w:val="006E29BF"/>
    <w:rsid w:val="006E2E2B"/>
    <w:rsid w:val="006E30D9"/>
    <w:rsid w:val="006E3534"/>
    <w:rsid w:val="006E370F"/>
    <w:rsid w:val="006E374E"/>
    <w:rsid w:val="006E38EB"/>
    <w:rsid w:val="006E3F00"/>
    <w:rsid w:val="006E43DB"/>
    <w:rsid w:val="006E45F6"/>
    <w:rsid w:val="006E460E"/>
    <w:rsid w:val="006E4849"/>
    <w:rsid w:val="006E48BC"/>
    <w:rsid w:val="006E497D"/>
    <w:rsid w:val="006E4B5F"/>
    <w:rsid w:val="006E4BA0"/>
    <w:rsid w:val="006E50B9"/>
    <w:rsid w:val="006E5187"/>
    <w:rsid w:val="006E5399"/>
    <w:rsid w:val="006E541F"/>
    <w:rsid w:val="006E5426"/>
    <w:rsid w:val="006E547C"/>
    <w:rsid w:val="006E5642"/>
    <w:rsid w:val="006E5772"/>
    <w:rsid w:val="006E59DA"/>
    <w:rsid w:val="006E5D9C"/>
    <w:rsid w:val="006E60B4"/>
    <w:rsid w:val="006E6772"/>
    <w:rsid w:val="006E6847"/>
    <w:rsid w:val="006E6920"/>
    <w:rsid w:val="006E6931"/>
    <w:rsid w:val="006E6B93"/>
    <w:rsid w:val="006E6C48"/>
    <w:rsid w:val="006E6E4A"/>
    <w:rsid w:val="006E7170"/>
    <w:rsid w:val="006E733B"/>
    <w:rsid w:val="006E75AF"/>
    <w:rsid w:val="006E7673"/>
    <w:rsid w:val="006E7D45"/>
    <w:rsid w:val="006E7E25"/>
    <w:rsid w:val="006F0075"/>
    <w:rsid w:val="006F011A"/>
    <w:rsid w:val="006F059F"/>
    <w:rsid w:val="006F0A42"/>
    <w:rsid w:val="006F0BAA"/>
    <w:rsid w:val="006F0D47"/>
    <w:rsid w:val="006F0D7E"/>
    <w:rsid w:val="006F11A5"/>
    <w:rsid w:val="006F13A6"/>
    <w:rsid w:val="006F1446"/>
    <w:rsid w:val="006F1549"/>
    <w:rsid w:val="006F1723"/>
    <w:rsid w:val="006F174E"/>
    <w:rsid w:val="006F1EEE"/>
    <w:rsid w:val="006F217C"/>
    <w:rsid w:val="006F2204"/>
    <w:rsid w:val="006F250A"/>
    <w:rsid w:val="006F28BA"/>
    <w:rsid w:val="006F28E3"/>
    <w:rsid w:val="006F2AC1"/>
    <w:rsid w:val="006F2CDA"/>
    <w:rsid w:val="006F344E"/>
    <w:rsid w:val="006F34B1"/>
    <w:rsid w:val="006F3505"/>
    <w:rsid w:val="006F37A7"/>
    <w:rsid w:val="006F3850"/>
    <w:rsid w:val="006F3BFB"/>
    <w:rsid w:val="006F3F39"/>
    <w:rsid w:val="006F4037"/>
    <w:rsid w:val="006F4069"/>
    <w:rsid w:val="006F406F"/>
    <w:rsid w:val="006F41D9"/>
    <w:rsid w:val="006F4281"/>
    <w:rsid w:val="006F4456"/>
    <w:rsid w:val="006F4721"/>
    <w:rsid w:val="006F48B5"/>
    <w:rsid w:val="006F49F8"/>
    <w:rsid w:val="006F4BF0"/>
    <w:rsid w:val="006F4C4F"/>
    <w:rsid w:val="006F4C7A"/>
    <w:rsid w:val="006F4C88"/>
    <w:rsid w:val="006F4CA9"/>
    <w:rsid w:val="006F5112"/>
    <w:rsid w:val="006F52EE"/>
    <w:rsid w:val="006F5489"/>
    <w:rsid w:val="006F5561"/>
    <w:rsid w:val="006F55A8"/>
    <w:rsid w:val="006F5715"/>
    <w:rsid w:val="006F5993"/>
    <w:rsid w:val="006F5B36"/>
    <w:rsid w:val="006F5C17"/>
    <w:rsid w:val="006F5D9A"/>
    <w:rsid w:val="006F5F65"/>
    <w:rsid w:val="006F6032"/>
    <w:rsid w:val="006F63F1"/>
    <w:rsid w:val="006F6531"/>
    <w:rsid w:val="006F67BB"/>
    <w:rsid w:val="006F67D9"/>
    <w:rsid w:val="006F6CC8"/>
    <w:rsid w:val="006F6DDB"/>
    <w:rsid w:val="006F6F5C"/>
    <w:rsid w:val="006F7026"/>
    <w:rsid w:val="006F73CC"/>
    <w:rsid w:val="006F7633"/>
    <w:rsid w:val="006F76DB"/>
    <w:rsid w:val="006F7FFC"/>
    <w:rsid w:val="007001FE"/>
    <w:rsid w:val="00700242"/>
    <w:rsid w:val="007002CB"/>
    <w:rsid w:val="00700354"/>
    <w:rsid w:val="0070064A"/>
    <w:rsid w:val="0070068E"/>
    <w:rsid w:val="007009DF"/>
    <w:rsid w:val="00700B97"/>
    <w:rsid w:val="00700FF6"/>
    <w:rsid w:val="00701354"/>
    <w:rsid w:val="00701391"/>
    <w:rsid w:val="007013B3"/>
    <w:rsid w:val="007014C7"/>
    <w:rsid w:val="007017CA"/>
    <w:rsid w:val="0070191A"/>
    <w:rsid w:val="00701B0B"/>
    <w:rsid w:val="00701C4E"/>
    <w:rsid w:val="00701DD0"/>
    <w:rsid w:val="0070207F"/>
    <w:rsid w:val="0070218C"/>
    <w:rsid w:val="00702361"/>
    <w:rsid w:val="007023A5"/>
    <w:rsid w:val="0070259D"/>
    <w:rsid w:val="007027E0"/>
    <w:rsid w:val="00702A54"/>
    <w:rsid w:val="00702BC4"/>
    <w:rsid w:val="00702C88"/>
    <w:rsid w:val="0070343C"/>
    <w:rsid w:val="007034BD"/>
    <w:rsid w:val="0070375F"/>
    <w:rsid w:val="007038CF"/>
    <w:rsid w:val="00703A11"/>
    <w:rsid w:val="00703A81"/>
    <w:rsid w:val="00703AE7"/>
    <w:rsid w:val="00703D6B"/>
    <w:rsid w:val="00703F2B"/>
    <w:rsid w:val="00703F87"/>
    <w:rsid w:val="00704088"/>
    <w:rsid w:val="00704123"/>
    <w:rsid w:val="007041D2"/>
    <w:rsid w:val="00704442"/>
    <w:rsid w:val="0070449E"/>
    <w:rsid w:val="00704761"/>
    <w:rsid w:val="007047CD"/>
    <w:rsid w:val="00704907"/>
    <w:rsid w:val="00704A5A"/>
    <w:rsid w:val="00704C63"/>
    <w:rsid w:val="00704CC4"/>
    <w:rsid w:val="00704D51"/>
    <w:rsid w:val="0070518E"/>
    <w:rsid w:val="00705231"/>
    <w:rsid w:val="007052CD"/>
    <w:rsid w:val="0070534F"/>
    <w:rsid w:val="00705572"/>
    <w:rsid w:val="00705636"/>
    <w:rsid w:val="007056C0"/>
    <w:rsid w:val="007057EA"/>
    <w:rsid w:val="00705C4A"/>
    <w:rsid w:val="00706137"/>
    <w:rsid w:val="00706264"/>
    <w:rsid w:val="00706390"/>
    <w:rsid w:val="007068F5"/>
    <w:rsid w:val="007068F6"/>
    <w:rsid w:val="00706A7B"/>
    <w:rsid w:val="00706D0B"/>
    <w:rsid w:val="00706E38"/>
    <w:rsid w:val="00706FA5"/>
    <w:rsid w:val="0070704A"/>
    <w:rsid w:val="00707104"/>
    <w:rsid w:val="0070725E"/>
    <w:rsid w:val="00707561"/>
    <w:rsid w:val="007075CA"/>
    <w:rsid w:val="00707CC3"/>
    <w:rsid w:val="00707CDB"/>
    <w:rsid w:val="00707CFB"/>
    <w:rsid w:val="00707D74"/>
    <w:rsid w:val="00707D85"/>
    <w:rsid w:val="00707F12"/>
    <w:rsid w:val="00707FD5"/>
    <w:rsid w:val="007100D4"/>
    <w:rsid w:val="00710330"/>
    <w:rsid w:val="00710351"/>
    <w:rsid w:val="00710369"/>
    <w:rsid w:val="0071053C"/>
    <w:rsid w:val="00710B15"/>
    <w:rsid w:val="00710C19"/>
    <w:rsid w:val="00710CD9"/>
    <w:rsid w:val="00710CF6"/>
    <w:rsid w:val="00710D70"/>
    <w:rsid w:val="00710DAE"/>
    <w:rsid w:val="00710E78"/>
    <w:rsid w:val="007112DA"/>
    <w:rsid w:val="007113F5"/>
    <w:rsid w:val="00711413"/>
    <w:rsid w:val="00711D8E"/>
    <w:rsid w:val="00712013"/>
    <w:rsid w:val="0071211E"/>
    <w:rsid w:val="00712565"/>
    <w:rsid w:val="00712627"/>
    <w:rsid w:val="007127CE"/>
    <w:rsid w:val="00712CB5"/>
    <w:rsid w:val="00712D58"/>
    <w:rsid w:val="00712E48"/>
    <w:rsid w:val="007131DC"/>
    <w:rsid w:val="0071354F"/>
    <w:rsid w:val="007135D2"/>
    <w:rsid w:val="007136CA"/>
    <w:rsid w:val="00713A46"/>
    <w:rsid w:val="007141AE"/>
    <w:rsid w:val="0071474A"/>
    <w:rsid w:val="00714864"/>
    <w:rsid w:val="00714A89"/>
    <w:rsid w:val="00714BD0"/>
    <w:rsid w:val="00714C28"/>
    <w:rsid w:val="00714FFE"/>
    <w:rsid w:val="007150EC"/>
    <w:rsid w:val="00715105"/>
    <w:rsid w:val="00715253"/>
    <w:rsid w:val="007155D7"/>
    <w:rsid w:val="00715992"/>
    <w:rsid w:val="00715AC3"/>
    <w:rsid w:val="00715CB5"/>
    <w:rsid w:val="00715D4E"/>
    <w:rsid w:val="00715DF0"/>
    <w:rsid w:val="00715F76"/>
    <w:rsid w:val="00716140"/>
    <w:rsid w:val="00716243"/>
    <w:rsid w:val="0071626F"/>
    <w:rsid w:val="00716503"/>
    <w:rsid w:val="007165E5"/>
    <w:rsid w:val="00716785"/>
    <w:rsid w:val="00716B10"/>
    <w:rsid w:val="007170DF"/>
    <w:rsid w:val="0071788B"/>
    <w:rsid w:val="00717924"/>
    <w:rsid w:val="00717ACF"/>
    <w:rsid w:val="00717D41"/>
    <w:rsid w:val="00717EAB"/>
    <w:rsid w:val="00717EDB"/>
    <w:rsid w:val="00717FAD"/>
    <w:rsid w:val="00720042"/>
    <w:rsid w:val="0072010A"/>
    <w:rsid w:val="00720597"/>
    <w:rsid w:val="007205A4"/>
    <w:rsid w:val="007207A1"/>
    <w:rsid w:val="00720A1F"/>
    <w:rsid w:val="00720F12"/>
    <w:rsid w:val="00720FA7"/>
    <w:rsid w:val="00721089"/>
    <w:rsid w:val="00721210"/>
    <w:rsid w:val="0072141F"/>
    <w:rsid w:val="007214CA"/>
    <w:rsid w:val="0072162A"/>
    <w:rsid w:val="0072171A"/>
    <w:rsid w:val="00721916"/>
    <w:rsid w:val="00721A16"/>
    <w:rsid w:val="00721B00"/>
    <w:rsid w:val="00721B31"/>
    <w:rsid w:val="00721B5B"/>
    <w:rsid w:val="00722662"/>
    <w:rsid w:val="007226B0"/>
    <w:rsid w:val="007226CD"/>
    <w:rsid w:val="007226D5"/>
    <w:rsid w:val="007227A4"/>
    <w:rsid w:val="00722909"/>
    <w:rsid w:val="00722A69"/>
    <w:rsid w:val="00722B47"/>
    <w:rsid w:val="00722CD0"/>
    <w:rsid w:val="00722CDE"/>
    <w:rsid w:val="00722DF6"/>
    <w:rsid w:val="00722F2C"/>
    <w:rsid w:val="007232B0"/>
    <w:rsid w:val="00723394"/>
    <w:rsid w:val="0072343E"/>
    <w:rsid w:val="0072346F"/>
    <w:rsid w:val="00723591"/>
    <w:rsid w:val="00723654"/>
    <w:rsid w:val="007238AA"/>
    <w:rsid w:val="00723B46"/>
    <w:rsid w:val="00723B50"/>
    <w:rsid w:val="00723B83"/>
    <w:rsid w:val="00723BCD"/>
    <w:rsid w:val="00723C89"/>
    <w:rsid w:val="00723CF8"/>
    <w:rsid w:val="007240C4"/>
    <w:rsid w:val="00724204"/>
    <w:rsid w:val="00724400"/>
    <w:rsid w:val="007244D3"/>
    <w:rsid w:val="00724642"/>
    <w:rsid w:val="0072479C"/>
    <w:rsid w:val="00724867"/>
    <w:rsid w:val="00724B26"/>
    <w:rsid w:val="00724C73"/>
    <w:rsid w:val="00724FD0"/>
    <w:rsid w:val="00725133"/>
    <w:rsid w:val="00725139"/>
    <w:rsid w:val="00725200"/>
    <w:rsid w:val="007252BA"/>
    <w:rsid w:val="007253F5"/>
    <w:rsid w:val="00725424"/>
    <w:rsid w:val="00725536"/>
    <w:rsid w:val="00725546"/>
    <w:rsid w:val="00725732"/>
    <w:rsid w:val="00725776"/>
    <w:rsid w:val="007259BD"/>
    <w:rsid w:val="00725BD5"/>
    <w:rsid w:val="007262C4"/>
    <w:rsid w:val="00726648"/>
    <w:rsid w:val="00726CD5"/>
    <w:rsid w:val="00726E43"/>
    <w:rsid w:val="007270F3"/>
    <w:rsid w:val="007276C2"/>
    <w:rsid w:val="007277C5"/>
    <w:rsid w:val="00727A9D"/>
    <w:rsid w:val="00727BCA"/>
    <w:rsid w:val="00727F0D"/>
    <w:rsid w:val="00727F3B"/>
    <w:rsid w:val="007301E2"/>
    <w:rsid w:val="0073043C"/>
    <w:rsid w:val="00730522"/>
    <w:rsid w:val="007305B2"/>
    <w:rsid w:val="007305D5"/>
    <w:rsid w:val="007306DF"/>
    <w:rsid w:val="0073076F"/>
    <w:rsid w:val="00730C3F"/>
    <w:rsid w:val="00730EDC"/>
    <w:rsid w:val="00730F1A"/>
    <w:rsid w:val="00731059"/>
    <w:rsid w:val="00731255"/>
    <w:rsid w:val="0073163D"/>
    <w:rsid w:val="00731665"/>
    <w:rsid w:val="007316BC"/>
    <w:rsid w:val="00731702"/>
    <w:rsid w:val="007317FE"/>
    <w:rsid w:val="00731B26"/>
    <w:rsid w:val="00731C9B"/>
    <w:rsid w:val="00731DB0"/>
    <w:rsid w:val="00731E20"/>
    <w:rsid w:val="00731E91"/>
    <w:rsid w:val="00731F42"/>
    <w:rsid w:val="0073248E"/>
    <w:rsid w:val="00732864"/>
    <w:rsid w:val="0073293D"/>
    <w:rsid w:val="00732AD5"/>
    <w:rsid w:val="00732B54"/>
    <w:rsid w:val="00732CB6"/>
    <w:rsid w:val="00732D6E"/>
    <w:rsid w:val="00732D97"/>
    <w:rsid w:val="00732E1A"/>
    <w:rsid w:val="00732EBE"/>
    <w:rsid w:val="00732F77"/>
    <w:rsid w:val="007330C0"/>
    <w:rsid w:val="00733130"/>
    <w:rsid w:val="007337A8"/>
    <w:rsid w:val="007338F0"/>
    <w:rsid w:val="0073394A"/>
    <w:rsid w:val="00733DB0"/>
    <w:rsid w:val="0073403D"/>
    <w:rsid w:val="007343A6"/>
    <w:rsid w:val="00734489"/>
    <w:rsid w:val="00734643"/>
    <w:rsid w:val="007348CA"/>
    <w:rsid w:val="007348DB"/>
    <w:rsid w:val="00734A5A"/>
    <w:rsid w:val="00734AF2"/>
    <w:rsid w:val="00734C0E"/>
    <w:rsid w:val="00734D54"/>
    <w:rsid w:val="00734ED8"/>
    <w:rsid w:val="00735102"/>
    <w:rsid w:val="00735346"/>
    <w:rsid w:val="007353C3"/>
    <w:rsid w:val="007354BF"/>
    <w:rsid w:val="00735A78"/>
    <w:rsid w:val="00735A8D"/>
    <w:rsid w:val="00735AA1"/>
    <w:rsid w:val="00736378"/>
    <w:rsid w:val="00736868"/>
    <w:rsid w:val="00736F06"/>
    <w:rsid w:val="00736F4A"/>
    <w:rsid w:val="007372E5"/>
    <w:rsid w:val="007374EF"/>
    <w:rsid w:val="00737624"/>
    <w:rsid w:val="007377E6"/>
    <w:rsid w:val="00737AE0"/>
    <w:rsid w:val="00737DA3"/>
    <w:rsid w:val="00737EC3"/>
    <w:rsid w:val="00737F95"/>
    <w:rsid w:val="00740143"/>
    <w:rsid w:val="0074015F"/>
    <w:rsid w:val="007401D5"/>
    <w:rsid w:val="0074039E"/>
    <w:rsid w:val="00740487"/>
    <w:rsid w:val="0074095D"/>
    <w:rsid w:val="00741064"/>
    <w:rsid w:val="007411B3"/>
    <w:rsid w:val="007412BF"/>
    <w:rsid w:val="0074130B"/>
    <w:rsid w:val="007414C4"/>
    <w:rsid w:val="007414EC"/>
    <w:rsid w:val="007415BE"/>
    <w:rsid w:val="00741CB0"/>
    <w:rsid w:val="00741D2E"/>
    <w:rsid w:val="00741D98"/>
    <w:rsid w:val="00742021"/>
    <w:rsid w:val="007423F5"/>
    <w:rsid w:val="0074242E"/>
    <w:rsid w:val="00742A21"/>
    <w:rsid w:val="007432D8"/>
    <w:rsid w:val="007434F9"/>
    <w:rsid w:val="00743742"/>
    <w:rsid w:val="0074374F"/>
    <w:rsid w:val="00744577"/>
    <w:rsid w:val="0074492B"/>
    <w:rsid w:val="00744BA7"/>
    <w:rsid w:val="007450A0"/>
    <w:rsid w:val="007450E0"/>
    <w:rsid w:val="007457EA"/>
    <w:rsid w:val="00745E9E"/>
    <w:rsid w:val="00746009"/>
    <w:rsid w:val="00746193"/>
    <w:rsid w:val="00746360"/>
    <w:rsid w:val="00746417"/>
    <w:rsid w:val="0074678C"/>
    <w:rsid w:val="007468D3"/>
    <w:rsid w:val="0074698B"/>
    <w:rsid w:val="00746AA9"/>
    <w:rsid w:val="00746CEB"/>
    <w:rsid w:val="00746E79"/>
    <w:rsid w:val="00747198"/>
    <w:rsid w:val="007474A0"/>
    <w:rsid w:val="007476A8"/>
    <w:rsid w:val="00747FC1"/>
    <w:rsid w:val="007500DA"/>
    <w:rsid w:val="007502D4"/>
    <w:rsid w:val="00750654"/>
    <w:rsid w:val="007506B3"/>
    <w:rsid w:val="007506F8"/>
    <w:rsid w:val="00750806"/>
    <w:rsid w:val="00750E8D"/>
    <w:rsid w:val="00750F6F"/>
    <w:rsid w:val="00750FC0"/>
    <w:rsid w:val="007510AE"/>
    <w:rsid w:val="00751211"/>
    <w:rsid w:val="007513A6"/>
    <w:rsid w:val="00751655"/>
    <w:rsid w:val="00751D28"/>
    <w:rsid w:val="00751E3E"/>
    <w:rsid w:val="00752209"/>
    <w:rsid w:val="0075232A"/>
    <w:rsid w:val="007525BA"/>
    <w:rsid w:val="007527A4"/>
    <w:rsid w:val="00752A8C"/>
    <w:rsid w:val="00752ADB"/>
    <w:rsid w:val="00752C7E"/>
    <w:rsid w:val="00752C8A"/>
    <w:rsid w:val="00752D51"/>
    <w:rsid w:val="00752D97"/>
    <w:rsid w:val="007530B0"/>
    <w:rsid w:val="007531BA"/>
    <w:rsid w:val="0075332E"/>
    <w:rsid w:val="007533CB"/>
    <w:rsid w:val="007537E4"/>
    <w:rsid w:val="0075397E"/>
    <w:rsid w:val="0075398A"/>
    <w:rsid w:val="00753CBE"/>
    <w:rsid w:val="00754442"/>
    <w:rsid w:val="00754881"/>
    <w:rsid w:val="00754906"/>
    <w:rsid w:val="00754975"/>
    <w:rsid w:val="00754ACB"/>
    <w:rsid w:val="00754AF5"/>
    <w:rsid w:val="00754D2B"/>
    <w:rsid w:val="00754DBB"/>
    <w:rsid w:val="00754FE5"/>
    <w:rsid w:val="00755334"/>
    <w:rsid w:val="00755501"/>
    <w:rsid w:val="0075555C"/>
    <w:rsid w:val="007555DA"/>
    <w:rsid w:val="00755632"/>
    <w:rsid w:val="00755875"/>
    <w:rsid w:val="007558A8"/>
    <w:rsid w:val="0075590A"/>
    <w:rsid w:val="00755B1D"/>
    <w:rsid w:val="00755E0B"/>
    <w:rsid w:val="00755F7F"/>
    <w:rsid w:val="0075656F"/>
    <w:rsid w:val="00756748"/>
    <w:rsid w:val="007567E8"/>
    <w:rsid w:val="0075683F"/>
    <w:rsid w:val="007568E1"/>
    <w:rsid w:val="00756937"/>
    <w:rsid w:val="00756EE9"/>
    <w:rsid w:val="00757339"/>
    <w:rsid w:val="007573DB"/>
    <w:rsid w:val="007573DD"/>
    <w:rsid w:val="00757A20"/>
    <w:rsid w:val="00757B42"/>
    <w:rsid w:val="00757F15"/>
    <w:rsid w:val="00760217"/>
    <w:rsid w:val="0076033C"/>
    <w:rsid w:val="00760497"/>
    <w:rsid w:val="0076064F"/>
    <w:rsid w:val="0076077E"/>
    <w:rsid w:val="00760887"/>
    <w:rsid w:val="007608C7"/>
    <w:rsid w:val="007609E2"/>
    <w:rsid w:val="00760A91"/>
    <w:rsid w:val="00760B30"/>
    <w:rsid w:val="00760C8F"/>
    <w:rsid w:val="00761016"/>
    <w:rsid w:val="0076128E"/>
    <w:rsid w:val="0076133F"/>
    <w:rsid w:val="00761440"/>
    <w:rsid w:val="007614FD"/>
    <w:rsid w:val="00761595"/>
    <w:rsid w:val="00761676"/>
    <w:rsid w:val="00761689"/>
    <w:rsid w:val="0076171C"/>
    <w:rsid w:val="007618D3"/>
    <w:rsid w:val="00761B37"/>
    <w:rsid w:val="00761B9B"/>
    <w:rsid w:val="00761BE6"/>
    <w:rsid w:val="00761C2A"/>
    <w:rsid w:val="00761D64"/>
    <w:rsid w:val="0076228A"/>
    <w:rsid w:val="007622EA"/>
    <w:rsid w:val="00762673"/>
    <w:rsid w:val="007626DA"/>
    <w:rsid w:val="00762829"/>
    <w:rsid w:val="00762A06"/>
    <w:rsid w:val="00762BFD"/>
    <w:rsid w:val="00762C20"/>
    <w:rsid w:val="00762D47"/>
    <w:rsid w:val="00762D61"/>
    <w:rsid w:val="00762EC9"/>
    <w:rsid w:val="00762ED9"/>
    <w:rsid w:val="00762F9D"/>
    <w:rsid w:val="0076307E"/>
    <w:rsid w:val="007631A7"/>
    <w:rsid w:val="007631E6"/>
    <w:rsid w:val="0076325A"/>
    <w:rsid w:val="0076334F"/>
    <w:rsid w:val="00763356"/>
    <w:rsid w:val="007633DF"/>
    <w:rsid w:val="0076366C"/>
    <w:rsid w:val="0076371C"/>
    <w:rsid w:val="007637D8"/>
    <w:rsid w:val="007637F2"/>
    <w:rsid w:val="00763986"/>
    <w:rsid w:val="00763E16"/>
    <w:rsid w:val="00763FFB"/>
    <w:rsid w:val="007640F9"/>
    <w:rsid w:val="007641AA"/>
    <w:rsid w:val="00764860"/>
    <w:rsid w:val="00764A4A"/>
    <w:rsid w:val="00764C4C"/>
    <w:rsid w:val="00764C90"/>
    <w:rsid w:val="00764F74"/>
    <w:rsid w:val="0076512B"/>
    <w:rsid w:val="00765494"/>
    <w:rsid w:val="0076551C"/>
    <w:rsid w:val="00765560"/>
    <w:rsid w:val="007655B8"/>
    <w:rsid w:val="0076571F"/>
    <w:rsid w:val="00765925"/>
    <w:rsid w:val="00765DC6"/>
    <w:rsid w:val="00765E31"/>
    <w:rsid w:val="0076607A"/>
    <w:rsid w:val="007660A5"/>
    <w:rsid w:val="0076641B"/>
    <w:rsid w:val="00766855"/>
    <w:rsid w:val="00766A67"/>
    <w:rsid w:val="00766A89"/>
    <w:rsid w:val="00766DD3"/>
    <w:rsid w:val="00766DDE"/>
    <w:rsid w:val="00766FD9"/>
    <w:rsid w:val="00767296"/>
    <w:rsid w:val="007672D7"/>
    <w:rsid w:val="0076745A"/>
    <w:rsid w:val="00767638"/>
    <w:rsid w:val="00767643"/>
    <w:rsid w:val="00767749"/>
    <w:rsid w:val="00767E0E"/>
    <w:rsid w:val="00767EBF"/>
    <w:rsid w:val="00767FA1"/>
    <w:rsid w:val="00767FCC"/>
    <w:rsid w:val="00770049"/>
    <w:rsid w:val="007700B5"/>
    <w:rsid w:val="007700BF"/>
    <w:rsid w:val="007701BD"/>
    <w:rsid w:val="00770318"/>
    <w:rsid w:val="007703B5"/>
    <w:rsid w:val="00770539"/>
    <w:rsid w:val="0077055F"/>
    <w:rsid w:val="00770585"/>
    <w:rsid w:val="007709F2"/>
    <w:rsid w:val="00770D30"/>
    <w:rsid w:val="00770FD1"/>
    <w:rsid w:val="00770FDF"/>
    <w:rsid w:val="00771011"/>
    <w:rsid w:val="007714B1"/>
    <w:rsid w:val="007714B9"/>
    <w:rsid w:val="007716ED"/>
    <w:rsid w:val="00771B9F"/>
    <w:rsid w:val="00771C22"/>
    <w:rsid w:val="00771D37"/>
    <w:rsid w:val="0077208F"/>
    <w:rsid w:val="00772451"/>
    <w:rsid w:val="00772A4E"/>
    <w:rsid w:val="00772C1E"/>
    <w:rsid w:val="00772C46"/>
    <w:rsid w:val="00772CC5"/>
    <w:rsid w:val="00772D24"/>
    <w:rsid w:val="00773072"/>
    <w:rsid w:val="00773083"/>
    <w:rsid w:val="007731CC"/>
    <w:rsid w:val="0077335D"/>
    <w:rsid w:val="007734C8"/>
    <w:rsid w:val="00773579"/>
    <w:rsid w:val="007735DA"/>
    <w:rsid w:val="00773846"/>
    <w:rsid w:val="0077390F"/>
    <w:rsid w:val="00773B5D"/>
    <w:rsid w:val="00773C14"/>
    <w:rsid w:val="00773DF7"/>
    <w:rsid w:val="00773FE7"/>
    <w:rsid w:val="007740A6"/>
    <w:rsid w:val="007742EC"/>
    <w:rsid w:val="007746FB"/>
    <w:rsid w:val="007748C5"/>
    <w:rsid w:val="00774911"/>
    <w:rsid w:val="007749B0"/>
    <w:rsid w:val="00774B27"/>
    <w:rsid w:val="00774C68"/>
    <w:rsid w:val="00774E65"/>
    <w:rsid w:val="00774E73"/>
    <w:rsid w:val="00774F40"/>
    <w:rsid w:val="0077556B"/>
    <w:rsid w:val="007757B8"/>
    <w:rsid w:val="00775839"/>
    <w:rsid w:val="0077598A"/>
    <w:rsid w:val="00775A15"/>
    <w:rsid w:val="00775A1E"/>
    <w:rsid w:val="00775AFA"/>
    <w:rsid w:val="00775BA0"/>
    <w:rsid w:val="00775C3A"/>
    <w:rsid w:val="00775C4E"/>
    <w:rsid w:val="00775E16"/>
    <w:rsid w:val="0077605A"/>
    <w:rsid w:val="00776266"/>
    <w:rsid w:val="007762BD"/>
    <w:rsid w:val="007765D4"/>
    <w:rsid w:val="00776ACC"/>
    <w:rsid w:val="00776CC2"/>
    <w:rsid w:val="007771A4"/>
    <w:rsid w:val="007773AD"/>
    <w:rsid w:val="00777996"/>
    <w:rsid w:val="00777CFA"/>
    <w:rsid w:val="00777DB0"/>
    <w:rsid w:val="00777EE1"/>
    <w:rsid w:val="007801DD"/>
    <w:rsid w:val="00780379"/>
    <w:rsid w:val="00780389"/>
    <w:rsid w:val="0078050B"/>
    <w:rsid w:val="00780568"/>
    <w:rsid w:val="00780CE7"/>
    <w:rsid w:val="00780D83"/>
    <w:rsid w:val="007810E1"/>
    <w:rsid w:val="0078120E"/>
    <w:rsid w:val="00781443"/>
    <w:rsid w:val="0078159D"/>
    <w:rsid w:val="00781673"/>
    <w:rsid w:val="007816D4"/>
    <w:rsid w:val="007816E4"/>
    <w:rsid w:val="00781944"/>
    <w:rsid w:val="007819F6"/>
    <w:rsid w:val="00781B55"/>
    <w:rsid w:val="00781CCB"/>
    <w:rsid w:val="00781E57"/>
    <w:rsid w:val="00781F9C"/>
    <w:rsid w:val="00782287"/>
    <w:rsid w:val="007825EA"/>
    <w:rsid w:val="0078266E"/>
    <w:rsid w:val="0078294A"/>
    <w:rsid w:val="007829D5"/>
    <w:rsid w:val="007829F6"/>
    <w:rsid w:val="00782B79"/>
    <w:rsid w:val="00782B7B"/>
    <w:rsid w:val="00783091"/>
    <w:rsid w:val="0078358C"/>
    <w:rsid w:val="00783930"/>
    <w:rsid w:val="00783AE5"/>
    <w:rsid w:val="00783B25"/>
    <w:rsid w:val="00783D6A"/>
    <w:rsid w:val="00783F4A"/>
    <w:rsid w:val="007843D6"/>
    <w:rsid w:val="007845FF"/>
    <w:rsid w:val="007849DF"/>
    <w:rsid w:val="00784AA0"/>
    <w:rsid w:val="00784C51"/>
    <w:rsid w:val="00784DF5"/>
    <w:rsid w:val="00784E7C"/>
    <w:rsid w:val="00784FFF"/>
    <w:rsid w:val="00785206"/>
    <w:rsid w:val="0078577C"/>
    <w:rsid w:val="0078582C"/>
    <w:rsid w:val="007858AF"/>
    <w:rsid w:val="00785A52"/>
    <w:rsid w:val="00785B40"/>
    <w:rsid w:val="00785B9A"/>
    <w:rsid w:val="00785C3E"/>
    <w:rsid w:val="00786164"/>
    <w:rsid w:val="007861CD"/>
    <w:rsid w:val="00786264"/>
    <w:rsid w:val="0078631F"/>
    <w:rsid w:val="00786475"/>
    <w:rsid w:val="00786535"/>
    <w:rsid w:val="0078670E"/>
    <w:rsid w:val="00786760"/>
    <w:rsid w:val="0078676E"/>
    <w:rsid w:val="00786AA4"/>
    <w:rsid w:val="00786AA6"/>
    <w:rsid w:val="00786C7D"/>
    <w:rsid w:val="00786F42"/>
    <w:rsid w:val="0078739A"/>
    <w:rsid w:val="007875BA"/>
    <w:rsid w:val="007876F5"/>
    <w:rsid w:val="0078771D"/>
    <w:rsid w:val="0078774A"/>
    <w:rsid w:val="0078781F"/>
    <w:rsid w:val="00787954"/>
    <w:rsid w:val="00787C0A"/>
    <w:rsid w:val="00787D29"/>
    <w:rsid w:val="00790126"/>
    <w:rsid w:val="00790204"/>
    <w:rsid w:val="00790297"/>
    <w:rsid w:val="007903C1"/>
    <w:rsid w:val="00790639"/>
    <w:rsid w:val="007907EA"/>
    <w:rsid w:val="00790A63"/>
    <w:rsid w:val="00790A6B"/>
    <w:rsid w:val="00790DC8"/>
    <w:rsid w:val="00791375"/>
    <w:rsid w:val="007913C2"/>
    <w:rsid w:val="0079148B"/>
    <w:rsid w:val="007915CE"/>
    <w:rsid w:val="00791630"/>
    <w:rsid w:val="00791699"/>
    <w:rsid w:val="007919EB"/>
    <w:rsid w:val="00791AEF"/>
    <w:rsid w:val="00792087"/>
    <w:rsid w:val="00792093"/>
    <w:rsid w:val="00792139"/>
    <w:rsid w:val="0079220E"/>
    <w:rsid w:val="00792337"/>
    <w:rsid w:val="007924B8"/>
    <w:rsid w:val="00792666"/>
    <w:rsid w:val="0079282A"/>
    <w:rsid w:val="00792833"/>
    <w:rsid w:val="007928E2"/>
    <w:rsid w:val="00792A42"/>
    <w:rsid w:val="00792D16"/>
    <w:rsid w:val="007931AD"/>
    <w:rsid w:val="0079346B"/>
    <w:rsid w:val="007935DB"/>
    <w:rsid w:val="00793738"/>
    <w:rsid w:val="0079397A"/>
    <w:rsid w:val="00793A5A"/>
    <w:rsid w:val="00793C1A"/>
    <w:rsid w:val="00793C2E"/>
    <w:rsid w:val="00793D12"/>
    <w:rsid w:val="00793E1A"/>
    <w:rsid w:val="00793E27"/>
    <w:rsid w:val="00793EFB"/>
    <w:rsid w:val="00794176"/>
    <w:rsid w:val="0079422D"/>
    <w:rsid w:val="007945C8"/>
    <w:rsid w:val="0079477C"/>
    <w:rsid w:val="0079490C"/>
    <w:rsid w:val="0079490F"/>
    <w:rsid w:val="00794AAC"/>
    <w:rsid w:val="00794ABD"/>
    <w:rsid w:val="00794B40"/>
    <w:rsid w:val="00794D14"/>
    <w:rsid w:val="007950CC"/>
    <w:rsid w:val="007956BD"/>
    <w:rsid w:val="0079599D"/>
    <w:rsid w:val="00795A30"/>
    <w:rsid w:val="00795CE5"/>
    <w:rsid w:val="00795DF6"/>
    <w:rsid w:val="00795F17"/>
    <w:rsid w:val="00795FB7"/>
    <w:rsid w:val="007966E1"/>
    <w:rsid w:val="007967A3"/>
    <w:rsid w:val="00796A8E"/>
    <w:rsid w:val="00796C4B"/>
    <w:rsid w:val="00796C59"/>
    <w:rsid w:val="00796E50"/>
    <w:rsid w:val="00796E9A"/>
    <w:rsid w:val="00797140"/>
    <w:rsid w:val="0079724F"/>
    <w:rsid w:val="007978E8"/>
    <w:rsid w:val="007979A5"/>
    <w:rsid w:val="00797CB2"/>
    <w:rsid w:val="00797F9D"/>
    <w:rsid w:val="007A000B"/>
    <w:rsid w:val="007A00E7"/>
    <w:rsid w:val="007A0383"/>
    <w:rsid w:val="007A058E"/>
    <w:rsid w:val="007A064D"/>
    <w:rsid w:val="007A0B24"/>
    <w:rsid w:val="007A0D44"/>
    <w:rsid w:val="007A0F06"/>
    <w:rsid w:val="007A1858"/>
    <w:rsid w:val="007A1878"/>
    <w:rsid w:val="007A1967"/>
    <w:rsid w:val="007A19E4"/>
    <w:rsid w:val="007A1B4F"/>
    <w:rsid w:val="007A1D57"/>
    <w:rsid w:val="007A1D78"/>
    <w:rsid w:val="007A1E24"/>
    <w:rsid w:val="007A1E2D"/>
    <w:rsid w:val="007A1EAF"/>
    <w:rsid w:val="007A1EF4"/>
    <w:rsid w:val="007A1F24"/>
    <w:rsid w:val="007A2152"/>
    <w:rsid w:val="007A2603"/>
    <w:rsid w:val="007A2614"/>
    <w:rsid w:val="007A2A47"/>
    <w:rsid w:val="007A2F90"/>
    <w:rsid w:val="007A2FEA"/>
    <w:rsid w:val="007A3036"/>
    <w:rsid w:val="007A34C2"/>
    <w:rsid w:val="007A34D4"/>
    <w:rsid w:val="007A375E"/>
    <w:rsid w:val="007A37F6"/>
    <w:rsid w:val="007A39BD"/>
    <w:rsid w:val="007A405A"/>
    <w:rsid w:val="007A40CE"/>
    <w:rsid w:val="007A416F"/>
    <w:rsid w:val="007A4254"/>
    <w:rsid w:val="007A4335"/>
    <w:rsid w:val="007A43B3"/>
    <w:rsid w:val="007A43ED"/>
    <w:rsid w:val="007A461A"/>
    <w:rsid w:val="007A46B1"/>
    <w:rsid w:val="007A47F4"/>
    <w:rsid w:val="007A4BEA"/>
    <w:rsid w:val="007A4DC4"/>
    <w:rsid w:val="007A4E65"/>
    <w:rsid w:val="007A5330"/>
    <w:rsid w:val="007A554E"/>
    <w:rsid w:val="007A5595"/>
    <w:rsid w:val="007A5D09"/>
    <w:rsid w:val="007A5D6B"/>
    <w:rsid w:val="007A5FC5"/>
    <w:rsid w:val="007A651E"/>
    <w:rsid w:val="007A6967"/>
    <w:rsid w:val="007A69BF"/>
    <w:rsid w:val="007A6E1F"/>
    <w:rsid w:val="007A6EF5"/>
    <w:rsid w:val="007A6F9A"/>
    <w:rsid w:val="007A7220"/>
    <w:rsid w:val="007A745A"/>
    <w:rsid w:val="007A74CC"/>
    <w:rsid w:val="007A7698"/>
    <w:rsid w:val="007A7859"/>
    <w:rsid w:val="007A7916"/>
    <w:rsid w:val="007A7978"/>
    <w:rsid w:val="007A7B68"/>
    <w:rsid w:val="007B0254"/>
    <w:rsid w:val="007B0369"/>
    <w:rsid w:val="007B0432"/>
    <w:rsid w:val="007B04F0"/>
    <w:rsid w:val="007B05BF"/>
    <w:rsid w:val="007B094F"/>
    <w:rsid w:val="007B09D1"/>
    <w:rsid w:val="007B09F5"/>
    <w:rsid w:val="007B0A24"/>
    <w:rsid w:val="007B0CFD"/>
    <w:rsid w:val="007B1325"/>
    <w:rsid w:val="007B13F7"/>
    <w:rsid w:val="007B164F"/>
    <w:rsid w:val="007B18E6"/>
    <w:rsid w:val="007B1920"/>
    <w:rsid w:val="007B194D"/>
    <w:rsid w:val="007B1A0D"/>
    <w:rsid w:val="007B1D83"/>
    <w:rsid w:val="007B1D90"/>
    <w:rsid w:val="007B1DB0"/>
    <w:rsid w:val="007B1FD3"/>
    <w:rsid w:val="007B2144"/>
    <w:rsid w:val="007B224A"/>
    <w:rsid w:val="007B2340"/>
    <w:rsid w:val="007B2400"/>
    <w:rsid w:val="007B2530"/>
    <w:rsid w:val="007B269E"/>
    <w:rsid w:val="007B26FB"/>
    <w:rsid w:val="007B2A42"/>
    <w:rsid w:val="007B2C22"/>
    <w:rsid w:val="007B306B"/>
    <w:rsid w:val="007B309C"/>
    <w:rsid w:val="007B34A8"/>
    <w:rsid w:val="007B353F"/>
    <w:rsid w:val="007B391F"/>
    <w:rsid w:val="007B3B16"/>
    <w:rsid w:val="007B3B97"/>
    <w:rsid w:val="007B3C12"/>
    <w:rsid w:val="007B3C28"/>
    <w:rsid w:val="007B3DE1"/>
    <w:rsid w:val="007B3E41"/>
    <w:rsid w:val="007B3F29"/>
    <w:rsid w:val="007B413A"/>
    <w:rsid w:val="007B42EE"/>
    <w:rsid w:val="007B44D2"/>
    <w:rsid w:val="007B45AA"/>
    <w:rsid w:val="007B49E3"/>
    <w:rsid w:val="007B4A87"/>
    <w:rsid w:val="007B4B9C"/>
    <w:rsid w:val="007B4EFB"/>
    <w:rsid w:val="007B5260"/>
    <w:rsid w:val="007B5543"/>
    <w:rsid w:val="007B56CE"/>
    <w:rsid w:val="007B594C"/>
    <w:rsid w:val="007B5CA2"/>
    <w:rsid w:val="007B5D14"/>
    <w:rsid w:val="007B61F4"/>
    <w:rsid w:val="007B64E0"/>
    <w:rsid w:val="007B68A7"/>
    <w:rsid w:val="007B69B5"/>
    <w:rsid w:val="007B6A52"/>
    <w:rsid w:val="007B6BA4"/>
    <w:rsid w:val="007B6BFD"/>
    <w:rsid w:val="007B6C52"/>
    <w:rsid w:val="007B6FBC"/>
    <w:rsid w:val="007B724D"/>
    <w:rsid w:val="007B754E"/>
    <w:rsid w:val="007B78EE"/>
    <w:rsid w:val="007B79C3"/>
    <w:rsid w:val="007B79C6"/>
    <w:rsid w:val="007B7B03"/>
    <w:rsid w:val="007B7C6F"/>
    <w:rsid w:val="007B7E19"/>
    <w:rsid w:val="007C013C"/>
    <w:rsid w:val="007C0432"/>
    <w:rsid w:val="007C0791"/>
    <w:rsid w:val="007C0CE4"/>
    <w:rsid w:val="007C0D6E"/>
    <w:rsid w:val="007C0EEF"/>
    <w:rsid w:val="007C1231"/>
    <w:rsid w:val="007C1455"/>
    <w:rsid w:val="007C1950"/>
    <w:rsid w:val="007C1970"/>
    <w:rsid w:val="007C1C49"/>
    <w:rsid w:val="007C1E3A"/>
    <w:rsid w:val="007C1F07"/>
    <w:rsid w:val="007C213D"/>
    <w:rsid w:val="007C237E"/>
    <w:rsid w:val="007C2388"/>
    <w:rsid w:val="007C2830"/>
    <w:rsid w:val="007C2926"/>
    <w:rsid w:val="007C2A1C"/>
    <w:rsid w:val="007C2B23"/>
    <w:rsid w:val="007C2D72"/>
    <w:rsid w:val="007C2F2D"/>
    <w:rsid w:val="007C2FDA"/>
    <w:rsid w:val="007C30BF"/>
    <w:rsid w:val="007C30ED"/>
    <w:rsid w:val="007C3145"/>
    <w:rsid w:val="007C3284"/>
    <w:rsid w:val="007C32E1"/>
    <w:rsid w:val="007C34D8"/>
    <w:rsid w:val="007C3A90"/>
    <w:rsid w:val="007C3AD1"/>
    <w:rsid w:val="007C3D54"/>
    <w:rsid w:val="007C42AE"/>
    <w:rsid w:val="007C4422"/>
    <w:rsid w:val="007C4434"/>
    <w:rsid w:val="007C470A"/>
    <w:rsid w:val="007C4721"/>
    <w:rsid w:val="007C486B"/>
    <w:rsid w:val="007C48DA"/>
    <w:rsid w:val="007C494E"/>
    <w:rsid w:val="007C4FE5"/>
    <w:rsid w:val="007C504C"/>
    <w:rsid w:val="007C5086"/>
    <w:rsid w:val="007C5164"/>
    <w:rsid w:val="007C5231"/>
    <w:rsid w:val="007C55A4"/>
    <w:rsid w:val="007C577D"/>
    <w:rsid w:val="007C5B53"/>
    <w:rsid w:val="007C5BD2"/>
    <w:rsid w:val="007C5C33"/>
    <w:rsid w:val="007C5C63"/>
    <w:rsid w:val="007C5EC5"/>
    <w:rsid w:val="007C6211"/>
    <w:rsid w:val="007C656C"/>
    <w:rsid w:val="007C66FE"/>
    <w:rsid w:val="007C69EF"/>
    <w:rsid w:val="007C70B3"/>
    <w:rsid w:val="007C70B7"/>
    <w:rsid w:val="007C72D1"/>
    <w:rsid w:val="007C749C"/>
    <w:rsid w:val="007C77BE"/>
    <w:rsid w:val="007C7854"/>
    <w:rsid w:val="007C7ADC"/>
    <w:rsid w:val="007C7BA8"/>
    <w:rsid w:val="007C7E3E"/>
    <w:rsid w:val="007C7E72"/>
    <w:rsid w:val="007D0352"/>
    <w:rsid w:val="007D03A1"/>
    <w:rsid w:val="007D0501"/>
    <w:rsid w:val="007D0AF1"/>
    <w:rsid w:val="007D0C5C"/>
    <w:rsid w:val="007D0E20"/>
    <w:rsid w:val="007D0E4D"/>
    <w:rsid w:val="007D14AF"/>
    <w:rsid w:val="007D15AB"/>
    <w:rsid w:val="007D17A1"/>
    <w:rsid w:val="007D18D3"/>
    <w:rsid w:val="007D19A3"/>
    <w:rsid w:val="007D1AC3"/>
    <w:rsid w:val="007D1DFB"/>
    <w:rsid w:val="007D1F1B"/>
    <w:rsid w:val="007D1FD5"/>
    <w:rsid w:val="007D2036"/>
    <w:rsid w:val="007D2873"/>
    <w:rsid w:val="007D29B0"/>
    <w:rsid w:val="007D2ACB"/>
    <w:rsid w:val="007D2C7E"/>
    <w:rsid w:val="007D2E9C"/>
    <w:rsid w:val="007D2EA4"/>
    <w:rsid w:val="007D3038"/>
    <w:rsid w:val="007D3111"/>
    <w:rsid w:val="007D323A"/>
    <w:rsid w:val="007D35C0"/>
    <w:rsid w:val="007D36B7"/>
    <w:rsid w:val="007D3824"/>
    <w:rsid w:val="007D392A"/>
    <w:rsid w:val="007D39C8"/>
    <w:rsid w:val="007D42F9"/>
    <w:rsid w:val="007D455F"/>
    <w:rsid w:val="007D4627"/>
    <w:rsid w:val="007D491D"/>
    <w:rsid w:val="007D4A5D"/>
    <w:rsid w:val="007D4D4D"/>
    <w:rsid w:val="007D4F98"/>
    <w:rsid w:val="007D51B0"/>
    <w:rsid w:val="007D55E9"/>
    <w:rsid w:val="007D5662"/>
    <w:rsid w:val="007D57A9"/>
    <w:rsid w:val="007D5919"/>
    <w:rsid w:val="007D5A54"/>
    <w:rsid w:val="007D5E72"/>
    <w:rsid w:val="007D5F23"/>
    <w:rsid w:val="007D5FFF"/>
    <w:rsid w:val="007D6057"/>
    <w:rsid w:val="007D613D"/>
    <w:rsid w:val="007D63B1"/>
    <w:rsid w:val="007D6499"/>
    <w:rsid w:val="007D650D"/>
    <w:rsid w:val="007D6F3A"/>
    <w:rsid w:val="007D7170"/>
    <w:rsid w:val="007D71A1"/>
    <w:rsid w:val="007D73B4"/>
    <w:rsid w:val="007D74E3"/>
    <w:rsid w:val="007D75AA"/>
    <w:rsid w:val="007D77F5"/>
    <w:rsid w:val="007D7816"/>
    <w:rsid w:val="007D7AD7"/>
    <w:rsid w:val="007D7CFF"/>
    <w:rsid w:val="007D7E16"/>
    <w:rsid w:val="007E0233"/>
    <w:rsid w:val="007E0BBA"/>
    <w:rsid w:val="007E0E0C"/>
    <w:rsid w:val="007E0E46"/>
    <w:rsid w:val="007E0F61"/>
    <w:rsid w:val="007E1AB2"/>
    <w:rsid w:val="007E1B59"/>
    <w:rsid w:val="007E1FE6"/>
    <w:rsid w:val="007E23B8"/>
    <w:rsid w:val="007E2690"/>
    <w:rsid w:val="007E2723"/>
    <w:rsid w:val="007E2751"/>
    <w:rsid w:val="007E27F1"/>
    <w:rsid w:val="007E2DEC"/>
    <w:rsid w:val="007E2E82"/>
    <w:rsid w:val="007E3073"/>
    <w:rsid w:val="007E32D2"/>
    <w:rsid w:val="007E32F3"/>
    <w:rsid w:val="007E3395"/>
    <w:rsid w:val="007E375D"/>
    <w:rsid w:val="007E3A8C"/>
    <w:rsid w:val="007E3B8C"/>
    <w:rsid w:val="007E3ED5"/>
    <w:rsid w:val="007E3F6A"/>
    <w:rsid w:val="007E4048"/>
    <w:rsid w:val="007E4087"/>
    <w:rsid w:val="007E40C0"/>
    <w:rsid w:val="007E4219"/>
    <w:rsid w:val="007E44B6"/>
    <w:rsid w:val="007E44B9"/>
    <w:rsid w:val="007E4546"/>
    <w:rsid w:val="007E47E2"/>
    <w:rsid w:val="007E47FC"/>
    <w:rsid w:val="007E49A0"/>
    <w:rsid w:val="007E49B7"/>
    <w:rsid w:val="007E4B46"/>
    <w:rsid w:val="007E4F2A"/>
    <w:rsid w:val="007E4F88"/>
    <w:rsid w:val="007E5260"/>
    <w:rsid w:val="007E54C1"/>
    <w:rsid w:val="007E568E"/>
    <w:rsid w:val="007E5756"/>
    <w:rsid w:val="007E5AA3"/>
    <w:rsid w:val="007E5B16"/>
    <w:rsid w:val="007E5E57"/>
    <w:rsid w:val="007E5F2C"/>
    <w:rsid w:val="007E6036"/>
    <w:rsid w:val="007E60E9"/>
    <w:rsid w:val="007E671D"/>
    <w:rsid w:val="007E685C"/>
    <w:rsid w:val="007E6967"/>
    <w:rsid w:val="007E6992"/>
    <w:rsid w:val="007E6ABB"/>
    <w:rsid w:val="007E6ACD"/>
    <w:rsid w:val="007E7086"/>
    <w:rsid w:val="007E75E2"/>
    <w:rsid w:val="007E7703"/>
    <w:rsid w:val="007E7D50"/>
    <w:rsid w:val="007E7F51"/>
    <w:rsid w:val="007E7FA5"/>
    <w:rsid w:val="007F00E9"/>
    <w:rsid w:val="007F0175"/>
    <w:rsid w:val="007F01E0"/>
    <w:rsid w:val="007F022A"/>
    <w:rsid w:val="007F0442"/>
    <w:rsid w:val="007F0874"/>
    <w:rsid w:val="007F09D6"/>
    <w:rsid w:val="007F0B9B"/>
    <w:rsid w:val="007F0BE4"/>
    <w:rsid w:val="007F0BF7"/>
    <w:rsid w:val="007F0D83"/>
    <w:rsid w:val="007F0E03"/>
    <w:rsid w:val="007F0E32"/>
    <w:rsid w:val="007F0ED7"/>
    <w:rsid w:val="007F0F98"/>
    <w:rsid w:val="007F13F3"/>
    <w:rsid w:val="007F144B"/>
    <w:rsid w:val="007F14CC"/>
    <w:rsid w:val="007F1517"/>
    <w:rsid w:val="007F15DC"/>
    <w:rsid w:val="007F1637"/>
    <w:rsid w:val="007F199E"/>
    <w:rsid w:val="007F28A9"/>
    <w:rsid w:val="007F2913"/>
    <w:rsid w:val="007F2D55"/>
    <w:rsid w:val="007F2DE0"/>
    <w:rsid w:val="007F2F74"/>
    <w:rsid w:val="007F323F"/>
    <w:rsid w:val="007F32BA"/>
    <w:rsid w:val="007F3351"/>
    <w:rsid w:val="007F3378"/>
    <w:rsid w:val="007F34BD"/>
    <w:rsid w:val="007F34E0"/>
    <w:rsid w:val="007F3908"/>
    <w:rsid w:val="007F3948"/>
    <w:rsid w:val="007F3BA1"/>
    <w:rsid w:val="007F3C7B"/>
    <w:rsid w:val="007F3D4D"/>
    <w:rsid w:val="007F3EBF"/>
    <w:rsid w:val="007F40D0"/>
    <w:rsid w:val="007F4333"/>
    <w:rsid w:val="007F45B9"/>
    <w:rsid w:val="007F4700"/>
    <w:rsid w:val="007F4D2D"/>
    <w:rsid w:val="007F4D80"/>
    <w:rsid w:val="007F4E17"/>
    <w:rsid w:val="007F512F"/>
    <w:rsid w:val="007F5241"/>
    <w:rsid w:val="007F5274"/>
    <w:rsid w:val="007F5421"/>
    <w:rsid w:val="007F54DA"/>
    <w:rsid w:val="007F559D"/>
    <w:rsid w:val="007F55E1"/>
    <w:rsid w:val="007F5968"/>
    <w:rsid w:val="007F5FC2"/>
    <w:rsid w:val="007F624F"/>
    <w:rsid w:val="007F62BD"/>
    <w:rsid w:val="007F6351"/>
    <w:rsid w:val="007F678D"/>
    <w:rsid w:val="007F67A3"/>
    <w:rsid w:val="007F680A"/>
    <w:rsid w:val="007F6BCF"/>
    <w:rsid w:val="007F6C77"/>
    <w:rsid w:val="007F6C9E"/>
    <w:rsid w:val="007F72C6"/>
    <w:rsid w:val="007F7427"/>
    <w:rsid w:val="007F7545"/>
    <w:rsid w:val="007F7644"/>
    <w:rsid w:val="007F7687"/>
    <w:rsid w:val="007F77A9"/>
    <w:rsid w:val="007F78C5"/>
    <w:rsid w:val="007F7AF0"/>
    <w:rsid w:val="007F7C78"/>
    <w:rsid w:val="007F7F9A"/>
    <w:rsid w:val="008000DF"/>
    <w:rsid w:val="00800319"/>
    <w:rsid w:val="008003F5"/>
    <w:rsid w:val="00800655"/>
    <w:rsid w:val="008009AA"/>
    <w:rsid w:val="00801092"/>
    <w:rsid w:val="008013E1"/>
    <w:rsid w:val="008016E2"/>
    <w:rsid w:val="0080180C"/>
    <w:rsid w:val="0080195A"/>
    <w:rsid w:val="008019D5"/>
    <w:rsid w:val="00801BAE"/>
    <w:rsid w:val="00801F52"/>
    <w:rsid w:val="008020FE"/>
    <w:rsid w:val="00802509"/>
    <w:rsid w:val="00802887"/>
    <w:rsid w:val="00802A0A"/>
    <w:rsid w:val="00802AAE"/>
    <w:rsid w:val="00802B5E"/>
    <w:rsid w:val="00802B83"/>
    <w:rsid w:val="00802F3C"/>
    <w:rsid w:val="0080332C"/>
    <w:rsid w:val="008034DD"/>
    <w:rsid w:val="008036DB"/>
    <w:rsid w:val="00803762"/>
    <w:rsid w:val="0080380F"/>
    <w:rsid w:val="008039C5"/>
    <w:rsid w:val="00803A6C"/>
    <w:rsid w:val="00803E52"/>
    <w:rsid w:val="00803FC0"/>
    <w:rsid w:val="00804262"/>
    <w:rsid w:val="0080444E"/>
    <w:rsid w:val="008044EF"/>
    <w:rsid w:val="008046AE"/>
    <w:rsid w:val="00804730"/>
    <w:rsid w:val="00804732"/>
    <w:rsid w:val="00804918"/>
    <w:rsid w:val="00804949"/>
    <w:rsid w:val="00805068"/>
    <w:rsid w:val="00805108"/>
    <w:rsid w:val="008052F2"/>
    <w:rsid w:val="00805495"/>
    <w:rsid w:val="008056F4"/>
    <w:rsid w:val="0080598E"/>
    <w:rsid w:val="008059DF"/>
    <w:rsid w:val="00805BB6"/>
    <w:rsid w:val="00805E27"/>
    <w:rsid w:val="00806024"/>
    <w:rsid w:val="0080602B"/>
    <w:rsid w:val="008061CA"/>
    <w:rsid w:val="00806266"/>
    <w:rsid w:val="0080646B"/>
    <w:rsid w:val="0080693D"/>
    <w:rsid w:val="008069B0"/>
    <w:rsid w:val="00806A1C"/>
    <w:rsid w:val="00806AF6"/>
    <w:rsid w:val="00806C65"/>
    <w:rsid w:val="00806E91"/>
    <w:rsid w:val="00807152"/>
    <w:rsid w:val="008072C9"/>
    <w:rsid w:val="0080752E"/>
    <w:rsid w:val="00807532"/>
    <w:rsid w:val="0080774D"/>
    <w:rsid w:val="0080774F"/>
    <w:rsid w:val="008079DB"/>
    <w:rsid w:val="00807AB6"/>
    <w:rsid w:val="00807B71"/>
    <w:rsid w:val="00807E0C"/>
    <w:rsid w:val="00807EDF"/>
    <w:rsid w:val="008100C9"/>
    <w:rsid w:val="00810495"/>
    <w:rsid w:val="00810569"/>
    <w:rsid w:val="00810639"/>
    <w:rsid w:val="00810A8D"/>
    <w:rsid w:val="00810BC8"/>
    <w:rsid w:val="00810C95"/>
    <w:rsid w:val="00810D81"/>
    <w:rsid w:val="00811063"/>
    <w:rsid w:val="00811194"/>
    <w:rsid w:val="0081151C"/>
    <w:rsid w:val="00811687"/>
    <w:rsid w:val="0081180A"/>
    <w:rsid w:val="00811871"/>
    <w:rsid w:val="00811E77"/>
    <w:rsid w:val="0081223E"/>
    <w:rsid w:val="008124DA"/>
    <w:rsid w:val="00812502"/>
    <w:rsid w:val="0081261F"/>
    <w:rsid w:val="00812749"/>
    <w:rsid w:val="008127AF"/>
    <w:rsid w:val="0081285D"/>
    <w:rsid w:val="00812A77"/>
    <w:rsid w:val="00812BCE"/>
    <w:rsid w:val="00812EF2"/>
    <w:rsid w:val="00812F77"/>
    <w:rsid w:val="008133EE"/>
    <w:rsid w:val="008134AA"/>
    <w:rsid w:val="0081372C"/>
    <w:rsid w:val="008137CA"/>
    <w:rsid w:val="008138A9"/>
    <w:rsid w:val="00813C3B"/>
    <w:rsid w:val="00814094"/>
    <w:rsid w:val="008140B1"/>
    <w:rsid w:val="008140E3"/>
    <w:rsid w:val="008146DE"/>
    <w:rsid w:val="008149D7"/>
    <w:rsid w:val="00814A92"/>
    <w:rsid w:val="00814AE3"/>
    <w:rsid w:val="00814C07"/>
    <w:rsid w:val="00814C1B"/>
    <w:rsid w:val="00814DAC"/>
    <w:rsid w:val="00814F00"/>
    <w:rsid w:val="00815012"/>
    <w:rsid w:val="0081504E"/>
    <w:rsid w:val="008150F3"/>
    <w:rsid w:val="008151C0"/>
    <w:rsid w:val="008151E5"/>
    <w:rsid w:val="00815203"/>
    <w:rsid w:val="008152B3"/>
    <w:rsid w:val="008153B7"/>
    <w:rsid w:val="00816126"/>
    <w:rsid w:val="00816224"/>
    <w:rsid w:val="008163EC"/>
    <w:rsid w:val="00816708"/>
    <w:rsid w:val="00816790"/>
    <w:rsid w:val="008169C4"/>
    <w:rsid w:val="00816C65"/>
    <w:rsid w:val="00816C71"/>
    <w:rsid w:val="00816D78"/>
    <w:rsid w:val="00816F5B"/>
    <w:rsid w:val="0081703C"/>
    <w:rsid w:val="0081704D"/>
    <w:rsid w:val="008171C3"/>
    <w:rsid w:val="008175B2"/>
    <w:rsid w:val="00817640"/>
    <w:rsid w:val="008179CA"/>
    <w:rsid w:val="00817B5E"/>
    <w:rsid w:val="00817EA1"/>
    <w:rsid w:val="00820017"/>
    <w:rsid w:val="008200DD"/>
    <w:rsid w:val="008203F3"/>
    <w:rsid w:val="0082076D"/>
    <w:rsid w:val="00820949"/>
    <w:rsid w:val="00820B18"/>
    <w:rsid w:val="00820EE4"/>
    <w:rsid w:val="008212AD"/>
    <w:rsid w:val="00821844"/>
    <w:rsid w:val="008219AC"/>
    <w:rsid w:val="008219F4"/>
    <w:rsid w:val="00822032"/>
    <w:rsid w:val="00822331"/>
    <w:rsid w:val="00822A8A"/>
    <w:rsid w:val="00822C46"/>
    <w:rsid w:val="00822C6B"/>
    <w:rsid w:val="00822D4F"/>
    <w:rsid w:val="00823201"/>
    <w:rsid w:val="00823390"/>
    <w:rsid w:val="008235ED"/>
    <w:rsid w:val="00823884"/>
    <w:rsid w:val="008238FC"/>
    <w:rsid w:val="00823B7C"/>
    <w:rsid w:val="00823B83"/>
    <w:rsid w:val="00823C5A"/>
    <w:rsid w:val="00824219"/>
    <w:rsid w:val="00824481"/>
    <w:rsid w:val="0082478F"/>
    <w:rsid w:val="008248DB"/>
    <w:rsid w:val="00824A2D"/>
    <w:rsid w:val="00824F60"/>
    <w:rsid w:val="00825058"/>
    <w:rsid w:val="0082511D"/>
    <w:rsid w:val="0082513C"/>
    <w:rsid w:val="00825291"/>
    <w:rsid w:val="0082541B"/>
    <w:rsid w:val="00825434"/>
    <w:rsid w:val="008256D0"/>
    <w:rsid w:val="00825A09"/>
    <w:rsid w:val="00825A24"/>
    <w:rsid w:val="00825CCE"/>
    <w:rsid w:val="00825D58"/>
    <w:rsid w:val="00825E71"/>
    <w:rsid w:val="008260DA"/>
    <w:rsid w:val="008261F4"/>
    <w:rsid w:val="00826547"/>
    <w:rsid w:val="0082657B"/>
    <w:rsid w:val="00826595"/>
    <w:rsid w:val="00826626"/>
    <w:rsid w:val="00826788"/>
    <w:rsid w:val="00826A30"/>
    <w:rsid w:val="00826FD9"/>
    <w:rsid w:val="00827023"/>
    <w:rsid w:val="00827867"/>
    <w:rsid w:val="00827A2E"/>
    <w:rsid w:val="00827D54"/>
    <w:rsid w:val="00827D97"/>
    <w:rsid w:val="00830149"/>
    <w:rsid w:val="008304D5"/>
    <w:rsid w:val="0083068B"/>
    <w:rsid w:val="00830CC1"/>
    <w:rsid w:val="00830F62"/>
    <w:rsid w:val="00830F7C"/>
    <w:rsid w:val="00831304"/>
    <w:rsid w:val="00831372"/>
    <w:rsid w:val="008313DE"/>
    <w:rsid w:val="00831405"/>
    <w:rsid w:val="00831427"/>
    <w:rsid w:val="00831530"/>
    <w:rsid w:val="008315FA"/>
    <w:rsid w:val="0083165D"/>
    <w:rsid w:val="008316BB"/>
    <w:rsid w:val="008316EA"/>
    <w:rsid w:val="00831A4C"/>
    <w:rsid w:val="00831C71"/>
    <w:rsid w:val="00831E5C"/>
    <w:rsid w:val="00831E6B"/>
    <w:rsid w:val="00831F2B"/>
    <w:rsid w:val="0083207C"/>
    <w:rsid w:val="0083222D"/>
    <w:rsid w:val="0083242D"/>
    <w:rsid w:val="008326E8"/>
    <w:rsid w:val="00832A5D"/>
    <w:rsid w:val="008332D0"/>
    <w:rsid w:val="00833317"/>
    <w:rsid w:val="00833371"/>
    <w:rsid w:val="00833382"/>
    <w:rsid w:val="008335F8"/>
    <w:rsid w:val="00833611"/>
    <w:rsid w:val="00833684"/>
    <w:rsid w:val="00833768"/>
    <w:rsid w:val="008337CB"/>
    <w:rsid w:val="008339E5"/>
    <w:rsid w:val="00833C13"/>
    <w:rsid w:val="008341DD"/>
    <w:rsid w:val="00834BF4"/>
    <w:rsid w:val="00834DBE"/>
    <w:rsid w:val="008352AC"/>
    <w:rsid w:val="008352E3"/>
    <w:rsid w:val="0083577D"/>
    <w:rsid w:val="00835BE1"/>
    <w:rsid w:val="00835ECB"/>
    <w:rsid w:val="008360EE"/>
    <w:rsid w:val="00836545"/>
    <w:rsid w:val="00836633"/>
    <w:rsid w:val="00836677"/>
    <w:rsid w:val="008366A0"/>
    <w:rsid w:val="008366A2"/>
    <w:rsid w:val="0083682B"/>
    <w:rsid w:val="0083692D"/>
    <w:rsid w:val="00836971"/>
    <w:rsid w:val="00836A72"/>
    <w:rsid w:val="00836B3C"/>
    <w:rsid w:val="00836C67"/>
    <w:rsid w:val="00836EB3"/>
    <w:rsid w:val="00836EC0"/>
    <w:rsid w:val="008370D0"/>
    <w:rsid w:val="00837170"/>
    <w:rsid w:val="008371A5"/>
    <w:rsid w:val="008371F8"/>
    <w:rsid w:val="008373CC"/>
    <w:rsid w:val="00837651"/>
    <w:rsid w:val="008379A5"/>
    <w:rsid w:val="00837A36"/>
    <w:rsid w:val="00837A79"/>
    <w:rsid w:val="00837C59"/>
    <w:rsid w:val="00837C82"/>
    <w:rsid w:val="00837E0B"/>
    <w:rsid w:val="00837EAF"/>
    <w:rsid w:val="00837F0F"/>
    <w:rsid w:val="00837F33"/>
    <w:rsid w:val="0084009D"/>
    <w:rsid w:val="0084051F"/>
    <w:rsid w:val="008406D2"/>
    <w:rsid w:val="00840AB1"/>
    <w:rsid w:val="00840B87"/>
    <w:rsid w:val="00840BE3"/>
    <w:rsid w:val="00840C18"/>
    <w:rsid w:val="00840D9C"/>
    <w:rsid w:val="00840E3B"/>
    <w:rsid w:val="00841475"/>
    <w:rsid w:val="008414FC"/>
    <w:rsid w:val="008416F5"/>
    <w:rsid w:val="008419C2"/>
    <w:rsid w:val="00841B13"/>
    <w:rsid w:val="00841B7D"/>
    <w:rsid w:val="00842003"/>
    <w:rsid w:val="00842005"/>
    <w:rsid w:val="00842593"/>
    <w:rsid w:val="00842753"/>
    <w:rsid w:val="00842A1E"/>
    <w:rsid w:val="00842A43"/>
    <w:rsid w:val="00842A56"/>
    <w:rsid w:val="00842AC5"/>
    <w:rsid w:val="00842C3F"/>
    <w:rsid w:val="00842DE4"/>
    <w:rsid w:val="00842EFD"/>
    <w:rsid w:val="00842F22"/>
    <w:rsid w:val="00842F84"/>
    <w:rsid w:val="00842FDB"/>
    <w:rsid w:val="0084312E"/>
    <w:rsid w:val="008442D6"/>
    <w:rsid w:val="00844322"/>
    <w:rsid w:val="00844622"/>
    <w:rsid w:val="00844654"/>
    <w:rsid w:val="00844747"/>
    <w:rsid w:val="00844784"/>
    <w:rsid w:val="00844815"/>
    <w:rsid w:val="00844884"/>
    <w:rsid w:val="00844A6D"/>
    <w:rsid w:val="00844C60"/>
    <w:rsid w:val="00844F74"/>
    <w:rsid w:val="00844FB5"/>
    <w:rsid w:val="00844FDF"/>
    <w:rsid w:val="00845253"/>
    <w:rsid w:val="00845328"/>
    <w:rsid w:val="0084563A"/>
    <w:rsid w:val="0084567C"/>
    <w:rsid w:val="008456F9"/>
    <w:rsid w:val="008457E5"/>
    <w:rsid w:val="00845A45"/>
    <w:rsid w:val="00845C79"/>
    <w:rsid w:val="00845E43"/>
    <w:rsid w:val="00845FEB"/>
    <w:rsid w:val="008462F7"/>
    <w:rsid w:val="008463BA"/>
    <w:rsid w:val="00846650"/>
    <w:rsid w:val="00846681"/>
    <w:rsid w:val="008466E1"/>
    <w:rsid w:val="00846798"/>
    <w:rsid w:val="00846A82"/>
    <w:rsid w:val="00846BDB"/>
    <w:rsid w:val="00846F39"/>
    <w:rsid w:val="00846FA6"/>
    <w:rsid w:val="00847064"/>
    <w:rsid w:val="0084723C"/>
    <w:rsid w:val="008472BC"/>
    <w:rsid w:val="008474F5"/>
    <w:rsid w:val="00847584"/>
    <w:rsid w:val="00847907"/>
    <w:rsid w:val="008479AA"/>
    <w:rsid w:val="00847D4F"/>
    <w:rsid w:val="008500CA"/>
    <w:rsid w:val="0085022C"/>
    <w:rsid w:val="00850908"/>
    <w:rsid w:val="00850B19"/>
    <w:rsid w:val="00850E8C"/>
    <w:rsid w:val="00850E9C"/>
    <w:rsid w:val="00850EA9"/>
    <w:rsid w:val="00850F0D"/>
    <w:rsid w:val="008512D7"/>
    <w:rsid w:val="008513C0"/>
    <w:rsid w:val="008513D8"/>
    <w:rsid w:val="008515A5"/>
    <w:rsid w:val="008517D7"/>
    <w:rsid w:val="0085186F"/>
    <w:rsid w:val="00851942"/>
    <w:rsid w:val="00851ABB"/>
    <w:rsid w:val="00851AC2"/>
    <w:rsid w:val="00851BD8"/>
    <w:rsid w:val="00851EBF"/>
    <w:rsid w:val="00851F87"/>
    <w:rsid w:val="008520AD"/>
    <w:rsid w:val="00852179"/>
    <w:rsid w:val="008521DF"/>
    <w:rsid w:val="0085251D"/>
    <w:rsid w:val="00852882"/>
    <w:rsid w:val="0085294F"/>
    <w:rsid w:val="00852A0F"/>
    <w:rsid w:val="00852A2A"/>
    <w:rsid w:val="00852A4C"/>
    <w:rsid w:val="00852E87"/>
    <w:rsid w:val="00852FE1"/>
    <w:rsid w:val="00853019"/>
    <w:rsid w:val="0085328E"/>
    <w:rsid w:val="008535A3"/>
    <w:rsid w:val="008536B8"/>
    <w:rsid w:val="00853950"/>
    <w:rsid w:val="00853951"/>
    <w:rsid w:val="00853BB0"/>
    <w:rsid w:val="00853C2C"/>
    <w:rsid w:val="00853C70"/>
    <w:rsid w:val="00854249"/>
    <w:rsid w:val="0085430B"/>
    <w:rsid w:val="00854318"/>
    <w:rsid w:val="00854449"/>
    <w:rsid w:val="00854508"/>
    <w:rsid w:val="008547F9"/>
    <w:rsid w:val="008549BF"/>
    <w:rsid w:val="00854A28"/>
    <w:rsid w:val="00854C6D"/>
    <w:rsid w:val="00854F22"/>
    <w:rsid w:val="00855007"/>
    <w:rsid w:val="008551DA"/>
    <w:rsid w:val="00855434"/>
    <w:rsid w:val="00855900"/>
    <w:rsid w:val="00855954"/>
    <w:rsid w:val="00855C01"/>
    <w:rsid w:val="00855C3B"/>
    <w:rsid w:val="0085602E"/>
    <w:rsid w:val="0085613D"/>
    <w:rsid w:val="00856154"/>
    <w:rsid w:val="00856268"/>
    <w:rsid w:val="008562A3"/>
    <w:rsid w:val="0085646B"/>
    <w:rsid w:val="008564D2"/>
    <w:rsid w:val="0085653C"/>
    <w:rsid w:val="00856786"/>
    <w:rsid w:val="00856903"/>
    <w:rsid w:val="00856A00"/>
    <w:rsid w:val="00856AC8"/>
    <w:rsid w:val="00856B56"/>
    <w:rsid w:val="00856D43"/>
    <w:rsid w:val="00856D60"/>
    <w:rsid w:val="00856F3A"/>
    <w:rsid w:val="00857091"/>
    <w:rsid w:val="00857364"/>
    <w:rsid w:val="0085748C"/>
    <w:rsid w:val="00857566"/>
    <w:rsid w:val="00857835"/>
    <w:rsid w:val="00857920"/>
    <w:rsid w:val="00857943"/>
    <w:rsid w:val="0085795D"/>
    <w:rsid w:val="008579C9"/>
    <w:rsid w:val="00857B2B"/>
    <w:rsid w:val="00857BB1"/>
    <w:rsid w:val="00857CF9"/>
    <w:rsid w:val="00857E11"/>
    <w:rsid w:val="00860056"/>
    <w:rsid w:val="0086007A"/>
    <w:rsid w:val="008605B4"/>
    <w:rsid w:val="008606C2"/>
    <w:rsid w:val="0086084A"/>
    <w:rsid w:val="00860BB3"/>
    <w:rsid w:val="00860EE2"/>
    <w:rsid w:val="00860F0F"/>
    <w:rsid w:val="00860F71"/>
    <w:rsid w:val="00861051"/>
    <w:rsid w:val="008610C6"/>
    <w:rsid w:val="00861184"/>
    <w:rsid w:val="00861197"/>
    <w:rsid w:val="0086162C"/>
    <w:rsid w:val="00861983"/>
    <w:rsid w:val="008619F7"/>
    <w:rsid w:val="00861A20"/>
    <w:rsid w:val="00861A46"/>
    <w:rsid w:val="00861CC9"/>
    <w:rsid w:val="00861E0F"/>
    <w:rsid w:val="008625A4"/>
    <w:rsid w:val="00862902"/>
    <w:rsid w:val="00862B8F"/>
    <w:rsid w:val="00862C25"/>
    <w:rsid w:val="00862CCB"/>
    <w:rsid w:val="00862DC6"/>
    <w:rsid w:val="00863037"/>
    <w:rsid w:val="00863882"/>
    <w:rsid w:val="00863C81"/>
    <w:rsid w:val="00863CBE"/>
    <w:rsid w:val="00863D80"/>
    <w:rsid w:val="00863E2B"/>
    <w:rsid w:val="00863F8B"/>
    <w:rsid w:val="0086410B"/>
    <w:rsid w:val="0086412C"/>
    <w:rsid w:val="00864268"/>
    <w:rsid w:val="0086431E"/>
    <w:rsid w:val="008643C3"/>
    <w:rsid w:val="008645BB"/>
    <w:rsid w:val="0086465F"/>
    <w:rsid w:val="00864726"/>
    <w:rsid w:val="00865062"/>
    <w:rsid w:val="008651B1"/>
    <w:rsid w:val="008652A7"/>
    <w:rsid w:val="00865632"/>
    <w:rsid w:val="008658CA"/>
    <w:rsid w:val="00865A14"/>
    <w:rsid w:val="00865BD3"/>
    <w:rsid w:val="00866205"/>
    <w:rsid w:val="0086622E"/>
    <w:rsid w:val="00866357"/>
    <w:rsid w:val="00866401"/>
    <w:rsid w:val="00866520"/>
    <w:rsid w:val="00866BBA"/>
    <w:rsid w:val="00866C9C"/>
    <w:rsid w:val="00866D2B"/>
    <w:rsid w:val="0086705A"/>
    <w:rsid w:val="00867571"/>
    <w:rsid w:val="0086767F"/>
    <w:rsid w:val="00867A39"/>
    <w:rsid w:val="00867F30"/>
    <w:rsid w:val="00870AC0"/>
    <w:rsid w:val="00870E23"/>
    <w:rsid w:val="00870E49"/>
    <w:rsid w:val="00870EFA"/>
    <w:rsid w:val="00870F68"/>
    <w:rsid w:val="0087113A"/>
    <w:rsid w:val="0087126C"/>
    <w:rsid w:val="00871398"/>
    <w:rsid w:val="0087154F"/>
    <w:rsid w:val="00871A53"/>
    <w:rsid w:val="00871C5E"/>
    <w:rsid w:val="008721CB"/>
    <w:rsid w:val="0087223D"/>
    <w:rsid w:val="00872400"/>
    <w:rsid w:val="0087264D"/>
    <w:rsid w:val="008726DF"/>
    <w:rsid w:val="00872A4B"/>
    <w:rsid w:val="00872B3D"/>
    <w:rsid w:val="00872C1F"/>
    <w:rsid w:val="00872D76"/>
    <w:rsid w:val="00872EBB"/>
    <w:rsid w:val="00873058"/>
    <w:rsid w:val="00873095"/>
    <w:rsid w:val="0087319B"/>
    <w:rsid w:val="00873536"/>
    <w:rsid w:val="00873564"/>
    <w:rsid w:val="008735A0"/>
    <w:rsid w:val="00873662"/>
    <w:rsid w:val="008736BB"/>
    <w:rsid w:val="008738F9"/>
    <w:rsid w:val="00873A5E"/>
    <w:rsid w:val="00873B1D"/>
    <w:rsid w:val="00873B3A"/>
    <w:rsid w:val="0087417F"/>
    <w:rsid w:val="00874207"/>
    <w:rsid w:val="008746CE"/>
    <w:rsid w:val="0087476C"/>
    <w:rsid w:val="00874C79"/>
    <w:rsid w:val="00874D0C"/>
    <w:rsid w:val="00874FA1"/>
    <w:rsid w:val="008752D8"/>
    <w:rsid w:val="00875594"/>
    <w:rsid w:val="00875819"/>
    <w:rsid w:val="00875A7D"/>
    <w:rsid w:val="00875BA0"/>
    <w:rsid w:val="00875F82"/>
    <w:rsid w:val="0087628D"/>
    <w:rsid w:val="00876675"/>
    <w:rsid w:val="00876726"/>
    <w:rsid w:val="008768A8"/>
    <w:rsid w:val="0087696A"/>
    <w:rsid w:val="008771BD"/>
    <w:rsid w:val="00877955"/>
    <w:rsid w:val="008779C6"/>
    <w:rsid w:val="00877D41"/>
    <w:rsid w:val="0088001B"/>
    <w:rsid w:val="00880055"/>
    <w:rsid w:val="00880163"/>
    <w:rsid w:val="008805E4"/>
    <w:rsid w:val="00880611"/>
    <w:rsid w:val="00880697"/>
    <w:rsid w:val="00880773"/>
    <w:rsid w:val="00880B18"/>
    <w:rsid w:val="00880DBF"/>
    <w:rsid w:val="00880E0C"/>
    <w:rsid w:val="008810F1"/>
    <w:rsid w:val="008811AC"/>
    <w:rsid w:val="008812A7"/>
    <w:rsid w:val="00881415"/>
    <w:rsid w:val="00881445"/>
    <w:rsid w:val="0088147C"/>
    <w:rsid w:val="00881528"/>
    <w:rsid w:val="008815AF"/>
    <w:rsid w:val="0088197B"/>
    <w:rsid w:val="00881A2D"/>
    <w:rsid w:val="00881C8F"/>
    <w:rsid w:val="00881F53"/>
    <w:rsid w:val="008821AF"/>
    <w:rsid w:val="00882752"/>
    <w:rsid w:val="00882815"/>
    <w:rsid w:val="00882CB0"/>
    <w:rsid w:val="00882CE8"/>
    <w:rsid w:val="00882F75"/>
    <w:rsid w:val="008832E3"/>
    <w:rsid w:val="0088366A"/>
    <w:rsid w:val="00883681"/>
    <w:rsid w:val="008837B8"/>
    <w:rsid w:val="008838D8"/>
    <w:rsid w:val="00883A8A"/>
    <w:rsid w:val="00883BB5"/>
    <w:rsid w:val="00883E8C"/>
    <w:rsid w:val="0088402D"/>
    <w:rsid w:val="00884246"/>
    <w:rsid w:val="00884263"/>
    <w:rsid w:val="008842BB"/>
    <w:rsid w:val="008843D3"/>
    <w:rsid w:val="00884787"/>
    <w:rsid w:val="008848A7"/>
    <w:rsid w:val="00884992"/>
    <w:rsid w:val="00884C37"/>
    <w:rsid w:val="008850DF"/>
    <w:rsid w:val="00885319"/>
    <w:rsid w:val="00885413"/>
    <w:rsid w:val="008857F9"/>
    <w:rsid w:val="00885990"/>
    <w:rsid w:val="008859F0"/>
    <w:rsid w:val="00885CD9"/>
    <w:rsid w:val="008860B1"/>
    <w:rsid w:val="0088616D"/>
    <w:rsid w:val="00886287"/>
    <w:rsid w:val="008864E8"/>
    <w:rsid w:val="00886861"/>
    <w:rsid w:val="00886954"/>
    <w:rsid w:val="008869C8"/>
    <w:rsid w:val="00886C95"/>
    <w:rsid w:val="00886D85"/>
    <w:rsid w:val="0088730D"/>
    <w:rsid w:val="008874F4"/>
    <w:rsid w:val="00887859"/>
    <w:rsid w:val="00887ABF"/>
    <w:rsid w:val="00887B73"/>
    <w:rsid w:val="00887BCD"/>
    <w:rsid w:val="00887CA9"/>
    <w:rsid w:val="00887D55"/>
    <w:rsid w:val="00887D8D"/>
    <w:rsid w:val="00887EF8"/>
    <w:rsid w:val="00890165"/>
    <w:rsid w:val="008902A1"/>
    <w:rsid w:val="00890538"/>
    <w:rsid w:val="00890643"/>
    <w:rsid w:val="00890777"/>
    <w:rsid w:val="0089083C"/>
    <w:rsid w:val="00890AD1"/>
    <w:rsid w:val="00890ADB"/>
    <w:rsid w:val="00890BA7"/>
    <w:rsid w:val="00891128"/>
    <w:rsid w:val="00891221"/>
    <w:rsid w:val="008913D5"/>
    <w:rsid w:val="00891775"/>
    <w:rsid w:val="008917D7"/>
    <w:rsid w:val="008918A8"/>
    <w:rsid w:val="00891BDA"/>
    <w:rsid w:val="00891C36"/>
    <w:rsid w:val="00891DC2"/>
    <w:rsid w:val="00891F57"/>
    <w:rsid w:val="00891FD9"/>
    <w:rsid w:val="008921D0"/>
    <w:rsid w:val="0089237A"/>
    <w:rsid w:val="008923C0"/>
    <w:rsid w:val="008923E0"/>
    <w:rsid w:val="00892762"/>
    <w:rsid w:val="0089288A"/>
    <w:rsid w:val="00892913"/>
    <w:rsid w:val="008929CE"/>
    <w:rsid w:val="00892BC6"/>
    <w:rsid w:val="00892BE4"/>
    <w:rsid w:val="00892DA8"/>
    <w:rsid w:val="00892E0F"/>
    <w:rsid w:val="00892EB8"/>
    <w:rsid w:val="00892F02"/>
    <w:rsid w:val="008930C0"/>
    <w:rsid w:val="00893638"/>
    <w:rsid w:val="008937DA"/>
    <w:rsid w:val="00893830"/>
    <w:rsid w:val="008938A1"/>
    <w:rsid w:val="00893F9E"/>
    <w:rsid w:val="00893FB7"/>
    <w:rsid w:val="00893FF7"/>
    <w:rsid w:val="0089401D"/>
    <w:rsid w:val="008941E0"/>
    <w:rsid w:val="0089432E"/>
    <w:rsid w:val="0089436D"/>
    <w:rsid w:val="008943BC"/>
    <w:rsid w:val="00894511"/>
    <w:rsid w:val="0089474A"/>
    <w:rsid w:val="008949BA"/>
    <w:rsid w:val="00894B43"/>
    <w:rsid w:val="00894CCF"/>
    <w:rsid w:val="00894F74"/>
    <w:rsid w:val="008950B8"/>
    <w:rsid w:val="00895245"/>
    <w:rsid w:val="0089581D"/>
    <w:rsid w:val="00895A07"/>
    <w:rsid w:val="00895BCB"/>
    <w:rsid w:val="00895CCB"/>
    <w:rsid w:val="00896302"/>
    <w:rsid w:val="0089639E"/>
    <w:rsid w:val="008967B2"/>
    <w:rsid w:val="0089680C"/>
    <w:rsid w:val="00896934"/>
    <w:rsid w:val="00896964"/>
    <w:rsid w:val="00896B97"/>
    <w:rsid w:val="00896C24"/>
    <w:rsid w:val="00896D2F"/>
    <w:rsid w:val="00897084"/>
    <w:rsid w:val="008971ED"/>
    <w:rsid w:val="008971F6"/>
    <w:rsid w:val="008978D6"/>
    <w:rsid w:val="00897921"/>
    <w:rsid w:val="00897B5A"/>
    <w:rsid w:val="00897BAA"/>
    <w:rsid w:val="00897C52"/>
    <w:rsid w:val="00897DC5"/>
    <w:rsid w:val="00897EAE"/>
    <w:rsid w:val="008A01B6"/>
    <w:rsid w:val="008A04B8"/>
    <w:rsid w:val="008A06FF"/>
    <w:rsid w:val="008A09FA"/>
    <w:rsid w:val="008A0C8E"/>
    <w:rsid w:val="008A0CCF"/>
    <w:rsid w:val="008A0E06"/>
    <w:rsid w:val="008A0E8D"/>
    <w:rsid w:val="008A16F5"/>
    <w:rsid w:val="008A2294"/>
    <w:rsid w:val="008A2540"/>
    <w:rsid w:val="008A285B"/>
    <w:rsid w:val="008A2C02"/>
    <w:rsid w:val="008A2C31"/>
    <w:rsid w:val="008A2D21"/>
    <w:rsid w:val="008A3037"/>
    <w:rsid w:val="008A30FA"/>
    <w:rsid w:val="008A343D"/>
    <w:rsid w:val="008A3970"/>
    <w:rsid w:val="008A3B06"/>
    <w:rsid w:val="008A3B32"/>
    <w:rsid w:val="008A3D49"/>
    <w:rsid w:val="008A3E66"/>
    <w:rsid w:val="008A3F73"/>
    <w:rsid w:val="008A4052"/>
    <w:rsid w:val="008A41B9"/>
    <w:rsid w:val="008A4237"/>
    <w:rsid w:val="008A43AD"/>
    <w:rsid w:val="008A456E"/>
    <w:rsid w:val="008A472A"/>
    <w:rsid w:val="008A4B3F"/>
    <w:rsid w:val="008A4DB8"/>
    <w:rsid w:val="008A515D"/>
    <w:rsid w:val="008A5311"/>
    <w:rsid w:val="008A535B"/>
    <w:rsid w:val="008A5467"/>
    <w:rsid w:val="008A54F1"/>
    <w:rsid w:val="008A550F"/>
    <w:rsid w:val="008A5558"/>
    <w:rsid w:val="008A55D1"/>
    <w:rsid w:val="008A56AF"/>
    <w:rsid w:val="008A58C7"/>
    <w:rsid w:val="008A5977"/>
    <w:rsid w:val="008A5AA9"/>
    <w:rsid w:val="008A61F2"/>
    <w:rsid w:val="008A66E0"/>
    <w:rsid w:val="008A6825"/>
    <w:rsid w:val="008A6890"/>
    <w:rsid w:val="008A6A67"/>
    <w:rsid w:val="008A6C45"/>
    <w:rsid w:val="008A6DF2"/>
    <w:rsid w:val="008A6EB4"/>
    <w:rsid w:val="008A7146"/>
    <w:rsid w:val="008A7423"/>
    <w:rsid w:val="008A7517"/>
    <w:rsid w:val="008A753E"/>
    <w:rsid w:val="008A7697"/>
    <w:rsid w:val="008A76C0"/>
    <w:rsid w:val="008A7824"/>
    <w:rsid w:val="008A788D"/>
    <w:rsid w:val="008A789E"/>
    <w:rsid w:val="008A7FDB"/>
    <w:rsid w:val="008B00B8"/>
    <w:rsid w:val="008B049F"/>
    <w:rsid w:val="008B04E0"/>
    <w:rsid w:val="008B1360"/>
    <w:rsid w:val="008B137B"/>
    <w:rsid w:val="008B13B4"/>
    <w:rsid w:val="008B14E4"/>
    <w:rsid w:val="008B15D1"/>
    <w:rsid w:val="008B168C"/>
    <w:rsid w:val="008B1690"/>
    <w:rsid w:val="008B1713"/>
    <w:rsid w:val="008B185A"/>
    <w:rsid w:val="008B1B87"/>
    <w:rsid w:val="008B1D33"/>
    <w:rsid w:val="008B205F"/>
    <w:rsid w:val="008B20B0"/>
    <w:rsid w:val="008B2233"/>
    <w:rsid w:val="008B2236"/>
    <w:rsid w:val="008B22B7"/>
    <w:rsid w:val="008B2465"/>
    <w:rsid w:val="008B250A"/>
    <w:rsid w:val="008B25A1"/>
    <w:rsid w:val="008B263F"/>
    <w:rsid w:val="008B2C29"/>
    <w:rsid w:val="008B2D6B"/>
    <w:rsid w:val="008B2FCD"/>
    <w:rsid w:val="008B3122"/>
    <w:rsid w:val="008B31A7"/>
    <w:rsid w:val="008B33EC"/>
    <w:rsid w:val="008B3757"/>
    <w:rsid w:val="008B38DB"/>
    <w:rsid w:val="008B3987"/>
    <w:rsid w:val="008B3E45"/>
    <w:rsid w:val="008B3FC5"/>
    <w:rsid w:val="008B3FF1"/>
    <w:rsid w:val="008B41F7"/>
    <w:rsid w:val="008B43EA"/>
    <w:rsid w:val="008B4431"/>
    <w:rsid w:val="008B44F9"/>
    <w:rsid w:val="008B46BE"/>
    <w:rsid w:val="008B49FC"/>
    <w:rsid w:val="008B4B7F"/>
    <w:rsid w:val="008B4E42"/>
    <w:rsid w:val="008B5023"/>
    <w:rsid w:val="008B515E"/>
    <w:rsid w:val="008B51D4"/>
    <w:rsid w:val="008B554D"/>
    <w:rsid w:val="008B5655"/>
    <w:rsid w:val="008B56A7"/>
    <w:rsid w:val="008B5B69"/>
    <w:rsid w:val="008B5DEA"/>
    <w:rsid w:val="008B5F18"/>
    <w:rsid w:val="008B60D0"/>
    <w:rsid w:val="008B6171"/>
    <w:rsid w:val="008B659C"/>
    <w:rsid w:val="008B660A"/>
    <w:rsid w:val="008B663D"/>
    <w:rsid w:val="008B6D96"/>
    <w:rsid w:val="008B6F7F"/>
    <w:rsid w:val="008B7052"/>
    <w:rsid w:val="008B7115"/>
    <w:rsid w:val="008B7146"/>
    <w:rsid w:val="008B7215"/>
    <w:rsid w:val="008B73A0"/>
    <w:rsid w:val="008B741B"/>
    <w:rsid w:val="008B74C1"/>
    <w:rsid w:val="008B7B01"/>
    <w:rsid w:val="008B7B6D"/>
    <w:rsid w:val="008B7BB7"/>
    <w:rsid w:val="008B7CD6"/>
    <w:rsid w:val="008C00A7"/>
    <w:rsid w:val="008C025B"/>
    <w:rsid w:val="008C03D5"/>
    <w:rsid w:val="008C0421"/>
    <w:rsid w:val="008C08D3"/>
    <w:rsid w:val="008C08E5"/>
    <w:rsid w:val="008C0952"/>
    <w:rsid w:val="008C09AB"/>
    <w:rsid w:val="008C09C8"/>
    <w:rsid w:val="008C0A18"/>
    <w:rsid w:val="008C0E97"/>
    <w:rsid w:val="008C0F45"/>
    <w:rsid w:val="008C102F"/>
    <w:rsid w:val="008C106F"/>
    <w:rsid w:val="008C11F3"/>
    <w:rsid w:val="008C11F9"/>
    <w:rsid w:val="008C1210"/>
    <w:rsid w:val="008C1233"/>
    <w:rsid w:val="008C12FA"/>
    <w:rsid w:val="008C17CA"/>
    <w:rsid w:val="008C1B42"/>
    <w:rsid w:val="008C200A"/>
    <w:rsid w:val="008C2299"/>
    <w:rsid w:val="008C2390"/>
    <w:rsid w:val="008C2528"/>
    <w:rsid w:val="008C2721"/>
    <w:rsid w:val="008C2743"/>
    <w:rsid w:val="008C279B"/>
    <w:rsid w:val="008C2DB2"/>
    <w:rsid w:val="008C2F4A"/>
    <w:rsid w:val="008C2FFB"/>
    <w:rsid w:val="008C3113"/>
    <w:rsid w:val="008C338C"/>
    <w:rsid w:val="008C33E8"/>
    <w:rsid w:val="008C3606"/>
    <w:rsid w:val="008C387C"/>
    <w:rsid w:val="008C39C4"/>
    <w:rsid w:val="008C3A86"/>
    <w:rsid w:val="008C3AD6"/>
    <w:rsid w:val="008C3B39"/>
    <w:rsid w:val="008C3F4C"/>
    <w:rsid w:val="008C40F5"/>
    <w:rsid w:val="008C44CF"/>
    <w:rsid w:val="008C4617"/>
    <w:rsid w:val="008C47DD"/>
    <w:rsid w:val="008C4ACE"/>
    <w:rsid w:val="008C4B82"/>
    <w:rsid w:val="008C4E88"/>
    <w:rsid w:val="008C5007"/>
    <w:rsid w:val="008C50DB"/>
    <w:rsid w:val="008C5100"/>
    <w:rsid w:val="008C5583"/>
    <w:rsid w:val="008C58B5"/>
    <w:rsid w:val="008C58ED"/>
    <w:rsid w:val="008C5928"/>
    <w:rsid w:val="008C59F6"/>
    <w:rsid w:val="008C5A45"/>
    <w:rsid w:val="008C5AC9"/>
    <w:rsid w:val="008C60D8"/>
    <w:rsid w:val="008C618E"/>
    <w:rsid w:val="008C61DB"/>
    <w:rsid w:val="008C62A6"/>
    <w:rsid w:val="008C698A"/>
    <w:rsid w:val="008C6FAF"/>
    <w:rsid w:val="008C717D"/>
    <w:rsid w:val="008C71DA"/>
    <w:rsid w:val="008C7411"/>
    <w:rsid w:val="008C74FE"/>
    <w:rsid w:val="008C7547"/>
    <w:rsid w:val="008C788A"/>
    <w:rsid w:val="008C7C27"/>
    <w:rsid w:val="008C7C2B"/>
    <w:rsid w:val="008D00A8"/>
    <w:rsid w:val="008D037D"/>
    <w:rsid w:val="008D039D"/>
    <w:rsid w:val="008D05A0"/>
    <w:rsid w:val="008D0AD6"/>
    <w:rsid w:val="008D0B65"/>
    <w:rsid w:val="008D0C8B"/>
    <w:rsid w:val="008D0CB3"/>
    <w:rsid w:val="008D0D74"/>
    <w:rsid w:val="008D10B5"/>
    <w:rsid w:val="008D162F"/>
    <w:rsid w:val="008D1689"/>
    <w:rsid w:val="008D16AA"/>
    <w:rsid w:val="008D16D4"/>
    <w:rsid w:val="008D1BEB"/>
    <w:rsid w:val="008D1CC9"/>
    <w:rsid w:val="008D1DEB"/>
    <w:rsid w:val="008D213A"/>
    <w:rsid w:val="008D233E"/>
    <w:rsid w:val="008D2504"/>
    <w:rsid w:val="008D2541"/>
    <w:rsid w:val="008D254A"/>
    <w:rsid w:val="008D2604"/>
    <w:rsid w:val="008D26F1"/>
    <w:rsid w:val="008D28A4"/>
    <w:rsid w:val="008D28B4"/>
    <w:rsid w:val="008D2BE7"/>
    <w:rsid w:val="008D2D9C"/>
    <w:rsid w:val="008D2E12"/>
    <w:rsid w:val="008D2F29"/>
    <w:rsid w:val="008D2F32"/>
    <w:rsid w:val="008D30A7"/>
    <w:rsid w:val="008D3525"/>
    <w:rsid w:val="008D3790"/>
    <w:rsid w:val="008D3A24"/>
    <w:rsid w:val="008D3CB2"/>
    <w:rsid w:val="008D3FAE"/>
    <w:rsid w:val="008D4110"/>
    <w:rsid w:val="008D4124"/>
    <w:rsid w:val="008D42F1"/>
    <w:rsid w:val="008D4391"/>
    <w:rsid w:val="008D4450"/>
    <w:rsid w:val="008D4505"/>
    <w:rsid w:val="008D4532"/>
    <w:rsid w:val="008D45BF"/>
    <w:rsid w:val="008D45CB"/>
    <w:rsid w:val="008D4728"/>
    <w:rsid w:val="008D4809"/>
    <w:rsid w:val="008D4C82"/>
    <w:rsid w:val="008D4E0D"/>
    <w:rsid w:val="008D526B"/>
    <w:rsid w:val="008D5305"/>
    <w:rsid w:val="008D5425"/>
    <w:rsid w:val="008D5648"/>
    <w:rsid w:val="008D58EB"/>
    <w:rsid w:val="008D5C7A"/>
    <w:rsid w:val="008D6661"/>
    <w:rsid w:val="008D6735"/>
    <w:rsid w:val="008D673F"/>
    <w:rsid w:val="008D693C"/>
    <w:rsid w:val="008D6C4F"/>
    <w:rsid w:val="008D7639"/>
    <w:rsid w:val="008D7685"/>
    <w:rsid w:val="008D7723"/>
    <w:rsid w:val="008D7732"/>
    <w:rsid w:val="008D7C0F"/>
    <w:rsid w:val="008D7DAF"/>
    <w:rsid w:val="008D7E20"/>
    <w:rsid w:val="008D7EB4"/>
    <w:rsid w:val="008D7F74"/>
    <w:rsid w:val="008D7FF0"/>
    <w:rsid w:val="008E011F"/>
    <w:rsid w:val="008E0386"/>
    <w:rsid w:val="008E0409"/>
    <w:rsid w:val="008E0711"/>
    <w:rsid w:val="008E0914"/>
    <w:rsid w:val="008E0AC9"/>
    <w:rsid w:val="008E0B6C"/>
    <w:rsid w:val="008E0BB0"/>
    <w:rsid w:val="008E0C4D"/>
    <w:rsid w:val="008E0C60"/>
    <w:rsid w:val="008E0C7A"/>
    <w:rsid w:val="008E0E0A"/>
    <w:rsid w:val="008E149B"/>
    <w:rsid w:val="008E16C7"/>
    <w:rsid w:val="008E17D9"/>
    <w:rsid w:val="008E184E"/>
    <w:rsid w:val="008E1973"/>
    <w:rsid w:val="008E1C20"/>
    <w:rsid w:val="008E1C6C"/>
    <w:rsid w:val="008E1D79"/>
    <w:rsid w:val="008E1F14"/>
    <w:rsid w:val="008E2155"/>
    <w:rsid w:val="008E225E"/>
    <w:rsid w:val="008E25B0"/>
    <w:rsid w:val="008E26E5"/>
    <w:rsid w:val="008E26F5"/>
    <w:rsid w:val="008E2C55"/>
    <w:rsid w:val="008E2E0A"/>
    <w:rsid w:val="008E31A6"/>
    <w:rsid w:val="008E34C1"/>
    <w:rsid w:val="008E3668"/>
    <w:rsid w:val="008E379B"/>
    <w:rsid w:val="008E3B11"/>
    <w:rsid w:val="008E3CFD"/>
    <w:rsid w:val="008E417E"/>
    <w:rsid w:val="008E4337"/>
    <w:rsid w:val="008E4558"/>
    <w:rsid w:val="008E46E6"/>
    <w:rsid w:val="008E47BE"/>
    <w:rsid w:val="008E4869"/>
    <w:rsid w:val="008E4A53"/>
    <w:rsid w:val="008E4C84"/>
    <w:rsid w:val="008E505B"/>
    <w:rsid w:val="008E5780"/>
    <w:rsid w:val="008E5832"/>
    <w:rsid w:val="008E5B2A"/>
    <w:rsid w:val="008E5B65"/>
    <w:rsid w:val="008E5CED"/>
    <w:rsid w:val="008E5F95"/>
    <w:rsid w:val="008E6038"/>
    <w:rsid w:val="008E6ADD"/>
    <w:rsid w:val="008E6AE0"/>
    <w:rsid w:val="008E6B91"/>
    <w:rsid w:val="008E6C35"/>
    <w:rsid w:val="008E6D63"/>
    <w:rsid w:val="008E70EF"/>
    <w:rsid w:val="008E7577"/>
    <w:rsid w:val="008E771C"/>
    <w:rsid w:val="008E7A1E"/>
    <w:rsid w:val="008E7F0E"/>
    <w:rsid w:val="008E7F68"/>
    <w:rsid w:val="008F02C1"/>
    <w:rsid w:val="008F0788"/>
    <w:rsid w:val="008F0B1E"/>
    <w:rsid w:val="008F103F"/>
    <w:rsid w:val="008F150E"/>
    <w:rsid w:val="008F1785"/>
    <w:rsid w:val="008F1A48"/>
    <w:rsid w:val="008F1B28"/>
    <w:rsid w:val="008F1DB0"/>
    <w:rsid w:val="008F22FF"/>
    <w:rsid w:val="008F24F9"/>
    <w:rsid w:val="008F25CF"/>
    <w:rsid w:val="008F2686"/>
    <w:rsid w:val="008F269C"/>
    <w:rsid w:val="008F2735"/>
    <w:rsid w:val="008F284E"/>
    <w:rsid w:val="008F2A59"/>
    <w:rsid w:val="008F2B62"/>
    <w:rsid w:val="008F2B7D"/>
    <w:rsid w:val="008F2C0E"/>
    <w:rsid w:val="008F2E3D"/>
    <w:rsid w:val="008F2E5A"/>
    <w:rsid w:val="008F2E5D"/>
    <w:rsid w:val="008F2EBF"/>
    <w:rsid w:val="008F32A8"/>
    <w:rsid w:val="008F341A"/>
    <w:rsid w:val="008F3441"/>
    <w:rsid w:val="008F3533"/>
    <w:rsid w:val="008F35EB"/>
    <w:rsid w:val="008F36AA"/>
    <w:rsid w:val="008F38C8"/>
    <w:rsid w:val="008F3C08"/>
    <w:rsid w:val="008F3D3B"/>
    <w:rsid w:val="008F3D6C"/>
    <w:rsid w:val="008F4089"/>
    <w:rsid w:val="008F439F"/>
    <w:rsid w:val="008F4508"/>
    <w:rsid w:val="008F4686"/>
    <w:rsid w:val="008F4800"/>
    <w:rsid w:val="008F4C92"/>
    <w:rsid w:val="008F4F5B"/>
    <w:rsid w:val="008F52C4"/>
    <w:rsid w:val="008F5304"/>
    <w:rsid w:val="008F55D4"/>
    <w:rsid w:val="008F56D4"/>
    <w:rsid w:val="008F57C3"/>
    <w:rsid w:val="008F57F3"/>
    <w:rsid w:val="008F59C6"/>
    <w:rsid w:val="008F5AEB"/>
    <w:rsid w:val="008F5CEB"/>
    <w:rsid w:val="008F5D8B"/>
    <w:rsid w:val="008F5DCD"/>
    <w:rsid w:val="008F5EA6"/>
    <w:rsid w:val="008F5EC4"/>
    <w:rsid w:val="008F5F27"/>
    <w:rsid w:val="008F5F74"/>
    <w:rsid w:val="008F6183"/>
    <w:rsid w:val="008F61A3"/>
    <w:rsid w:val="008F62E3"/>
    <w:rsid w:val="008F62FF"/>
    <w:rsid w:val="008F6424"/>
    <w:rsid w:val="008F668D"/>
    <w:rsid w:val="008F699C"/>
    <w:rsid w:val="008F6B50"/>
    <w:rsid w:val="008F6BE9"/>
    <w:rsid w:val="008F6C57"/>
    <w:rsid w:val="008F6E00"/>
    <w:rsid w:val="008F6EB6"/>
    <w:rsid w:val="008F6F9C"/>
    <w:rsid w:val="008F71AC"/>
    <w:rsid w:val="008F788F"/>
    <w:rsid w:val="009000E9"/>
    <w:rsid w:val="00900825"/>
    <w:rsid w:val="00900A1B"/>
    <w:rsid w:val="00900BCE"/>
    <w:rsid w:val="00901111"/>
    <w:rsid w:val="00901242"/>
    <w:rsid w:val="0090128F"/>
    <w:rsid w:val="00901589"/>
    <w:rsid w:val="0090170C"/>
    <w:rsid w:val="0090172E"/>
    <w:rsid w:val="00901786"/>
    <w:rsid w:val="009017A4"/>
    <w:rsid w:val="00901983"/>
    <w:rsid w:val="00901C8A"/>
    <w:rsid w:val="00902079"/>
    <w:rsid w:val="009026A1"/>
    <w:rsid w:val="00902734"/>
    <w:rsid w:val="00902844"/>
    <w:rsid w:val="00902B6A"/>
    <w:rsid w:val="00903097"/>
    <w:rsid w:val="009031C9"/>
    <w:rsid w:val="0090367B"/>
    <w:rsid w:val="009036E5"/>
    <w:rsid w:val="00903A1F"/>
    <w:rsid w:val="00903A39"/>
    <w:rsid w:val="00903AB0"/>
    <w:rsid w:val="00903F04"/>
    <w:rsid w:val="00903FCE"/>
    <w:rsid w:val="00904257"/>
    <w:rsid w:val="009043E4"/>
    <w:rsid w:val="00904452"/>
    <w:rsid w:val="00904AFB"/>
    <w:rsid w:val="00904B4A"/>
    <w:rsid w:val="00904BAD"/>
    <w:rsid w:val="00904C66"/>
    <w:rsid w:val="00905014"/>
    <w:rsid w:val="0090543D"/>
    <w:rsid w:val="00905566"/>
    <w:rsid w:val="009055A1"/>
    <w:rsid w:val="009055DE"/>
    <w:rsid w:val="00905A3E"/>
    <w:rsid w:val="00905C17"/>
    <w:rsid w:val="0090608F"/>
    <w:rsid w:val="009060F1"/>
    <w:rsid w:val="00906219"/>
    <w:rsid w:val="00906258"/>
    <w:rsid w:val="009063F4"/>
    <w:rsid w:val="009063F9"/>
    <w:rsid w:val="00906662"/>
    <w:rsid w:val="009068E8"/>
    <w:rsid w:val="00906C79"/>
    <w:rsid w:val="00906EC8"/>
    <w:rsid w:val="00906F88"/>
    <w:rsid w:val="0090728C"/>
    <w:rsid w:val="00907861"/>
    <w:rsid w:val="0091007E"/>
    <w:rsid w:val="009101C5"/>
    <w:rsid w:val="009102A8"/>
    <w:rsid w:val="00910986"/>
    <w:rsid w:val="00910CC4"/>
    <w:rsid w:val="00910EDA"/>
    <w:rsid w:val="00910F1B"/>
    <w:rsid w:val="009110D4"/>
    <w:rsid w:val="0091111C"/>
    <w:rsid w:val="009114AD"/>
    <w:rsid w:val="00911A62"/>
    <w:rsid w:val="00911C74"/>
    <w:rsid w:val="00911D10"/>
    <w:rsid w:val="00911DE6"/>
    <w:rsid w:val="00911EDD"/>
    <w:rsid w:val="00912157"/>
    <w:rsid w:val="009121B2"/>
    <w:rsid w:val="00912222"/>
    <w:rsid w:val="00912569"/>
    <w:rsid w:val="00912617"/>
    <w:rsid w:val="00912AA5"/>
    <w:rsid w:val="00912C35"/>
    <w:rsid w:val="00912D02"/>
    <w:rsid w:val="00912F60"/>
    <w:rsid w:val="00913167"/>
    <w:rsid w:val="00913172"/>
    <w:rsid w:val="00913598"/>
    <w:rsid w:val="009137CF"/>
    <w:rsid w:val="00913955"/>
    <w:rsid w:val="009140AD"/>
    <w:rsid w:val="0091417E"/>
    <w:rsid w:val="009142F2"/>
    <w:rsid w:val="009148D6"/>
    <w:rsid w:val="0091497B"/>
    <w:rsid w:val="00914A24"/>
    <w:rsid w:val="00914B2C"/>
    <w:rsid w:val="00914BE1"/>
    <w:rsid w:val="00914E39"/>
    <w:rsid w:val="00914F5B"/>
    <w:rsid w:val="00915172"/>
    <w:rsid w:val="00915315"/>
    <w:rsid w:val="009155CD"/>
    <w:rsid w:val="009159CB"/>
    <w:rsid w:val="009159CE"/>
    <w:rsid w:val="00915F2D"/>
    <w:rsid w:val="0091622D"/>
    <w:rsid w:val="0091638E"/>
    <w:rsid w:val="009163BB"/>
    <w:rsid w:val="00916AE6"/>
    <w:rsid w:val="00916B6C"/>
    <w:rsid w:val="00916BBF"/>
    <w:rsid w:val="00916D6B"/>
    <w:rsid w:val="00916DA1"/>
    <w:rsid w:val="00916E40"/>
    <w:rsid w:val="00917271"/>
    <w:rsid w:val="009177F4"/>
    <w:rsid w:val="009179B6"/>
    <w:rsid w:val="00917C80"/>
    <w:rsid w:val="00917FE2"/>
    <w:rsid w:val="009202CF"/>
    <w:rsid w:val="0092049F"/>
    <w:rsid w:val="00920809"/>
    <w:rsid w:val="00920B1B"/>
    <w:rsid w:val="00920D49"/>
    <w:rsid w:val="00920D56"/>
    <w:rsid w:val="00920F3A"/>
    <w:rsid w:val="009212D8"/>
    <w:rsid w:val="009212E4"/>
    <w:rsid w:val="009213A3"/>
    <w:rsid w:val="0092158F"/>
    <w:rsid w:val="00921874"/>
    <w:rsid w:val="0092191C"/>
    <w:rsid w:val="00921B14"/>
    <w:rsid w:val="00921E8D"/>
    <w:rsid w:val="009220DF"/>
    <w:rsid w:val="0092239A"/>
    <w:rsid w:val="009224D2"/>
    <w:rsid w:val="009226D7"/>
    <w:rsid w:val="00922822"/>
    <w:rsid w:val="0092282A"/>
    <w:rsid w:val="009228C9"/>
    <w:rsid w:val="00922908"/>
    <w:rsid w:val="00922A67"/>
    <w:rsid w:val="00922EC4"/>
    <w:rsid w:val="00922ECA"/>
    <w:rsid w:val="00922F80"/>
    <w:rsid w:val="00923001"/>
    <w:rsid w:val="0092314B"/>
    <w:rsid w:val="0092314F"/>
    <w:rsid w:val="0092316A"/>
    <w:rsid w:val="009231A5"/>
    <w:rsid w:val="00923339"/>
    <w:rsid w:val="009235DF"/>
    <w:rsid w:val="00923617"/>
    <w:rsid w:val="00923855"/>
    <w:rsid w:val="00923DE1"/>
    <w:rsid w:val="0092404B"/>
    <w:rsid w:val="00924068"/>
    <w:rsid w:val="009241A1"/>
    <w:rsid w:val="0092444F"/>
    <w:rsid w:val="009245EE"/>
    <w:rsid w:val="009246C6"/>
    <w:rsid w:val="00924800"/>
    <w:rsid w:val="00924880"/>
    <w:rsid w:val="009248AE"/>
    <w:rsid w:val="00924AF6"/>
    <w:rsid w:val="00924B5B"/>
    <w:rsid w:val="00924B66"/>
    <w:rsid w:val="00924BB3"/>
    <w:rsid w:val="00924C3C"/>
    <w:rsid w:val="00924D0E"/>
    <w:rsid w:val="00924F13"/>
    <w:rsid w:val="00924F67"/>
    <w:rsid w:val="00924F8A"/>
    <w:rsid w:val="009253E0"/>
    <w:rsid w:val="00925635"/>
    <w:rsid w:val="009257FB"/>
    <w:rsid w:val="00925D74"/>
    <w:rsid w:val="00925E90"/>
    <w:rsid w:val="00925F3B"/>
    <w:rsid w:val="00925F5E"/>
    <w:rsid w:val="00926264"/>
    <w:rsid w:val="0092628E"/>
    <w:rsid w:val="0092631B"/>
    <w:rsid w:val="00926400"/>
    <w:rsid w:val="00926447"/>
    <w:rsid w:val="009269E5"/>
    <w:rsid w:val="00926AD9"/>
    <w:rsid w:val="00926E6A"/>
    <w:rsid w:val="00927034"/>
    <w:rsid w:val="00927055"/>
    <w:rsid w:val="009277D9"/>
    <w:rsid w:val="00927DC5"/>
    <w:rsid w:val="00927F8A"/>
    <w:rsid w:val="0093021E"/>
    <w:rsid w:val="0093065E"/>
    <w:rsid w:val="009306C5"/>
    <w:rsid w:val="0093086A"/>
    <w:rsid w:val="00930ABD"/>
    <w:rsid w:val="00930D11"/>
    <w:rsid w:val="00930F38"/>
    <w:rsid w:val="00931159"/>
    <w:rsid w:val="00931187"/>
    <w:rsid w:val="009311AB"/>
    <w:rsid w:val="0093127B"/>
    <w:rsid w:val="0093127F"/>
    <w:rsid w:val="009313A5"/>
    <w:rsid w:val="00931513"/>
    <w:rsid w:val="009315D1"/>
    <w:rsid w:val="009316BC"/>
    <w:rsid w:val="00931B68"/>
    <w:rsid w:val="00931B98"/>
    <w:rsid w:val="00931C65"/>
    <w:rsid w:val="0093228C"/>
    <w:rsid w:val="0093239B"/>
    <w:rsid w:val="009323E5"/>
    <w:rsid w:val="0093250B"/>
    <w:rsid w:val="00932598"/>
    <w:rsid w:val="0093269F"/>
    <w:rsid w:val="0093282F"/>
    <w:rsid w:val="00932DAA"/>
    <w:rsid w:val="0093325D"/>
    <w:rsid w:val="00933ABD"/>
    <w:rsid w:val="00933C6A"/>
    <w:rsid w:val="00933DA8"/>
    <w:rsid w:val="00933DEC"/>
    <w:rsid w:val="00933E4E"/>
    <w:rsid w:val="0093423C"/>
    <w:rsid w:val="0093434E"/>
    <w:rsid w:val="00934416"/>
    <w:rsid w:val="00934464"/>
    <w:rsid w:val="00934680"/>
    <w:rsid w:val="009346A4"/>
    <w:rsid w:val="0093474D"/>
    <w:rsid w:val="00934BF7"/>
    <w:rsid w:val="00934DB2"/>
    <w:rsid w:val="00935009"/>
    <w:rsid w:val="0093509F"/>
    <w:rsid w:val="009350CB"/>
    <w:rsid w:val="0093513C"/>
    <w:rsid w:val="00935285"/>
    <w:rsid w:val="009353A7"/>
    <w:rsid w:val="009353E9"/>
    <w:rsid w:val="00935677"/>
    <w:rsid w:val="00935915"/>
    <w:rsid w:val="00935A66"/>
    <w:rsid w:val="00935F52"/>
    <w:rsid w:val="00936065"/>
    <w:rsid w:val="009362A8"/>
    <w:rsid w:val="0093649D"/>
    <w:rsid w:val="0093683C"/>
    <w:rsid w:val="009368D0"/>
    <w:rsid w:val="00936C1F"/>
    <w:rsid w:val="00936C91"/>
    <w:rsid w:val="00936C93"/>
    <w:rsid w:val="00936C98"/>
    <w:rsid w:val="00937114"/>
    <w:rsid w:val="00937199"/>
    <w:rsid w:val="0093749B"/>
    <w:rsid w:val="00937628"/>
    <w:rsid w:val="009379A1"/>
    <w:rsid w:val="009379CF"/>
    <w:rsid w:val="00937B09"/>
    <w:rsid w:val="00937B0A"/>
    <w:rsid w:val="00937B13"/>
    <w:rsid w:val="00937C27"/>
    <w:rsid w:val="00937D44"/>
    <w:rsid w:val="009400A5"/>
    <w:rsid w:val="00940679"/>
    <w:rsid w:val="009409D9"/>
    <w:rsid w:val="00940C4C"/>
    <w:rsid w:val="00940C8E"/>
    <w:rsid w:val="00940CFC"/>
    <w:rsid w:val="009411A3"/>
    <w:rsid w:val="00941280"/>
    <w:rsid w:val="009412D3"/>
    <w:rsid w:val="009414E4"/>
    <w:rsid w:val="0094186C"/>
    <w:rsid w:val="00941E24"/>
    <w:rsid w:val="00941E7C"/>
    <w:rsid w:val="009420C0"/>
    <w:rsid w:val="0094217F"/>
    <w:rsid w:val="0094237A"/>
    <w:rsid w:val="00942652"/>
    <w:rsid w:val="00942852"/>
    <w:rsid w:val="00942906"/>
    <w:rsid w:val="009429F5"/>
    <w:rsid w:val="00942BBC"/>
    <w:rsid w:val="00942C22"/>
    <w:rsid w:val="00942F94"/>
    <w:rsid w:val="00942FE7"/>
    <w:rsid w:val="00943004"/>
    <w:rsid w:val="009431D8"/>
    <w:rsid w:val="009431F7"/>
    <w:rsid w:val="00943608"/>
    <w:rsid w:val="00943718"/>
    <w:rsid w:val="00943729"/>
    <w:rsid w:val="009437A5"/>
    <w:rsid w:val="009438AF"/>
    <w:rsid w:val="00943C15"/>
    <w:rsid w:val="00943D5C"/>
    <w:rsid w:val="00943DB5"/>
    <w:rsid w:val="00943FA6"/>
    <w:rsid w:val="00944244"/>
    <w:rsid w:val="0094435B"/>
    <w:rsid w:val="009443E6"/>
    <w:rsid w:val="00944495"/>
    <w:rsid w:val="009445E7"/>
    <w:rsid w:val="00944673"/>
    <w:rsid w:val="0094478E"/>
    <w:rsid w:val="0094486F"/>
    <w:rsid w:val="00944A6A"/>
    <w:rsid w:val="00944BBC"/>
    <w:rsid w:val="0094504F"/>
    <w:rsid w:val="009452CE"/>
    <w:rsid w:val="009454FF"/>
    <w:rsid w:val="00945ADB"/>
    <w:rsid w:val="00945B02"/>
    <w:rsid w:val="00945B82"/>
    <w:rsid w:val="00945CDA"/>
    <w:rsid w:val="00945D0F"/>
    <w:rsid w:val="00945DF5"/>
    <w:rsid w:val="00945E58"/>
    <w:rsid w:val="00945E9B"/>
    <w:rsid w:val="00945FF0"/>
    <w:rsid w:val="00946110"/>
    <w:rsid w:val="0094616F"/>
    <w:rsid w:val="009461D4"/>
    <w:rsid w:val="00946295"/>
    <w:rsid w:val="0094631A"/>
    <w:rsid w:val="009469D8"/>
    <w:rsid w:val="00946AC6"/>
    <w:rsid w:val="00946C0E"/>
    <w:rsid w:val="00946FA1"/>
    <w:rsid w:val="009475BA"/>
    <w:rsid w:val="009477C4"/>
    <w:rsid w:val="00947D71"/>
    <w:rsid w:val="009505B5"/>
    <w:rsid w:val="00950637"/>
    <w:rsid w:val="009506E3"/>
    <w:rsid w:val="00950721"/>
    <w:rsid w:val="00950BB3"/>
    <w:rsid w:val="00950CAB"/>
    <w:rsid w:val="00950DE8"/>
    <w:rsid w:val="00950EB6"/>
    <w:rsid w:val="00950F98"/>
    <w:rsid w:val="009510A9"/>
    <w:rsid w:val="00951453"/>
    <w:rsid w:val="00951708"/>
    <w:rsid w:val="009517D1"/>
    <w:rsid w:val="00951BDE"/>
    <w:rsid w:val="009520D8"/>
    <w:rsid w:val="00952328"/>
    <w:rsid w:val="0095256E"/>
    <w:rsid w:val="009526B2"/>
    <w:rsid w:val="00952847"/>
    <w:rsid w:val="00952859"/>
    <w:rsid w:val="009528B0"/>
    <w:rsid w:val="00952911"/>
    <w:rsid w:val="009529B2"/>
    <w:rsid w:val="00952D1F"/>
    <w:rsid w:val="00953216"/>
    <w:rsid w:val="00953307"/>
    <w:rsid w:val="00953463"/>
    <w:rsid w:val="0095355C"/>
    <w:rsid w:val="00953685"/>
    <w:rsid w:val="00953747"/>
    <w:rsid w:val="00953908"/>
    <w:rsid w:val="009539FA"/>
    <w:rsid w:val="00953A28"/>
    <w:rsid w:val="00953BB5"/>
    <w:rsid w:val="00953DAC"/>
    <w:rsid w:val="00953DD5"/>
    <w:rsid w:val="00953E57"/>
    <w:rsid w:val="00954462"/>
    <w:rsid w:val="00954735"/>
    <w:rsid w:val="009549E8"/>
    <w:rsid w:val="00954A0C"/>
    <w:rsid w:val="00954A32"/>
    <w:rsid w:val="00954E39"/>
    <w:rsid w:val="00955407"/>
    <w:rsid w:val="009554D7"/>
    <w:rsid w:val="009554ED"/>
    <w:rsid w:val="009555C1"/>
    <w:rsid w:val="009555D1"/>
    <w:rsid w:val="0095565E"/>
    <w:rsid w:val="00955960"/>
    <w:rsid w:val="0095598B"/>
    <w:rsid w:val="00955D20"/>
    <w:rsid w:val="00955DFF"/>
    <w:rsid w:val="00955F9D"/>
    <w:rsid w:val="009562BD"/>
    <w:rsid w:val="0095678D"/>
    <w:rsid w:val="009567BC"/>
    <w:rsid w:val="009568B6"/>
    <w:rsid w:val="00956905"/>
    <w:rsid w:val="00956984"/>
    <w:rsid w:val="00956A06"/>
    <w:rsid w:val="00956C65"/>
    <w:rsid w:val="00956C9F"/>
    <w:rsid w:val="00956EB1"/>
    <w:rsid w:val="00956F49"/>
    <w:rsid w:val="00956FC6"/>
    <w:rsid w:val="0095709F"/>
    <w:rsid w:val="009570D2"/>
    <w:rsid w:val="00957368"/>
    <w:rsid w:val="009578A9"/>
    <w:rsid w:val="00957A8B"/>
    <w:rsid w:val="00957B73"/>
    <w:rsid w:val="00957C52"/>
    <w:rsid w:val="00957DFB"/>
    <w:rsid w:val="00957E77"/>
    <w:rsid w:val="00960030"/>
    <w:rsid w:val="0096040D"/>
    <w:rsid w:val="00960463"/>
    <w:rsid w:val="00960560"/>
    <w:rsid w:val="00960B9A"/>
    <w:rsid w:val="00960EDF"/>
    <w:rsid w:val="00961288"/>
    <w:rsid w:val="009612E0"/>
    <w:rsid w:val="009612E4"/>
    <w:rsid w:val="00961445"/>
    <w:rsid w:val="009615F4"/>
    <w:rsid w:val="00961650"/>
    <w:rsid w:val="0096172E"/>
    <w:rsid w:val="00961833"/>
    <w:rsid w:val="00961843"/>
    <w:rsid w:val="00961ABC"/>
    <w:rsid w:val="00961C79"/>
    <w:rsid w:val="00961F64"/>
    <w:rsid w:val="00962233"/>
    <w:rsid w:val="009622A1"/>
    <w:rsid w:val="0096245E"/>
    <w:rsid w:val="009624D3"/>
    <w:rsid w:val="009624EA"/>
    <w:rsid w:val="0096276E"/>
    <w:rsid w:val="009629ED"/>
    <w:rsid w:val="00962C53"/>
    <w:rsid w:val="00962E23"/>
    <w:rsid w:val="009630F3"/>
    <w:rsid w:val="00963139"/>
    <w:rsid w:val="00963551"/>
    <w:rsid w:val="009635DA"/>
    <w:rsid w:val="00963899"/>
    <w:rsid w:val="009638A6"/>
    <w:rsid w:val="009639D9"/>
    <w:rsid w:val="00963B3C"/>
    <w:rsid w:val="00963D63"/>
    <w:rsid w:val="00963ED9"/>
    <w:rsid w:val="00963F78"/>
    <w:rsid w:val="00964B60"/>
    <w:rsid w:val="00964D73"/>
    <w:rsid w:val="00964F55"/>
    <w:rsid w:val="0096514A"/>
    <w:rsid w:val="00965205"/>
    <w:rsid w:val="00965411"/>
    <w:rsid w:val="00965778"/>
    <w:rsid w:val="00965871"/>
    <w:rsid w:val="00965BB8"/>
    <w:rsid w:val="00965D3D"/>
    <w:rsid w:val="00965D5B"/>
    <w:rsid w:val="00966433"/>
    <w:rsid w:val="0096645A"/>
    <w:rsid w:val="009668C2"/>
    <w:rsid w:val="00966EED"/>
    <w:rsid w:val="009670A2"/>
    <w:rsid w:val="009671FC"/>
    <w:rsid w:val="00967290"/>
    <w:rsid w:val="00967337"/>
    <w:rsid w:val="00967573"/>
    <w:rsid w:val="00967845"/>
    <w:rsid w:val="00967950"/>
    <w:rsid w:val="00967A27"/>
    <w:rsid w:val="00970067"/>
    <w:rsid w:val="00970634"/>
    <w:rsid w:val="00970835"/>
    <w:rsid w:val="00970AEF"/>
    <w:rsid w:val="00970B8D"/>
    <w:rsid w:val="00970BAC"/>
    <w:rsid w:val="00970E0C"/>
    <w:rsid w:val="00970EA0"/>
    <w:rsid w:val="00970EFB"/>
    <w:rsid w:val="00970F34"/>
    <w:rsid w:val="00970F88"/>
    <w:rsid w:val="0097123C"/>
    <w:rsid w:val="009715B2"/>
    <w:rsid w:val="0097163E"/>
    <w:rsid w:val="009716CA"/>
    <w:rsid w:val="00971732"/>
    <w:rsid w:val="00971915"/>
    <w:rsid w:val="00971A41"/>
    <w:rsid w:val="00971A53"/>
    <w:rsid w:val="00971ADC"/>
    <w:rsid w:val="00971B58"/>
    <w:rsid w:val="00971CCC"/>
    <w:rsid w:val="00971D09"/>
    <w:rsid w:val="00971F89"/>
    <w:rsid w:val="00972026"/>
    <w:rsid w:val="009721B0"/>
    <w:rsid w:val="009721B9"/>
    <w:rsid w:val="00972496"/>
    <w:rsid w:val="00972741"/>
    <w:rsid w:val="0097275A"/>
    <w:rsid w:val="0097284F"/>
    <w:rsid w:val="00972852"/>
    <w:rsid w:val="00972994"/>
    <w:rsid w:val="009729EB"/>
    <w:rsid w:val="009729F6"/>
    <w:rsid w:val="00972A53"/>
    <w:rsid w:val="00972C77"/>
    <w:rsid w:val="00972DA1"/>
    <w:rsid w:val="00972DB0"/>
    <w:rsid w:val="00972DD9"/>
    <w:rsid w:val="00973379"/>
    <w:rsid w:val="00973637"/>
    <w:rsid w:val="009736C2"/>
    <w:rsid w:val="00973C29"/>
    <w:rsid w:val="00973D9A"/>
    <w:rsid w:val="0097405A"/>
    <w:rsid w:val="00974074"/>
    <w:rsid w:val="00974135"/>
    <w:rsid w:val="00974358"/>
    <w:rsid w:val="00974407"/>
    <w:rsid w:val="00974546"/>
    <w:rsid w:val="00974666"/>
    <w:rsid w:val="009748F4"/>
    <w:rsid w:val="00974903"/>
    <w:rsid w:val="00974C3F"/>
    <w:rsid w:val="00975206"/>
    <w:rsid w:val="0097539E"/>
    <w:rsid w:val="0097548D"/>
    <w:rsid w:val="00975502"/>
    <w:rsid w:val="009756AC"/>
    <w:rsid w:val="0097583A"/>
    <w:rsid w:val="009758E4"/>
    <w:rsid w:val="00975A09"/>
    <w:rsid w:val="00975A29"/>
    <w:rsid w:val="00975BFF"/>
    <w:rsid w:val="00975CA2"/>
    <w:rsid w:val="00975E0C"/>
    <w:rsid w:val="00976888"/>
    <w:rsid w:val="00976B3D"/>
    <w:rsid w:val="00976BE0"/>
    <w:rsid w:val="00976DA8"/>
    <w:rsid w:val="00976DBE"/>
    <w:rsid w:val="00976E23"/>
    <w:rsid w:val="00976E8D"/>
    <w:rsid w:val="00976EB8"/>
    <w:rsid w:val="00976ECA"/>
    <w:rsid w:val="00976F8C"/>
    <w:rsid w:val="0097705B"/>
    <w:rsid w:val="00977357"/>
    <w:rsid w:val="009774EE"/>
    <w:rsid w:val="0097752B"/>
    <w:rsid w:val="00977705"/>
    <w:rsid w:val="009777A2"/>
    <w:rsid w:val="00977A38"/>
    <w:rsid w:val="00977A48"/>
    <w:rsid w:val="00977BC2"/>
    <w:rsid w:val="00977E03"/>
    <w:rsid w:val="009800AF"/>
    <w:rsid w:val="0098041B"/>
    <w:rsid w:val="00980472"/>
    <w:rsid w:val="009804F8"/>
    <w:rsid w:val="00980654"/>
    <w:rsid w:val="00980A26"/>
    <w:rsid w:val="00980ACD"/>
    <w:rsid w:val="00980B4D"/>
    <w:rsid w:val="00980B88"/>
    <w:rsid w:val="00980B99"/>
    <w:rsid w:val="00980C10"/>
    <w:rsid w:val="00980C55"/>
    <w:rsid w:val="00980D66"/>
    <w:rsid w:val="00980EF5"/>
    <w:rsid w:val="0098117A"/>
    <w:rsid w:val="0098140A"/>
    <w:rsid w:val="00981432"/>
    <w:rsid w:val="00981526"/>
    <w:rsid w:val="0098158A"/>
    <w:rsid w:val="00981703"/>
    <w:rsid w:val="00981963"/>
    <w:rsid w:val="00981B09"/>
    <w:rsid w:val="00981C49"/>
    <w:rsid w:val="00981D5F"/>
    <w:rsid w:val="00982290"/>
    <w:rsid w:val="009823F3"/>
    <w:rsid w:val="009824AA"/>
    <w:rsid w:val="00982943"/>
    <w:rsid w:val="00982B5A"/>
    <w:rsid w:val="00982B79"/>
    <w:rsid w:val="00982CC3"/>
    <w:rsid w:val="0098309A"/>
    <w:rsid w:val="009831E6"/>
    <w:rsid w:val="009834C3"/>
    <w:rsid w:val="0098387C"/>
    <w:rsid w:val="009838FF"/>
    <w:rsid w:val="00983BAD"/>
    <w:rsid w:val="00983E20"/>
    <w:rsid w:val="00983E76"/>
    <w:rsid w:val="00983FD6"/>
    <w:rsid w:val="00984562"/>
    <w:rsid w:val="009845D6"/>
    <w:rsid w:val="009846AD"/>
    <w:rsid w:val="0098499D"/>
    <w:rsid w:val="00984AA3"/>
    <w:rsid w:val="00984B2D"/>
    <w:rsid w:val="00984C4D"/>
    <w:rsid w:val="00984E91"/>
    <w:rsid w:val="0098511F"/>
    <w:rsid w:val="00985151"/>
    <w:rsid w:val="009851E4"/>
    <w:rsid w:val="0098533F"/>
    <w:rsid w:val="00985466"/>
    <w:rsid w:val="00985B17"/>
    <w:rsid w:val="00985B33"/>
    <w:rsid w:val="00985FD6"/>
    <w:rsid w:val="00986033"/>
    <w:rsid w:val="00986680"/>
    <w:rsid w:val="00986847"/>
    <w:rsid w:val="00986A94"/>
    <w:rsid w:val="00986F37"/>
    <w:rsid w:val="0098716F"/>
    <w:rsid w:val="00987249"/>
    <w:rsid w:val="00987440"/>
    <w:rsid w:val="009875C7"/>
    <w:rsid w:val="00987774"/>
    <w:rsid w:val="009878BB"/>
    <w:rsid w:val="009879BD"/>
    <w:rsid w:val="009879C3"/>
    <w:rsid w:val="00987BFC"/>
    <w:rsid w:val="00987F2A"/>
    <w:rsid w:val="009901F4"/>
    <w:rsid w:val="00990295"/>
    <w:rsid w:val="009903EA"/>
    <w:rsid w:val="0099052B"/>
    <w:rsid w:val="0099054F"/>
    <w:rsid w:val="009905B3"/>
    <w:rsid w:val="009909B3"/>
    <w:rsid w:val="00990B44"/>
    <w:rsid w:val="00990CEF"/>
    <w:rsid w:val="00990D18"/>
    <w:rsid w:val="00990EFF"/>
    <w:rsid w:val="00991161"/>
    <w:rsid w:val="00991178"/>
    <w:rsid w:val="009911C1"/>
    <w:rsid w:val="00991303"/>
    <w:rsid w:val="009918E4"/>
    <w:rsid w:val="009919EE"/>
    <w:rsid w:val="00991ED4"/>
    <w:rsid w:val="00992013"/>
    <w:rsid w:val="0099217A"/>
    <w:rsid w:val="009922A9"/>
    <w:rsid w:val="00992392"/>
    <w:rsid w:val="00992448"/>
    <w:rsid w:val="00992972"/>
    <w:rsid w:val="00992BF0"/>
    <w:rsid w:val="00992DD1"/>
    <w:rsid w:val="009930EE"/>
    <w:rsid w:val="0099329F"/>
    <w:rsid w:val="009932C7"/>
    <w:rsid w:val="00993382"/>
    <w:rsid w:val="00993544"/>
    <w:rsid w:val="00993592"/>
    <w:rsid w:val="009935B3"/>
    <w:rsid w:val="0099367B"/>
    <w:rsid w:val="00993767"/>
    <w:rsid w:val="00993788"/>
    <w:rsid w:val="00993856"/>
    <w:rsid w:val="00993B91"/>
    <w:rsid w:val="00993C5B"/>
    <w:rsid w:val="00993E02"/>
    <w:rsid w:val="00993E0C"/>
    <w:rsid w:val="00993E41"/>
    <w:rsid w:val="0099415A"/>
    <w:rsid w:val="00994213"/>
    <w:rsid w:val="0099429C"/>
    <w:rsid w:val="00994346"/>
    <w:rsid w:val="00994664"/>
    <w:rsid w:val="009946A0"/>
    <w:rsid w:val="00994B2F"/>
    <w:rsid w:val="00994B5D"/>
    <w:rsid w:val="00994CC2"/>
    <w:rsid w:val="00994D67"/>
    <w:rsid w:val="009950B8"/>
    <w:rsid w:val="0099520B"/>
    <w:rsid w:val="00995235"/>
    <w:rsid w:val="009953F8"/>
    <w:rsid w:val="00995541"/>
    <w:rsid w:val="009955E3"/>
    <w:rsid w:val="00995944"/>
    <w:rsid w:val="00995996"/>
    <w:rsid w:val="009959C9"/>
    <w:rsid w:val="00995AD3"/>
    <w:rsid w:val="00995AF1"/>
    <w:rsid w:val="00995B15"/>
    <w:rsid w:val="00995CBD"/>
    <w:rsid w:val="00995D2C"/>
    <w:rsid w:val="00995FE8"/>
    <w:rsid w:val="009960C4"/>
    <w:rsid w:val="00996163"/>
    <w:rsid w:val="009965F6"/>
    <w:rsid w:val="00996746"/>
    <w:rsid w:val="00996972"/>
    <w:rsid w:val="009969B0"/>
    <w:rsid w:val="009969F0"/>
    <w:rsid w:val="00996C3A"/>
    <w:rsid w:val="00996F12"/>
    <w:rsid w:val="0099710A"/>
    <w:rsid w:val="00997183"/>
    <w:rsid w:val="009972EF"/>
    <w:rsid w:val="009973B5"/>
    <w:rsid w:val="00997483"/>
    <w:rsid w:val="0099796F"/>
    <w:rsid w:val="00997E2F"/>
    <w:rsid w:val="009A1391"/>
    <w:rsid w:val="009A1822"/>
    <w:rsid w:val="009A1B11"/>
    <w:rsid w:val="009A1C8A"/>
    <w:rsid w:val="009A2107"/>
    <w:rsid w:val="009A221E"/>
    <w:rsid w:val="009A2248"/>
    <w:rsid w:val="009A2392"/>
    <w:rsid w:val="009A25A0"/>
    <w:rsid w:val="009A2C02"/>
    <w:rsid w:val="009A2D07"/>
    <w:rsid w:val="009A30F3"/>
    <w:rsid w:val="009A30F4"/>
    <w:rsid w:val="009A31E3"/>
    <w:rsid w:val="009A32ED"/>
    <w:rsid w:val="009A37EC"/>
    <w:rsid w:val="009A3814"/>
    <w:rsid w:val="009A391F"/>
    <w:rsid w:val="009A3991"/>
    <w:rsid w:val="009A3A8D"/>
    <w:rsid w:val="009A3A97"/>
    <w:rsid w:val="009A3B9D"/>
    <w:rsid w:val="009A3C97"/>
    <w:rsid w:val="009A3D98"/>
    <w:rsid w:val="009A3F4D"/>
    <w:rsid w:val="009A4354"/>
    <w:rsid w:val="009A46A5"/>
    <w:rsid w:val="009A4A85"/>
    <w:rsid w:val="009A4AA3"/>
    <w:rsid w:val="009A4B4F"/>
    <w:rsid w:val="009A4BDC"/>
    <w:rsid w:val="009A524B"/>
    <w:rsid w:val="009A5296"/>
    <w:rsid w:val="009A53F4"/>
    <w:rsid w:val="009A5581"/>
    <w:rsid w:val="009A5686"/>
    <w:rsid w:val="009A572D"/>
    <w:rsid w:val="009A5887"/>
    <w:rsid w:val="009A5DCE"/>
    <w:rsid w:val="009A5EDE"/>
    <w:rsid w:val="009A6172"/>
    <w:rsid w:val="009A6194"/>
    <w:rsid w:val="009A63AE"/>
    <w:rsid w:val="009A6453"/>
    <w:rsid w:val="009A65D1"/>
    <w:rsid w:val="009A686D"/>
    <w:rsid w:val="009A699B"/>
    <w:rsid w:val="009A6A8D"/>
    <w:rsid w:val="009A6BA9"/>
    <w:rsid w:val="009A6CD7"/>
    <w:rsid w:val="009A6E3A"/>
    <w:rsid w:val="009A6E73"/>
    <w:rsid w:val="009A7296"/>
    <w:rsid w:val="009A72D4"/>
    <w:rsid w:val="009A7778"/>
    <w:rsid w:val="009A77AE"/>
    <w:rsid w:val="009A78DE"/>
    <w:rsid w:val="009A7B1A"/>
    <w:rsid w:val="009A7CC0"/>
    <w:rsid w:val="009A7D27"/>
    <w:rsid w:val="009A7F9E"/>
    <w:rsid w:val="009B00A4"/>
    <w:rsid w:val="009B0188"/>
    <w:rsid w:val="009B01E0"/>
    <w:rsid w:val="009B0426"/>
    <w:rsid w:val="009B07F4"/>
    <w:rsid w:val="009B089E"/>
    <w:rsid w:val="009B0A2E"/>
    <w:rsid w:val="009B0B3B"/>
    <w:rsid w:val="009B0CAC"/>
    <w:rsid w:val="009B0CDB"/>
    <w:rsid w:val="009B0D64"/>
    <w:rsid w:val="009B0E8C"/>
    <w:rsid w:val="009B0F69"/>
    <w:rsid w:val="009B138A"/>
    <w:rsid w:val="009B1402"/>
    <w:rsid w:val="009B15B3"/>
    <w:rsid w:val="009B1600"/>
    <w:rsid w:val="009B184E"/>
    <w:rsid w:val="009B1A49"/>
    <w:rsid w:val="009B1E06"/>
    <w:rsid w:val="009B20FB"/>
    <w:rsid w:val="009B22B0"/>
    <w:rsid w:val="009B22CA"/>
    <w:rsid w:val="009B22F4"/>
    <w:rsid w:val="009B2380"/>
    <w:rsid w:val="009B26B4"/>
    <w:rsid w:val="009B283D"/>
    <w:rsid w:val="009B28D0"/>
    <w:rsid w:val="009B28D1"/>
    <w:rsid w:val="009B2B5D"/>
    <w:rsid w:val="009B2CEA"/>
    <w:rsid w:val="009B2D02"/>
    <w:rsid w:val="009B2D06"/>
    <w:rsid w:val="009B2D80"/>
    <w:rsid w:val="009B2DBD"/>
    <w:rsid w:val="009B2F47"/>
    <w:rsid w:val="009B311C"/>
    <w:rsid w:val="009B3298"/>
    <w:rsid w:val="009B33F4"/>
    <w:rsid w:val="009B36E7"/>
    <w:rsid w:val="009B39F5"/>
    <w:rsid w:val="009B4356"/>
    <w:rsid w:val="009B4404"/>
    <w:rsid w:val="009B44C9"/>
    <w:rsid w:val="009B4552"/>
    <w:rsid w:val="009B4651"/>
    <w:rsid w:val="009B46E9"/>
    <w:rsid w:val="009B492C"/>
    <w:rsid w:val="009B4BF5"/>
    <w:rsid w:val="009B4D0B"/>
    <w:rsid w:val="009B4EEA"/>
    <w:rsid w:val="009B50DF"/>
    <w:rsid w:val="009B5113"/>
    <w:rsid w:val="009B5119"/>
    <w:rsid w:val="009B52C3"/>
    <w:rsid w:val="009B56C2"/>
    <w:rsid w:val="009B5808"/>
    <w:rsid w:val="009B5B36"/>
    <w:rsid w:val="009B5B7D"/>
    <w:rsid w:val="009B5C2A"/>
    <w:rsid w:val="009B5D7A"/>
    <w:rsid w:val="009B5D81"/>
    <w:rsid w:val="009B5DF0"/>
    <w:rsid w:val="009B6059"/>
    <w:rsid w:val="009B611F"/>
    <w:rsid w:val="009B626D"/>
    <w:rsid w:val="009B68DB"/>
    <w:rsid w:val="009B6B7A"/>
    <w:rsid w:val="009B712B"/>
    <w:rsid w:val="009B7248"/>
    <w:rsid w:val="009B72E9"/>
    <w:rsid w:val="009B751C"/>
    <w:rsid w:val="009B758D"/>
    <w:rsid w:val="009B7840"/>
    <w:rsid w:val="009B78C1"/>
    <w:rsid w:val="009B794D"/>
    <w:rsid w:val="009B7B2C"/>
    <w:rsid w:val="009B7F49"/>
    <w:rsid w:val="009C0049"/>
    <w:rsid w:val="009C0091"/>
    <w:rsid w:val="009C010E"/>
    <w:rsid w:val="009C035D"/>
    <w:rsid w:val="009C038F"/>
    <w:rsid w:val="009C06F7"/>
    <w:rsid w:val="009C08B5"/>
    <w:rsid w:val="009C09D8"/>
    <w:rsid w:val="009C09DC"/>
    <w:rsid w:val="009C0AA3"/>
    <w:rsid w:val="009C0E00"/>
    <w:rsid w:val="009C0E59"/>
    <w:rsid w:val="009C0F95"/>
    <w:rsid w:val="009C1043"/>
    <w:rsid w:val="009C10FE"/>
    <w:rsid w:val="009C18CD"/>
    <w:rsid w:val="009C1906"/>
    <w:rsid w:val="009C1C0B"/>
    <w:rsid w:val="009C1D31"/>
    <w:rsid w:val="009C2293"/>
    <w:rsid w:val="009C26AC"/>
    <w:rsid w:val="009C274E"/>
    <w:rsid w:val="009C280B"/>
    <w:rsid w:val="009C2840"/>
    <w:rsid w:val="009C2AB6"/>
    <w:rsid w:val="009C2B0B"/>
    <w:rsid w:val="009C2C14"/>
    <w:rsid w:val="009C2D09"/>
    <w:rsid w:val="009C2FBE"/>
    <w:rsid w:val="009C31ED"/>
    <w:rsid w:val="009C33CB"/>
    <w:rsid w:val="009C360B"/>
    <w:rsid w:val="009C360D"/>
    <w:rsid w:val="009C36DE"/>
    <w:rsid w:val="009C37CE"/>
    <w:rsid w:val="009C3AAF"/>
    <w:rsid w:val="009C3AFB"/>
    <w:rsid w:val="009C3B64"/>
    <w:rsid w:val="009C3E55"/>
    <w:rsid w:val="009C3EBF"/>
    <w:rsid w:val="009C4118"/>
    <w:rsid w:val="009C42CF"/>
    <w:rsid w:val="009C431F"/>
    <w:rsid w:val="009C435F"/>
    <w:rsid w:val="009C4572"/>
    <w:rsid w:val="009C46AB"/>
    <w:rsid w:val="009C4812"/>
    <w:rsid w:val="009C4A2D"/>
    <w:rsid w:val="009C5061"/>
    <w:rsid w:val="009C50B1"/>
    <w:rsid w:val="009C511A"/>
    <w:rsid w:val="009C54C8"/>
    <w:rsid w:val="009C55A7"/>
    <w:rsid w:val="009C56CF"/>
    <w:rsid w:val="009C5B9A"/>
    <w:rsid w:val="009C5BB1"/>
    <w:rsid w:val="009C5D2C"/>
    <w:rsid w:val="009C5D3F"/>
    <w:rsid w:val="009C5E17"/>
    <w:rsid w:val="009C6482"/>
    <w:rsid w:val="009C6498"/>
    <w:rsid w:val="009C6757"/>
    <w:rsid w:val="009C6BA8"/>
    <w:rsid w:val="009C6C93"/>
    <w:rsid w:val="009C711F"/>
    <w:rsid w:val="009C73D8"/>
    <w:rsid w:val="009C746D"/>
    <w:rsid w:val="009C7593"/>
    <w:rsid w:val="009C77EA"/>
    <w:rsid w:val="009C787D"/>
    <w:rsid w:val="009C7982"/>
    <w:rsid w:val="009C79BF"/>
    <w:rsid w:val="009C7A51"/>
    <w:rsid w:val="009C7A7E"/>
    <w:rsid w:val="009C7B3D"/>
    <w:rsid w:val="009C7E91"/>
    <w:rsid w:val="009C7F56"/>
    <w:rsid w:val="009D0291"/>
    <w:rsid w:val="009D04DB"/>
    <w:rsid w:val="009D04F4"/>
    <w:rsid w:val="009D061E"/>
    <w:rsid w:val="009D0667"/>
    <w:rsid w:val="009D070C"/>
    <w:rsid w:val="009D0750"/>
    <w:rsid w:val="009D082C"/>
    <w:rsid w:val="009D0A5B"/>
    <w:rsid w:val="009D0AAF"/>
    <w:rsid w:val="009D0E2C"/>
    <w:rsid w:val="009D0FD8"/>
    <w:rsid w:val="009D1654"/>
    <w:rsid w:val="009D170A"/>
    <w:rsid w:val="009D173B"/>
    <w:rsid w:val="009D1A9C"/>
    <w:rsid w:val="009D1AE4"/>
    <w:rsid w:val="009D1F18"/>
    <w:rsid w:val="009D2228"/>
    <w:rsid w:val="009D2258"/>
    <w:rsid w:val="009D2374"/>
    <w:rsid w:val="009D2480"/>
    <w:rsid w:val="009D2778"/>
    <w:rsid w:val="009D288E"/>
    <w:rsid w:val="009D289B"/>
    <w:rsid w:val="009D2983"/>
    <w:rsid w:val="009D2B56"/>
    <w:rsid w:val="009D2D2C"/>
    <w:rsid w:val="009D2E28"/>
    <w:rsid w:val="009D3BA2"/>
    <w:rsid w:val="009D3C35"/>
    <w:rsid w:val="009D3FD0"/>
    <w:rsid w:val="009D4063"/>
    <w:rsid w:val="009D46DB"/>
    <w:rsid w:val="009D471E"/>
    <w:rsid w:val="009D4D5D"/>
    <w:rsid w:val="009D511F"/>
    <w:rsid w:val="009D5392"/>
    <w:rsid w:val="009D53F0"/>
    <w:rsid w:val="009D550E"/>
    <w:rsid w:val="009D5701"/>
    <w:rsid w:val="009D5853"/>
    <w:rsid w:val="009D58DE"/>
    <w:rsid w:val="009D5A0A"/>
    <w:rsid w:val="009D5AAC"/>
    <w:rsid w:val="009D5B29"/>
    <w:rsid w:val="009D5DE1"/>
    <w:rsid w:val="009D5EDD"/>
    <w:rsid w:val="009D5FA7"/>
    <w:rsid w:val="009D66B9"/>
    <w:rsid w:val="009D6707"/>
    <w:rsid w:val="009D67EF"/>
    <w:rsid w:val="009D67F6"/>
    <w:rsid w:val="009D6B28"/>
    <w:rsid w:val="009D6ED5"/>
    <w:rsid w:val="009D719C"/>
    <w:rsid w:val="009D7592"/>
    <w:rsid w:val="009D7DF2"/>
    <w:rsid w:val="009D7E32"/>
    <w:rsid w:val="009D7E4F"/>
    <w:rsid w:val="009E02CD"/>
    <w:rsid w:val="009E05E3"/>
    <w:rsid w:val="009E068D"/>
    <w:rsid w:val="009E07E9"/>
    <w:rsid w:val="009E0A66"/>
    <w:rsid w:val="009E0BE6"/>
    <w:rsid w:val="009E0E0D"/>
    <w:rsid w:val="009E10D3"/>
    <w:rsid w:val="009E10F8"/>
    <w:rsid w:val="009E1127"/>
    <w:rsid w:val="009E1C1C"/>
    <w:rsid w:val="009E1DEA"/>
    <w:rsid w:val="009E2850"/>
    <w:rsid w:val="009E2AD6"/>
    <w:rsid w:val="009E2B29"/>
    <w:rsid w:val="009E2E26"/>
    <w:rsid w:val="009E2F93"/>
    <w:rsid w:val="009E3553"/>
    <w:rsid w:val="009E36AF"/>
    <w:rsid w:val="009E3950"/>
    <w:rsid w:val="009E3982"/>
    <w:rsid w:val="009E3B16"/>
    <w:rsid w:val="009E409A"/>
    <w:rsid w:val="009E42E4"/>
    <w:rsid w:val="009E444A"/>
    <w:rsid w:val="009E44B1"/>
    <w:rsid w:val="009E4918"/>
    <w:rsid w:val="009E49A5"/>
    <w:rsid w:val="009E49E7"/>
    <w:rsid w:val="009E4C95"/>
    <w:rsid w:val="009E5092"/>
    <w:rsid w:val="009E5281"/>
    <w:rsid w:val="009E52F4"/>
    <w:rsid w:val="009E58AF"/>
    <w:rsid w:val="009E5A8A"/>
    <w:rsid w:val="009E5F02"/>
    <w:rsid w:val="009E5F28"/>
    <w:rsid w:val="009E5F53"/>
    <w:rsid w:val="009E604E"/>
    <w:rsid w:val="009E605A"/>
    <w:rsid w:val="009E60E6"/>
    <w:rsid w:val="009E6157"/>
    <w:rsid w:val="009E65A9"/>
    <w:rsid w:val="009E66DB"/>
    <w:rsid w:val="009E66E9"/>
    <w:rsid w:val="009E701A"/>
    <w:rsid w:val="009E7077"/>
    <w:rsid w:val="009E7702"/>
    <w:rsid w:val="009E7721"/>
    <w:rsid w:val="009E77C5"/>
    <w:rsid w:val="009E7A3F"/>
    <w:rsid w:val="009E7C31"/>
    <w:rsid w:val="009E7C95"/>
    <w:rsid w:val="009E7D2B"/>
    <w:rsid w:val="009E7DED"/>
    <w:rsid w:val="009E7E82"/>
    <w:rsid w:val="009E7EB4"/>
    <w:rsid w:val="009E7F91"/>
    <w:rsid w:val="009F009D"/>
    <w:rsid w:val="009F0150"/>
    <w:rsid w:val="009F046E"/>
    <w:rsid w:val="009F04D6"/>
    <w:rsid w:val="009F0570"/>
    <w:rsid w:val="009F0777"/>
    <w:rsid w:val="009F07D5"/>
    <w:rsid w:val="009F086C"/>
    <w:rsid w:val="009F089B"/>
    <w:rsid w:val="009F0CB1"/>
    <w:rsid w:val="009F0DA4"/>
    <w:rsid w:val="009F0E5C"/>
    <w:rsid w:val="009F0FE3"/>
    <w:rsid w:val="009F11C8"/>
    <w:rsid w:val="009F1243"/>
    <w:rsid w:val="009F132B"/>
    <w:rsid w:val="009F1598"/>
    <w:rsid w:val="009F16B8"/>
    <w:rsid w:val="009F17D6"/>
    <w:rsid w:val="009F1A0B"/>
    <w:rsid w:val="009F1D79"/>
    <w:rsid w:val="009F1D8A"/>
    <w:rsid w:val="009F1F7B"/>
    <w:rsid w:val="009F21B2"/>
    <w:rsid w:val="009F23E5"/>
    <w:rsid w:val="009F2536"/>
    <w:rsid w:val="009F2542"/>
    <w:rsid w:val="009F28D6"/>
    <w:rsid w:val="009F2C0C"/>
    <w:rsid w:val="009F3219"/>
    <w:rsid w:val="009F347A"/>
    <w:rsid w:val="009F3489"/>
    <w:rsid w:val="009F36EB"/>
    <w:rsid w:val="009F3CC2"/>
    <w:rsid w:val="009F3D12"/>
    <w:rsid w:val="009F3DB6"/>
    <w:rsid w:val="009F4064"/>
    <w:rsid w:val="009F4191"/>
    <w:rsid w:val="009F41CA"/>
    <w:rsid w:val="009F436F"/>
    <w:rsid w:val="009F43DD"/>
    <w:rsid w:val="009F4469"/>
    <w:rsid w:val="009F4B86"/>
    <w:rsid w:val="009F5109"/>
    <w:rsid w:val="009F5122"/>
    <w:rsid w:val="009F54BC"/>
    <w:rsid w:val="009F5649"/>
    <w:rsid w:val="009F56BB"/>
    <w:rsid w:val="009F5AA9"/>
    <w:rsid w:val="009F5B8A"/>
    <w:rsid w:val="009F5C80"/>
    <w:rsid w:val="009F5C90"/>
    <w:rsid w:val="009F5C9A"/>
    <w:rsid w:val="009F5F38"/>
    <w:rsid w:val="009F60FA"/>
    <w:rsid w:val="009F6374"/>
    <w:rsid w:val="009F6647"/>
    <w:rsid w:val="009F678E"/>
    <w:rsid w:val="009F6E69"/>
    <w:rsid w:val="009F6E78"/>
    <w:rsid w:val="009F731B"/>
    <w:rsid w:val="009F76C9"/>
    <w:rsid w:val="009F7AED"/>
    <w:rsid w:val="009F7B08"/>
    <w:rsid w:val="009F7B16"/>
    <w:rsid w:val="009F7F2D"/>
    <w:rsid w:val="00A0062A"/>
    <w:rsid w:val="00A006A9"/>
    <w:rsid w:val="00A00A28"/>
    <w:rsid w:val="00A00C4A"/>
    <w:rsid w:val="00A00FD4"/>
    <w:rsid w:val="00A01034"/>
    <w:rsid w:val="00A01102"/>
    <w:rsid w:val="00A012F0"/>
    <w:rsid w:val="00A0179A"/>
    <w:rsid w:val="00A017BE"/>
    <w:rsid w:val="00A018CA"/>
    <w:rsid w:val="00A01ADB"/>
    <w:rsid w:val="00A01C34"/>
    <w:rsid w:val="00A02083"/>
    <w:rsid w:val="00A02281"/>
    <w:rsid w:val="00A0228B"/>
    <w:rsid w:val="00A0228D"/>
    <w:rsid w:val="00A0249F"/>
    <w:rsid w:val="00A0254A"/>
    <w:rsid w:val="00A026FA"/>
    <w:rsid w:val="00A02C5A"/>
    <w:rsid w:val="00A02DA5"/>
    <w:rsid w:val="00A02DE6"/>
    <w:rsid w:val="00A02F83"/>
    <w:rsid w:val="00A02F95"/>
    <w:rsid w:val="00A033CA"/>
    <w:rsid w:val="00A03BB1"/>
    <w:rsid w:val="00A03D1F"/>
    <w:rsid w:val="00A042B1"/>
    <w:rsid w:val="00A04413"/>
    <w:rsid w:val="00A04696"/>
    <w:rsid w:val="00A047F2"/>
    <w:rsid w:val="00A048BC"/>
    <w:rsid w:val="00A04930"/>
    <w:rsid w:val="00A04B1D"/>
    <w:rsid w:val="00A04C10"/>
    <w:rsid w:val="00A04DE4"/>
    <w:rsid w:val="00A0507A"/>
    <w:rsid w:val="00A050F6"/>
    <w:rsid w:val="00A050FD"/>
    <w:rsid w:val="00A051BE"/>
    <w:rsid w:val="00A0526F"/>
    <w:rsid w:val="00A05424"/>
    <w:rsid w:val="00A0579C"/>
    <w:rsid w:val="00A05823"/>
    <w:rsid w:val="00A058AB"/>
    <w:rsid w:val="00A05ABF"/>
    <w:rsid w:val="00A05B39"/>
    <w:rsid w:val="00A05C9D"/>
    <w:rsid w:val="00A05E68"/>
    <w:rsid w:val="00A0604C"/>
    <w:rsid w:val="00A0640C"/>
    <w:rsid w:val="00A06528"/>
    <w:rsid w:val="00A066FB"/>
    <w:rsid w:val="00A06841"/>
    <w:rsid w:val="00A0692F"/>
    <w:rsid w:val="00A06AE5"/>
    <w:rsid w:val="00A06BC9"/>
    <w:rsid w:val="00A0701D"/>
    <w:rsid w:val="00A0707C"/>
    <w:rsid w:val="00A07128"/>
    <w:rsid w:val="00A07293"/>
    <w:rsid w:val="00A072B5"/>
    <w:rsid w:val="00A07445"/>
    <w:rsid w:val="00A075EE"/>
    <w:rsid w:val="00A07655"/>
    <w:rsid w:val="00A0782B"/>
    <w:rsid w:val="00A07832"/>
    <w:rsid w:val="00A07A85"/>
    <w:rsid w:val="00A1010F"/>
    <w:rsid w:val="00A1017E"/>
    <w:rsid w:val="00A10188"/>
    <w:rsid w:val="00A103D6"/>
    <w:rsid w:val="00A10504"/>
    <w:rsid w:val="00A10568"/>
    <w:rsid w:val="00A10A81"/>
    <w:rsid w:val="00A10BF7"/>
    <w:rsid w:val="00A1101C"/>
    <w:rsid w:val="00A11209"/>
    <w:rsid w:val="00A11352"/>
    <w:rsid w:val="00A113C8"/>
    <w:rsid w:val="00A114FF"/>
    <w:rsid w:val="00A11757"/>
    <w:rsid w:val="00A1177F"/>
    <w:rsid w:val="00A11CDC"/>
    <w:rsid w:val="00A11DAA"/>
    <w:rsid w:val="00A11E0E"/>
    <w:rsid w:val="00A11EC2"/>
    <w:rsid w:val="00A11FEF"/>
    <w:rsid w:val="00A1217C"/>
    <w:rsid w:val="00A12C78"/>
    <w:rsid w:val="00A12F5E"/>
    <w:rsid w:val="00A12F7A"/>
    <w:rsid w:val="00A13115"/>
    <w:rsid w:val="00A13134"/>
    <w:rsid w:val="00A1333C"/>
    <w:rsid w:val="00A13417"/>
    <w:rsid w:val="00A13621"/>
    <w:rsid w:val="00A1386D"/>
    <w:rsid w:val="00A13A63"/>
    <w:rsid w:val="00A13CC2"/>
    <w:rsid w:val="00A13EE6"/>
    <w:rsid w:val="00A140ED"/>
    <w:rsid w:val="00A14211"/>
    <w:rsid w:val="00A143E3"/>
    <w:rsid w:val="00A14513"/>
    <w:rsid w:val="00A14565"/>
    <w:rsid w:val="00A1470A"/>
    <w:rsid w:val="00A14955"/>
    <w:rsid w:val="00A14991"/>
    <w:rsid w:val="00A14BAC"/>
    <w:rsid w:val="00A14FE4"/>
    <w:rsid w:val="00A15013"/>
    <w:rsid w:val="00A150EB"/>
    <w:rsid w:val="00A15426"/>
    <w:rsid w:val="00A15478"/>
    <w:rsid w:val="00A154E7"/>
    <w:rsid w:val="00A155E4"/>
    <w:rsid w:val="00A15664"/>
    <w:rsid w:val="00A15761"/>
    <w:rsid w:val="00A158C9"/>
    <w:rsid w:val="00A15941"/>
    <w:rsid w:val="00A15A7F"/>
    <w:rsid w:val="00A15BD2"/>
    <w:rsid w:val="00A160B2"/>
    <w:rsid w:val="00A16156"/>
    <w:rsid w:val="00A16194"/>
    <w:rsid w:val="00A16265"/>
    <w:rsid w:val="00A16294"/>
    <w:rsid w:val="00A162B0"/>
    <w:rsid w:val="00A1657E"/>
    <w:rsid w:val="00A16740"/>
    <w:rsid w:val="00A16DE4"/>
    <w:rsid w:val="00A17101"/>
    <w:rsid w:val="00A1765A"/>
    <w:rsid w:val="00A1783B"/>
    <w:rsid w:val="00A1787D"/>
    <w:rsid w:val="00A17930"/>
    <w:rsid w:val="00A17AD9"/>
    <w:rsid w:val="00A17B05"/>
    <w:rsid w:val="00A17B95"/>
    <w:rsid w:val="00A17CF0"/>
    <w:rsid w:val="00A2005F"/>
    <w:rsid w:val="00A202A4"/>
    <w:rsid w:val="00A2032A"/>
    <w:rsid w:val="00A2054F"/>
    <w:rsid w:val="00A206EB"/>
    <w:rsid w:val="00A20794"/>
    <w:rsid w:val="00A2084A"/>
    <w:rsid w:val="00A20891"/>
    <w:rsid w:val="00A20CA9"/>
    <w:rsid w:val="00A20D28"/>
    <w:rsid w:val="00A20F44"/>
    <w:rsid w:val="00A21314"/>
    <w:rsid w:val="00A2131E"/>
    <w:rsid w:val="00A21658"/>
    <w:rsid w:val="00A219C6"/>
    <w:rsid w:val="00A21B18"/>
    <w:rsid w:val="00A21D8A"/>
    <w:rsid w:val="00A21E1D"/>
    <w:rsid w:val="00A228CB"/>
    <w:rsid w:val="00A2293A"/>
    <w:rsid w:val="00A22A80"/>
    <w:rsid w:val="00A22B3B"/>
    <w:rsid w:val="00A22BD9"/>
    <w:rsid w:val="00A22CF4"/>
    <w:rsid w:val="00A22E1C"/>
    <w:rsid w:val="00A22E5D"/>
    <w:rsid w:val="00A2302D"/>
    <w:rsid w:val="00A23413"/>
    <w:rsid w:val="00A23961"/>
    <w:rsid w:val="00A23AE3"/>
    <w:rsid w:val="00A240A6"/>
    <w:rsid w:val="00A2444A"/>
    <w:rsid w:val="00A24513"/>
    <w:rsid w:val="00A24661"/>
    <w:rsid w:val="00A246F6"/>
    <w:rsid w:val="00A24845"/>
    <w:rsid w:val="00A24893"/>
    <w:rsid w:val="00A24BB2"/>
    <w:rsid w:val="00A24C4B"/>
    <w:rsid w:val="00A24D68"/>
    <w:rsid w:val="00A24F6E"/>
    <w:rsid w:val="00A24FC6"/>
    <w:rsid w:val="00A25877"/>
    <w:rsid w:val="00A25954"/>
    <w:rsid w:val="00A25C2F"/>
    <w:rsid w:val="00A261DF"/>
    <w:rsid w:val="00A264AD"/>
    <w:rsid w:val="00A26678"/>
    <w:rsid w:val="00A26890"/>
    <w:rsid w:val="00A269BA"/>
    <w:rsid w:val="00A269E2"/>
    <w:rsid w:val="00A26BD1"/>
    <w:rsid w:val="00A26CF9"/>
    <w:rsid w:val="00A26FCF"/>
    <w:rsid w:val="00A2710C"/>
    <w:rsid w:val="00A274B2"/>
    <w:rsid w:val="00A2751D"/>
    <w:rsid w:val="00A27557"/>
    <w:rsid w:val="00A2789D"/>
    <w:rsid w:val="00A27C0A"/>
    <w:rsid w:val="00A27C29"/>
    <w:rsid w:val="00A300A8"/>
    <w:rsid w:val="00A3028B"/>
    <w:rsid w:val="00A302E5"/>
    <w:rsid w:val="00A305DC"/>
    <w:rsid w:val="00A30603"/>
    <w:rsid w:val="00A30694"/>
    <w:rsid w:val="00A307EA"/>
    <w:rsid w:val="00A3098D"/>
    <w:rsid w:val="00A30DE7"/>
    <w:rsid w:val="00A31156"/>
    <w:rsid w:val="00A31263"/>
    <w:rsid w:val="00A312DB"/>
    <w:rsid w:val="00A3144A"/>
    <w:rsid w:val="00A3155D"/>
    <w:rsid w:val="00A31D35"/>
    <w:rsid w:val="00A31DB0"/>
    <w:rsid w:val="00A31EEA"/>
    <w:rsid w:val="00A320C0"/>
    <w:rsid w:val="00A32172"/>
    <w:rsid w:val="00A32310"/>
    <w:rsid w:val="00A32363"/>
    <w:rsid w:val="00A32660"/>
    <w:rsid w:val="00A3278A"/>
    <w:rsid w:val="00A32ACC"/>
    <w:rsid w:val="00A32EBC"/>
    <w:rsid w:val="00A32FD6"/>
    <w:rsid w:val="00A33048"/>
    <w:rsid w:val="00A3310B"/>
    <w:rsid w:val="00A33283"/>
    <w:rsid w:val="00A33462"/>
    <w:rsid w:val="00A3350E"/>
    <w:rsid w:val="00A3358F"/>
    <w:rsid w:val="00A335EA"/>
    <w:rsid w:val="00A33697"/>
    <w:rsid w:val="00A3380B"/>
    <w:rsid w:val="00A338C5"/>
    <w:rsid w:val="00A3395E"/>
    <w:rsid w:val="00A33A1C"/>
    <w:rsid w:val="00A33B64"/>
    <w:rsid w:val="00A34037"/>
    <w:rsid w:val="00A340A5"/>
    <w:rsid w:val="00A343A4"/>
    <w:rsid w:val="00A345C5"/>
    <w:rsid w:val="00A345C6"/>
    <w:rsid w:val="00A34684"/>
    <w:rsid w:val="00A347FF"/>
    <w:rsid w:val="00A348B1"/>
    <w:rsid w:val="00A34B64"/>
    <w:rsid w:val="00A34C06"/>
    <w:rsid w:val="00A34C62"/>
    <w:rsid w:val="00A34D9D"/>
    <w:rsid w:val="00A35052"/>
    <w:rsid w:val="00A350EE"/>
    <w:rsid w:val="00A351EB"/>
    <w:rsid w:val="00A357DE"/>
    <w:rsid w:val="00A359C8"/>
    <w:rsid w:val="00A36094"/>
    <w:rsid w:val="00A36380"/>
    <w:rsid w:val="00A36540"/>
    <w:rsid w:val="00A365AB"/>
    <w:rsid w:val="00A36697"/>
    <w:rsid w:val="00A3678D"/>
    <w:rsid w:val="00A367A6"/>
    <w:rsid w:val="00A369E4"/>
    <w:rsid w:val="00A36BF0"/>
    <w:rsid w:val="00A36C18"/>
    <w:rsid w:val="00A36FE4"/>
    <w:rsid w:val="00A37138"/>
    <w:rsid w:val="00A371B3"/>
    <w:rsid w:val="00A3742E"/>
    <w:rsid w:val="00A37638"/>
    <w:rsid w:val="00A376C8"/>
    <w:rsid w:val="00A3771B"/>
    <w:rsid w:val="00A37815"/>
    <w:rsid w:val="00A379E9"/>
    <w:rsid w:val="00A37C85"/>
    <w:rsid w:val="00A37D60"/>
    <w:rsid w:val="00A37E9A"/>
    <w:rsid w:val="00A37EE5"/>
    <w:rsid w:val="00A37EE8"/>
    <w:rsid w:val="00A37F55"/>
    <w:rsid w:val="00A40280"/>
    <w:rsid w:val="00A402A8"/>
    <w:rsid w:val="00A40300"/>
    <w:rsid w:val="00A404AF"/>
    <w:rsid w:val="00A4053D"/>
    <w:rsid w:val="00A4064F"/>
    <w:rsid w:val="00A40664"/>
    <w:rsid w:val="00A40A38"/>
    <w:rsid w:val="00A40DF7"/>
    <w:rsid w:val="00A411D4"/>
    <w:rsid w:val="00A4167C"/>
    <w:rsid w:val="00A41810"/>
    <w:rsid w:val="00A41A40"/>
    <w:rsid w:val="00A41AF0"/>
    <w:rsid w:val="00A41B57"/>
    <w:rsid w:val="00A41BF4"/>
    <w:rsid w:val="00A41DF8"/>
    <w:rsid w:val="00A41FAF"/>
    <w:rsid w:val="00A4203C"/>
    <w:rsid w:val="00A4221A"/>
    <w:rsid w:val="00A422DB"/>
    <w:rsid w:val="00A422F2"/>
    <w:rsid w:val="00A4243F"/>
    <w:rsid w:val="00A426B0"/>
    <w:rsid w:val="00A427F4"/>
    <w:rsid w:val="00A42809"/>
    <w:rsid w:val="00A4283E"/>
    <w:rsid w:val="00A428B2"/>
    <w:rsid w:val="00A42B3B"/>
    <w:rsid w:val="00A42CB0"/>
    <w:rsid w:val="00A42E3D"/>
    <w:rsid w:val="00A4327B"/>
    <w:rsid w:val="00A43577"/>
    <w:rsid w:val="00A43713"/>
    <w:rsid w:val="00A437C7"/>
    <w:rsid w:val="00A43807"/>
    <w:rsid w:val="00A4383A"/>
    <w:rsid w:val="00A438CB"/>
    <w:rsid w:val="00A43A25"/>
    <w:rsid w:val="00A43A8C"/>
    <w:rsid w:val="00A43ACD"/>
    <w:rsid w:val="00A43F57"/>
    <w:rsid w:val="00A4404D"/>
    <w:rsid w:val="00A44146"/>
    <w:rsid w:val="00A445EF"/>
    <w:rsid w:val="00A447A2"/>
    <w:rsid w:val="00A44910"/>
    <w:rsid w:val="00A44E09"/>
    <w:rsid w:val="00A452CB"/>
    <w:rsid w:val="00A45503"/>
    <w:rsid w:val="00A45ADD"/>
    <w:rsid w:val="00A45B82"/>
    <w:rsid w:val="00A45D6F"/>
    <w:rsid w:val="00A45F56"/>
    <w:rsid w:val="00A45FC0"/>
    <w:rsid w:val="00A461E1"/>
    <w:rsid w:val="00A46233"/>
    <w:rsid w:val="00A46256"/>
    <w:rsid w:val="00A462C3"/>
    <w:rsid w:val="00A464CC"/>
    <w:rsid w:val="00A46557"/>
    <w:rsid w:val="00A46753"/>
    <w:rsid w:val="00A4675E"/>
    <w:rsid w:val="00A467F9"/>
    <w:rsid w:val="00A46C61"/>
    <w:rsid w:val="00A46D92"/>
    <w:rsid w:val="00A47074"/>
    <w:rsid w:val="00A470A6"/>
    <w:rsid w:val="00A470B3"/>
    <w:rsid w:val="00A4789C"/>
    <w:rsid w:val="00A4799B"/>
    <w:rsid w:val="00A479DB"/>
    <w:rsid w:val="00A47C3B"/>
    <w:rsid w:val="00A47C52"/>
    <w:rsid w:val="00A47C5C"/>
    <w:rsid w:val="00A500A9"/>
    <w:rsid w:val="00A5011B"/>
    <w:rsid w:val="00A5038E"/>
    <w:rsid w:val="00A50543"/>
    <w:rsid w:val="00A5054E"/>
    <w:rsid w:val="00A5071E"/>
    <w:rsid w:val="00A50C96"/>
    <w:rsid w:val="00A50D6E"/>
    <w:rsid w:val="00A50EFB"/>
    <w:rsid w:val="00A50F4C"/>
    <w:rsid w:val="00A50F98"/>
    <w:rsid w:val="00A5126B"/>
    <w:rsid w:val="00A5127D"/>
    <w:rsid w:val="00A5151E"/>
    <w:rsid w:val="00A515D6"/>
    <w:rsid w:val="00A51A12"/>
    <w:rsid w:val="00A51D49"/>
    <w:rsid w:val="00A51F99"/>
    <w:rsid w:val="00A52215"/>
    <w:rsid w:val="00A52311"/>
    <w:rsid w:val="00A525F0"/>
    <w:rsid w:val="00A52903"/>
    <w:rsid w:val="00A52A70"/>
    <w:rsid w:val="00A52ABC"/>
    <w:rsid w:val="00A52C4A"/>
    <w:rsid w:val="00A52F4F"/>
    <w:rsid w:val="00A53094"/>
    <w:rsid w:val="00A530DC"/>
    <w:rsid w:val="00A530FE"/>
    <w:rsid w:val="00A53126"/>
    <w:rsid w:val="00A5318F"/>
    <w:rsid w:val="00A531B7"/>
    <w:rsid w:val="00A531FC"/>
    <w:rsid w:val="00A5332B"/>
    <w:rsid w:val="00A5348E"/>
    <w:rsid w:val="00A5369D"/>
    <w:rsid w:val="00A536C5"/>
    <w:rsid w:val="00A53878"/>
    <w:rsid w:val="00A53933"/>
    <w:rsid w:val="00A53949"/>
    <w:rsid w:val="00A53B0A"/>
    <w:rsid w:val="00A53C2A"/>
    <w:rsid w:val="00A53E09"/>
    <w:rsid w:val="00A53FAC"/>
    <w:rsid w:val="00A53FE6"/>
    <w:rsid w:val="00A543F5"/>
    <w:rsid w:val="00A54821"/>
    <w:rsid w:val="00A54A88"/>
    <w:rsid w:val="00A54F1C"/>
    <w:rsid w:val="00A55129"/>
    <w:rsid w:val="00A55336"/>
    <w:rsid w:val="00A55751"/>
    <w:rsid w:val="00A55895"/>
    <w:rsid w:val="00A55932"/>
    <w:rsid w:val="00A55CCC"/>
    <w:rsid w:val="00A55D67"/>
    <w:rsid w:val="00A55EB8"/>
    <w:rsid w:val="00A55FD3"/>
    <w:rsid w:val="00A5611A"/>
    <w:rsid w:val="00A5627F"/>
    <w:rsid w:val="00A563AA"/>
    <w:rsid w:val="00A5691C"/>
    <w:rsid w:val="00A56A9E"/>
    <w:rsid w:val="00A56B38"/>
    <w:rsid w:val="00A56B76"/>
    <w:rsid w:val="00A56E62"/>
    <w:rsid w:val="00A57049"/>
    <w:rsid w:val="00A5708C"/>
    <w:rsid w:val="00A57683"/>
    <w:rsid w:val="00A57D18"/>
    <w:rsid w:val="00A57EBF"/>
    <w:rsid w:val="00A57FAB"/>
    <w:rsid w:val="00A602C4"/>
    <w:rsid w:val="00A60700"/>
    <w:rsid w:val="00A6085C"/>
    <w:rsid w:val="00A60951"/>
    <w:rsid w:val="00A60A3A"/>
    <w:rsid w:val="00A60BED"/>
    <w:rsid w:val="00A60C6A"/>
    <w:rsid w:val="00A60C72"/>
    <w:rsid w:val="00A60EAB"/>
    <w:rsid w:val="00A60FF0"/>
    <w:rsid w:val="00A6116F"/>
    <w:rsid w:val="00A6120B"/>
    <w:rsid w:val="00A612E8"/>
    <w:rsid w:val="00A61476"/>
    <w:rsid w:val="00A614A2"/>
    <w:rsid w:val="00A616DC"/>
    <w:rsid w:val="00A618C6"/>
    <w:rsid w:val="00A6195E"/>
    <w:rsid w:val="00A61E45"/>
    <w:rsid w:val="00A62193"/>
    <w:rsid w:val="00A6227A"/>
    <w:rsid w:val="00A625E7"/>
    <w:rsid w:val="00A627C3"/>
    <w:rsid w:val="00A62B15"/>
    <w:rsid w:val="00A62B80"/>
    <w:rsid w:val="00A62C16"/>
    <w:rsid w:val="00A632B0"/>
    <w:rsid w:val="00A63346"/>
    <w:rsid w:val="00A63551"/>
    <w:rsid w:val="00A6374E"/>
    <w:rsid w:val="00A63B35"/>
    <w:rsid w:val="00A63C9B"/>
    <w:rsid w:val="00A640C3"/>
    <w:rsid w:val="00A641A6"/>
    <w:rsid w:val="00A64303"/>
    <w:rsid w:val="00A646D4"/>
    <w:rsid w:val="00A64914"/>
    <w:rsid w:val="00A6492F"/>
    <w:rsid w:val="00A64944"/>
    <w:rsid w:val="00A64959"/>
    <w:rsid w:val="00A64B08"/>
    <w:rsid w:val="00A64F1C"/>
    <w:rsid w:val="00A64FDD"/>
    <w:rsid w:val="00A652C4"/>
    <w:rsid w:val="00A654F7"/>
    <w:rsid w:val="00A655D9"/>
    <w:rsid w:val="00A65996"/>
    <w:rsid w:val="00A65BC1"/>
    <w:rsid w:val="00A65C81"/>
    <w:rsid w:val="00A65C92"/>
    <w:rsid w:val="00A65CEC"/>
    <w:rsid w:val="00A65E85"/>
    <w:rsid w:val="00A66161"/>
    <w:rsid w:val="00A66546"/>
    <w:rsid w:val="00A66918"/>
    <w:rsid w:val="00A669D3"/>
    <w:rsid w:val="00A66B46"/>
    <w:rsid w:val="00A66B86"/>
    <w:rsid w:val="00A66DB7"/>
    <w:rsid w:val="00A66ED2"/>
    <w:rsid w:val="00A67008"/>
    <w:rsid w:val="00A6711D"/>
    <w:rsid w:val="00A67285"/>
    <w:rsid w:val="00A6755B"/>
    <w:rsid w:val="00A67570"/>
    <w:rsid w:val="00A6768B"/>
    <w:rsid w:val="00A6799D"/>
    <w:rsid w:val="00A67ACA"/>
    <w:rsid w:val="00A67B2F"/>
    <w:rsid w:val="00A70199"/>
    <w:rsid w:val="00A705D4"/>
    <w:rsid w:val="00A70727"/>
    <w:rsid w:val="00A707D5"/>
    <w:rsid w:val="00A707FB"/>
    <w:rsid w:val="00A708BB"/>
    <w:rsid w:val="00A708CF"/>
    <w:rsid w:val="00A70990"/>
    <w:rsid w:val="00A70B7E"/>
    <w:rsid w:val="00A70BA1"/>
    <w:rsid w:val="00A70BE7"/>
    <w:rsid w:val="00A70C5B"/>
    <w:rsid w:val="00A70DED"/>
    <w:rsid w:val="00A71261"/>
    <w:rsid w:val="00A712BE"/>
    <w:rsid w:val="00A716A1"/>
    <w:rsid w:val="00A71804"/>
    <w:rsid w:val="00A71AD5"/>
    <w:rsid w:val="00A71D7F"/>
    <w:rsid w:val="00A71ED3"/>
    <w:rsid w:val="00A72154"/>
    <w:rsid w:val="00A72363"/>
    <w:rsid w:val="00A725B4"/>
    <w:rsid w:val="00A72635"/>
    <w:rsid w:val="00A727CC"/>
    <w:rsid w:val="00A727D5"/>
    <w:rsid w:val="00A72AEF"/>
    <w:rsid w:val="00A72E2D"/>
    <w:rsid w:val="00A72ECA"/>
    <w:rsid w:val="00A730C5"/>
    <w:rsid w:val="00A730D3"/>
    <w:rsid w:val="00A730E8"/>
    <w:rsid w:val="00A7318D"/>
    <w:rsid w:val="00A735C1"/>
    <w:rsid w:val="00A73BD7"/>
    <w:rsid w:val="00A73E7E"/>
    <w:rsid w:val="00A74145"/>
    <w:rsid w:val="00A742F1"/>
    <w:rsid w:val="00A7445B"/>
    <w:rsid w:val="00A744A5"/>
    <w:rsid w:val="00A744DA"/>
    <w:rsid w:val="00A746A3"/>
    <w:rsid w:val="00A7499D"/>
    <w:rsid w:val="00A74A4F"/>
    <w:rsid w:val="00A74AEF"/>
    <w:rsid w:val="00A750F1"/>
    <w:rsid w:val="00A75108"/>
    <w:rsid w:val="00A751A4"/>
    <w:rsid w:val="00A75234"/>
    <w:rsid w:val="00A7537E"/>
    <w:rsid w:val="00A75800"/>
    <w:rsid w:val="00A75906"/>
    <w:rsid w:val="00A75B16"/>
    <w:rsid w:val="00A75B34"/>
    <w:rsid w:val="00A75D60"/>
    <w:rsid w:val="00A7634B"/>
    <w:rsid w:val="00A763A4"/>
    <w:rsid w:val="00A76629"/>
    <w:rsid w:val="00A76718"/>
    <w:rsid w:val="00A767E8"/>
    <w:rsid w:val="00A7698E"/>
    <w:rsid w:val="00A7743F"/>
    <w:rsid w:val="00A7763C"/>
    <w:rsid w:val="00A776A1"/>
    <w:rsid w:val="00A777DC"/>
    <w:rsid w:val="00A77A9D"/>
    <w:rsid w:val="00A77CB7"/>
    <w:rsid w:val="00A77CE4"/>
    <w:rsid w:val="00A77D63"/>
    <w:rsid w:val="00A77E8C"/>
    <w:rsid w:val="00A802DB"/>
    <w:rsid w:val="00A805A0"/>
    <w:rsid w:val="00A805A3"/>
    <w:rsid w:val="00A80774"/>
    <w:rsid w:val="00A8077B"/>
    <w:rsid w:val="00A80864"/>
    <w:rsid w:val="00A80A5F"/>
    <w:rsid w:val="00A810AD"/>
    <w:rsid w:val="00A810C4"/>
    <w:rsid w:val="00A810FE"/>
    <w:rsid w:val="00A81549"/>
    <w:rsid w:val="00A815B6"/>
    <w:rsid w:val="00A81612"/>
    <w:rsid w:val="00A81761"/>
    <w:rsid w:val="00A81BAC"/>
    <w:rsid w:val="00A81D09"/>
    <w:rsid w:val="00A81D43"/>
    <w:rsid w:val="00A81D45"/>
    <w:rsid w:val="00A81E2C"/>
    <w:rsid w:val="00A81ED7"/>
    <w:rsid w:val="00A8211F"/>
    <w:rsid w:val="00A8213A"/>
    <w:rsid w:val="00A82651"/>
    <w:rsid w:val="00A8266B"/>
    <w:rsid w:val="00A82A37"/>
    <w:rsid w:val="00A82B11"/>
    <w:rsid w:val="00A82D7E"/>
    <w:rsid w:val="00A83748"/>
    <w:rsid w:val="00A83906"/>
    <w:rsid w:val="00A8391E"/>
    <w:rsid w:val="00A83979"/>
    <w:rsid w:val="00A83A52"/>
    <w:rsid w:val="00A83CA6"/>
    <w:rsid w:val="00A83E6B"/>
    <w:rsid w:val="00A84362"/>
    <w:rsid w:val="00A844B5"/>
    <w:rsid w:val="00A84B0F"/>
    <w:rsid w:val="00A84B7D"/>
    <w:rsid w:val="00A84BAF"/>
    <w:rsid w:val="00A84CE5"/>
    <w:rsid w:val="00A84ED7"/>
    <w:rsid w:val="00A8517E"/>
    <w:rsid w:val="00A8527D"/>
    <w:rsid w:val="00A85334"/>
    <w:rsid w:val="00A85951"/>
    <w:rsid w:val="00A85A6F"/>
    <w:rsid w:val="00A860FC"/>
    <w:rsid w:val="00A8618C"/>
    <w:rsid w:val="00A8675E"/>
    <w:rsid w:val="00A86B99"/>
    <w:rsid w:val="00A86C26"/>
    <w:rsid w:val="00A86DAC"/>
    <w:rsid w:val="00A86DE2"/>
    <w:rsid w:val="00A86E6C"/>
    <w:rsid w:val="00A870A1"/>
    <w:rsid w:val="00A8721B"/>
    <w:rsid w:val="00A8727F"/>
    <w:rsid w:val="00A8783F"/>
    <w:rsid w:val="00A87C7F"/>
    <w:rsid w:val="00A87D5F"/>
    <w:rsid w:val="00A9002A"/>
    <w:rsid w:val="00A900ED"/>
    <w:rsid w:val="00A90159"/>
    <w:rsid w:val="00A90352"/>
    <w:rsid w:val="00A904D2"/>
    <w:rsid w:val="00A9062D"/>
    <w:rsid w:val="00A90753"/>
    <w:rsid w:val="00A90971"/>
    <w:rsid w:val="00A90AE9"/>
    <w:rsid w:val="00A90B39"/>
    <w:rsid w:val="00A90BAB"/>
    <w:rsid w:val="00A90C3F"/>
    <w:rsid w:val="00A90D2C"/>
    <w:rsid w:val="00A90F29"/>
    <w:rsid w:val="00A90F3C"/>
    <w:rsid w:val="00A90FDD"/>
    <w:rsid w:val="00A91089"/>
    <w:rsid w:val="00A91585"/>
    <w:rsid w:val="00A916EC"/>
    <w:rsid w:val="00A9183B"/>
    <w:rsid w:val="00A919D7"/>
    <w:rsid w:val="00A91A24"/>
    <w:rsid w:val="00A91B90"/>
    <w:rsid w:val="00A91DE7"/>
    <w:rsid w:val="00A91F0A"/>
    <w:rsid w:val="00A91FFF"/>
    <w:rsid w:val="00A92056"/>
    <w:rsid w:val="00A9218F"/>
    <w:rsid w:val="00A9225D"/>
    <w:rsid w:val="00A9234D"/>
    <w:rsid w:val="00A9240D"/>
    <w:rsid w:val="00A92465"/>
    <w:rsid w:val="00A92576"/>
    <w:rsid w:val="00A92646"/>
    <w:rsid w:val="00A92715"/>
    <w:rsid w:val="00A928B5"/>
    <w:rsid w:val="00A92C92"/>
    <w:rsid w:val="00A92FFF"/>
    <w:rsid w:val="00A930F3"/>
    <w:rsid w:val="00A93598"/>
    <w:rsid w:val="00A9372D"/>
    <w:rsid w:val="00A938A8"/>
    <w:rsid w:val="00A93C80"/>
    <w:rsid w:val="00A93CD0"/>
    <w:rsid w:val="00A93F2D"/>
    <w:rsid w:val="00A942C8"/>
    <w:rsid w:val="00A942E5"/>
    <w:rsid w:val="00A944F8"/>
    <w:rsid w:val="00A94661"/>
    <w:rsid w:val="00A94BBE"/>
    <w:rsid w:val="00A94CAA"/>
    <w:rsid w:val="00A94EA9"/>
    <w:rsid w:val="00A952D9"/>
    <w:rsid w:val="00A9579F"/>
    <w:rsid w:val="00A95833"/>
    <w:rsid w:val="00A95A0E"/>
    <w:rsid w:val="00A9660D"/>
    <w:rsid w:val="00A967AD"/>
    <w:rsid w:val="00A967F6"/>
    <w:rsid w:val="00A96808"/>
    <w:rsid w:val="00A96920"/>
    <w:rsid w:val="00A96968"/>
    <w:rsid w:val="00A96B55"/>
    <w:rsid w:val="00A97086"/>
    <w:rsid w:val="00A970BF"/>
    <w:rsid w:val="00A9713C"/>
    <w:rsid w:val="00A97240"/>
    <w:rsid w:val="00A9734C"/>
    <w:rsid w:val="00A97477"/>
    <w:rsid w:val="00A975D3"/>
    <w:rsid w:val="00A9760D"/>
    <w:rsid w:val="00A97669"/>
    <w:rsid w:val="00A976D5"/>
    <w:rsid w:val="00A979DA"/>
    <w:rsid w:val="00AA0014"/>
    <w:rsid w:val="00AA011C"/>
    <w:rsid w:val="00AA037B"/>
    <w:rsid w:val="00AA0792"/>
    <w:rsid w:val="00AA087E"/>
    <w:rsid w:val="00AA0882"/>
    <w:rsid w:val="00AA0923"/>
    <w:rsid w:val="00AA0C8B"/>
    <w:rsid w:val="00AA0ED8"/>
    <w:rsid w:val="00AA0F53"/>
    <w:rsid w:val="00AA0FA9"/>
    <w:rsid w:val="00AA142C"/>
    <w:rsid w:val="00AA14CD"/>
    <w:rsid w:val="00AA14E0"/>
    <w:rsid w:val="00AA164F"/>
    <w:rsid w:val="00AA169B"/>
    <w:rsid w:val="00AA170E"/>
    <w:rsid w:val="00AA1BB7"/>
    <w:rsid w:val="00AA1D4A"/>
    <w:rsid w:val="00AA1F07"/>
    <w:rsid w:val="00AA2133"/>
    <w:rsid w:val="00AA21B9"/>
    <w:rsid w:val="00AA2390"/>
    <w:rsid w:val="00AA2563"/>
    <w:rsid w:val="00AA263F"/>
    <w:rsid w:val="00AA2648"/>
    <w:rsid w:val="00AA275B"/>
    <w:rsid w:val="00AA27C7"/>
    <w:rsid w:val="00AA27EB"/>
    <w:rsid w:val="00AA295F"/>
    <w:rsid w:val="00AA2A15"/>
    <w:rsid w:val="00AA2A8B"/>
    <w:rsid w:val="00AA2AA9"/>
    <w:rsid w:val="00AA2AF0"/>
    <w:rsid w:val="00AA2B15"/>
    <w:rsid w:val="00AA2C50"/>
    <w:rsid w:val="00AA2CB4"/>
    <w:rsid w:val="00AA2D86"/>
    <w:rsid w:val="00AA2DDA"/>
    <w:rsid w:val="00AA2ED5"/>
    <w:rsid w:val="00AA314D"/>
    <w:rsid w:val="00AA3195"/>
    <w:rsid w:val="00AA321A"/>
    <w:rsid w:val="00AA340D"/>
    <w:rsid w:val="00AA357B"/>
    <w:rsid w:val="00AA371A"/>
    <w:rsid w:val="00AA3757"/>
    <w:rsid w:val="00AA3AF3"/>
    <w:rsid w:val="00AA3DEE"/>
    <w:rsid w:val="00AA3E81"/>
    <w:rsid w:val="00AA3EA0"/>
    <w:rsid w:val="00AA3F58"/>
    <w:rsid w:val="00AA3FAD"/>
    <w:rsid w:val="00AA40C7"/>
    <w:rsid w:val="00AA42C8"/>
    <w:rsid w:val="00AA4511"/>
    <w:rsid w:val="00AA45D0"/>
    <w:rsid w:val="00AA47CF"/>
    <w:rsid w:val="00AA49B5"/>
    <w:rsid w:val="00AA4D77"/>
    <w:rsid w:val="00AA4E2A"/>
    <w:rsid w:val="00AA5D4D"/>
    <w:rsid w:val="00AA5E5E"/>
    <w:rsid w:val="00AA5E94"/>
    <w:rsid w:val="00AA6094"/>
    <w:rsid w:val="00AA67FE"/>
    <w:rsid w:val="00AA6818"/>
    <w:rsid w:val="00AA6944"/>
    <w:rsid w:val="00AA6ACD"/>
    <w:rsid w:val="00AA6BE6"/>
    <w:rsid w:val="00AA6D8B"/>
    <w:rsid w:val="00AA6DEE"/>
    <w:rsid w:val="00AA722F"/>
    <w:rsid w:val="00AA72F1"/>
    <w:rsid w:val="00AA7310"/>
    <w:rsid w:val="00AA7508"/>
    <w:rsid w:val="00AA78C6"/>
    <w:rsid w:val="00AA7A40"/>
    <w:rsid w:val="00AA7CFB"/>
    <w:rsid w:val="00AA7F4F"/>
    <w:rsid w:val="00AB008C"/>
    <w:rsid w:val="00AB0349"/>
    <w:rsid w:val="00AB045E"/>
    <w:rsid w:val="00AB0A51"/>
    <w:rsid w:val="00AB0BB8"/>
    <w:rsid w:val="00AB0BC4"/>
    <w:rsid w:val="00AB0C1A"/>
    <w:rsid w:val="00AB0C56"/>
    <w:rsid w:val="00AB0C60"/>
    <w:rsid w:val="00AB1040"/>
    <w:rsid w:val="00AB10EC"/>
    <w:rsid w:val="00AB11F2"/>
    <w:rsid w:val="00AB1409"/>
    <w:rsid w:val="00AB1742"/>
    <w:rsid w:val="00AB179C"/>
    <w:rsid w:val="00AB17C8"/>
    <w:rsid w:val="00AB1970"/>
    <w:rsid w:val="00AB1C0F"/>
    <w:rsid w:val="00AB24F5"/>
    <w:rsid w:val="00AB261F"/>
    <w:rsid w:val="00AB296F"/>
    <w:rsid w:val="00AB29E6"/>
    <w:rsid w:val="00AB2C3A"/>
    <w:rsid w:val="00AB2C62"/>
    <w:rsid w:val="00AB2E61"/>
    <w:rsid w:val="00AB2EC5"/>
    <w:rsid w:val="00AB2F57"/>
    <w:rsid w:val="00AB3093"/>
    <w:rsid w:val="00AB31F7"/>
    <w:rsid w:val="00AB3273"/>
    <w:rsid w:val="00AB3289"/>
    <w:rsid w:val="00AB32B4"/>
    <w:rsid w:val="00AB32D0"/>
    <w:rsid w:val="00AB33D9"/>
    <w:rsid w:val="00AB3412"/>
    <w:rsid w:val="00AB3615"/>
    <w:rsid w:val="00AB3C93"/>
    <w:rsid w:val="00AB3F47"/>
    <w:rsid w:val="00AB45F2"/>
    <w:rsid w:val="00AB48F7"/>
    <w:rsid w:val="00AB4A1F"/>
    <w:rsid w:val="00AB4D87"/>
    <w:rsid w:val="00AB4DE0"/>
    <w:rsid w:val="00AB4E97"/>
    <w:rsid w:val="00AB5033"/>
    <w:rsid w:val="00AB52C9"/>
    <w:rsid w:val="00AB53F8"/>
    <w:rsid w:val="00AB545A"/>
    <w:rsid w:val="00AB5579"/>
    <w:rsid w:val="00AB5715"/>
    <w:rsid w:val="00AB5773"/>
    <w:rsid w:val="00AB57EF"/>
    <w:rsid w:val="00AB5B3F"/>
    <w:rsid w:val="00AB5DF4"/>
    <w:rsid w:val="00AB5E3F"/>
    <w:rsid w:val="00AB6021"/>
    <w:rsid w:val="00AB62D9"/>
    <w:rsid w:val="00AB639E"/>
    <w:rsid w:val="00AB6669"/>
    <w:rsid w:val="00AB675B"/>
    <w:rsid w:val="00AB690B"/>
    <w:rsid w:val="00AB6921"/>
    <w:rsid w:val="00AB6B86"/>
    <w:rsid w:val="00AB6BC5"/>
    <w:rsid w:val="00AB6D4C"/>
    <w:rsid w:val="00AB6E2F"/>
    <w:rsid w:val="00AB6FDB"/>
    <w:rsid w:val="00AB75A7"/>
    <w:rsid w:val="00AB75FC"/>
    <w:rsid w:val="00AB766E"/>
    <w:rsid w:val="00AB7718"/>
    <w:rsid w:val="00AB773F"/>
    <w:rsid w:val="00AB7F7A"/>
    <w:rsid w:val="00AC06F5"/>
    <w:rsid w:val="00AC07B1"/>
    <w:rsid w:val="00AC0926"/>
    <w:rsid w:val="00AC0A99"/>
    <w:rsid w:val="00AC0C14"/>
    <w:rsid w:val="00AC0D45"/>
    <w:rsid w:val="00AC0D6E"/>
    <w:rsid w:val="00AC0F50"/>
    <w:rsid w:val="00AC1576"/>
    <w:rsid w:val="00AC15AE"/>
    <w:rsid w:val="00AC1809"/>
    <w:rsid w:val="00AC1AFF"/>
    <w:rsid w:val="00AC1B88"/>
    <w:rsid w:val="00AC1CAB"/>
    <w:rsid w:val="00AC1CC5"/>
    <w:rsid w:val="00AC2746"/>
    <w:rsid w:val="00AC2A3D"/>
    <w:rsid w:val="00AC2DFE"/>
    <w:rsid w:val="00AC2E49"/>
    <w:rsid w:val="00AC30CF"/>
    <w:rsid w:val="00AC3111"/>
    <w:rsid w:val="00AC33A2"/>
    <w:rsid w:val="00AC33F1"/>
    <w:rsid w:val="00AC3441"/>
    <w:rsid w:val="00AC344C"/>
    <w:rsid w:val="00AC3973"/>
    <w:rsid w:val="00AC3CBD"/>
    <w:rsid w:val="00AC3FA0"/>
    <w:rsid w:val="00AC40F0"/>
    <w:rsid w:val="00AC41BA"/>
    <w:rsid w:val="00AC422F"/>
    <w:rsid w:val="00AC442D"/>
    <w:rsid w:val="00AC4540"/>
    <w:rsid w:val="00AC4688"/>
    <w:rsid w:val="00AC46BB"/>
    <w:rsid w:val="00AC46E3"/>
    <w:rsid w:val="00AC4993"/>
    <w:rsid w:val="00AC4A79"/>
    <w:rsid w:val="00AC4B2A"/>
    <w:rsid w:val="00AC4C90"/>
    <w:rsid w:val="00AC4CDC"/>
    <w:rsid w:val="00AC4DD7"/>
    <w:rsid w:val="00AC4EBA"/>
    <w:rsid w:val="00AC4ECE"/>
    <w:rsid w:val="00AC4ED1"/>
    <w:rsid w:val="00AC4F09"/>
    <w:rsid w:val="00AC50DF"/>
    <w:rsid w:val="00AC51FD"/>
    <w:rsid w:val="00AC53D6"/>
    <w:rsid w:val="00AC56B4"/>
    <w:rsid w:val="00AC587D"/>
    <w:rsid w:val="00AC5966"/>
    <w:rsid w:val="00AC5B66"/>
    <w:rsid w:val="00AC5C58"/>
    <w:rsid w:val="00AC5E6A"/>
    <w:rsid w:val="00AC6019"/>
    <w:rsid w:val="00AC60B0"/>
    <w:rsid w:val="00AC6162"/>
    <w:rsid w:val="00AC6211"/>
    <w:rsid w:val="00AC63CF"/>
    <w:rsid w:val="00AC664D"/>
    <w:rsid w:val="00AC69ED"/>
    <w:rsid w:val="00AC6A7D"/>
    <w:rsid w:val="00AC71B6"/>
    <w:rsid w:val="00AC72C8"/>
    <w:rsid w:val="00AC7493"/>
    <w:rsid w:val="00AC760F"/>
    <w:rsid w:val="00AC78A5"/>
    <w:rsid w:val="00AC7D6A"/>
    <w:rsid w:val="00AC7F29"/>
    <w:rsid w:val="00AC7FB4"/>
    <w:rsid w:val="00AD0459"/>
    <w:rsid w:val="00AD051F"/>
    <w:rsid w:val="00AD0753"/>
    <w:rsid w:val="00AD0B2C"/>
    <w:rsid w:val="00AD0CD7"/>
    <w:rsid w:val="00AD0E52"/>
    <w:rsid w:val="00AD102F"/>
    <w:rsid w:val="00AD1044"/>
    <w:rsid w:val="00AD11CB"/>
    <w:rsid w:val="00AD124B"/>
    <w:rsid w:val="00AD13C6"/>
    <w:rsid w:val="00AD14B6"/>
    <w:rsid w:val="00AD17D9"/>
    <w:rsid w:val="00AD1919"/>
    <w:rsid w:val="00AD1D1C"/>
    <w:rsid w:val="00AD1D5D"/>
    <w:rsid w:val="00AD1E02"/>
    <w:rsid w:val="00AD2367"/>
    <w:rsid w:val="00AD244F"/>
    <w:rsid w:val="00AD2610"/>
    <w:rsid w:val="00AD2769"/>
    <w:rsid w:val="00AD27D7"/>
    <w:rsid w:val="00AD283C"/>
    <w:rsid w:val="00AD2888"/>
    <w:rsid w:val="00AD28A1"/>
    <w:rsid w:val="00AD2A2C"/>
    <w:rsid w:val="00AD2C13"/>
    <w:rsid w:val="00AD34E5"/>
    <w:rsid w:val="00AD3918"/>
    <w:rsid w:val="00AD3DB8"/>
    <w:rsid w:val="00AD3E35"/>
    <w:rsid w:val="00AD3EA6"/>
    <w:rsid w:val="00AD3F39"/>
    <w:rsid w:val="00AD3FB6"/>
    <w:rsid w:val="00AD4569"/>
    <w:rsid w:val="00AD4683"/>
    <w:rsid w:val="00AD4713"/>
    <w:rsid w:val="00AD4E01"/>
    <w:rsid w:val="00AD4EA1"/>
    <w:rsid w:val="00AD4F0F"/>
    <w:rsid w:val="00AD5018"/>
    <w:rsid w:val="00AD53B4"/>
    <w:rsid w:val="00AD5A87"/>
    <w:rsid w:val="00AD5B0E"/>
    <w:rsid w:val="00AD5C66"/>
    <w:rsid w:val="00AD5CFE"/>
    <w:rsid w:val="00AD5D38"/>
    <w:rsid w:val="00AD5DFA"/>
    <w:rsid w:val="00AD5F29"/>
    <w:rsid w:val="00AD5F49"/>
    <w:rsid w:val="00AD65D5"/>
    <w:rsid w:val="00AD6996"/>
    <w:rsid w:val="00AD6EFD"/>
    <w:rsid w:val="00AD7463"/>
    <w:rsid w:val="00AD7549"/>
    <w:rsid w:val="00AD77E6"/>
    <w:rsid w:val="00AD7950"/>
    <w:rsid w:val="00AD7A40"/>
    <w:rsid w:val="00AD7B45"/>
    <w:rsid w:val="00AD7C8A"/>
    <w:rsid w:val="00AD7D98"/>
    <w:rsid w:val="00AD7E9F"/>
    <w:rsid w:val="00AE0011"/>
    <w:rsid w:val="00AE011C"/>
    <w:rsid w:val="00AE02D6"/>
    <w:rsid w:val="00AE03AD"/>
    <w:rsid w:val="00AE0A00"/>
    <w:rsid w:val="00AE0A5B"/>
    <w:rsid w:val="00AE0B69"/>
    <w:rsid w:val="00AE0F47"/>
    <w:rsid w:val="00AE1269"/>
    <w:rsid w:val="00AE12FF"/>
    <w:rsid w:val="00AE1583"/>
    <w:rsid w:val="00AE1595"/>
    <w:rsid w:val="00AE1600"/>
    <w:rsid w:val="00AE175C"/>
    <w:rsid w:val="00AE1825"/>
    <w:rsid w:val="00AE18C6"/>
    <w:rsid w:val="00AE18DB"/>
    <w:rsid w:val="00AE19AE"/>
    <w:rsid w:val="00AE1AC2"/>
    <w:rsid w:val="00AE1B13"/>
    <w:rsid w:val="00AE1ED9"/>
    <w:rsid w:val="00AE1EFE"/>
    <w:rsid w:val="00AE21C6"/>
    <w:rsid w:val="00AE2236"/>
    <w:rsid w:val="00AE23C4"/>
    <w:rsid w:val="00AE25E5"/>
    <w:rsid w:val="00AE278B"/>
    <w:rsid w:val="00AE297C"/>
    <w:rsid w:val="00AE2EAB"/>
    <w:rsid w:val="00AE305E"/>
    <w:rsid w:val="00AE3134"/>
    <w:rsid w:val="00AE3262"/>
    <w:rsid w:val="00AE3564"/>
    <w:rsid w:val="00AE380B"/>
    <w:rsid w:val="00AE3878"/>
    <w:rsid w:val="00AE39CD"/>
    <w:rsid w:val="00AE3A4F"/>
    <w:rsid w:val="00AE3B04"/>
    <w:rsid w:val="00AE3BFB"/>
    <w:rsid w:val="00AE3C06"/>
    <w:rsid w:val="00AE3EAB"/>
    <w:rsid w:val="00AE415C"/>
    <w:rsid w:val="00AE4314"/>
    <w:rsid w:val="00AE43B0"/>
    <w:rsid w:val="00AE461D"/>
    <w:rsid w:val="00AE4827"/>
    <w:rsid w:val="00AE4A4A"/>
    <w:rsid w:val="00AE4D77"/>
    <w:rsid w:val="00AE4F9C"/>
    <w:rsid w:val="00AE505B"/>
    <w:rsid w:val="00AE536F"/>
    <w:rsid w:val="00AE542B"/>
    <w:rsid w:val="00AE5935"/>
    <w:rsid w:val="00AE5AD6"/>
    <w:rsid w:val="00AE5BA3"/>
    <w:rsid w:val="00AE5F19"/>
    <w:rsid w:val="00AE6400"/>
    <w:rsid w:val="00AE6A20"/>
    <w:rsid w:val="00AE6BC3"/>
    <w:rsid w:val="00AE6BD6"/>
    <w:rsid w:val="00AE6CA1"/>
    <w:rsid w:val="00AE6CBF"/>
    <w:rsid w:val="00AE6F41"/>
    <w:rsid w:val="00AE701F"/>
    <w:rsid w:val="00AE7146"/>
    <w:rsid w:val="00AE7156"/>
    <w:rsid w:val="00AE7161"/>
    <w:rsid w:val="00AE7227"/>
    <w:rsid w:val="00AE7497"/>
    <w:rsid w:val="00AE74D6"/>
    <w:rsid w:val="00AE7550"/>
    <w:rsid w:val="00AE75E0"/>
    <w:rsid w:val="00AE76DC"/>
    <w:rsid w:val="00AE7774"/>
    <w:rsid w:val="00AE77EC"/>
    <w:rsid w:val="00AE7A3F"/>
    <w:rsid w:val="00AE7FCD"/>
    <w:rsid w:val="00AF0233"/>
    <w:rsid w:val="00AF03E0"/>
    <w:rsid w:val="00AF074D"/>
    <w:rsid w:val="00AF07E9"/>
    <w:rsid w:val="00AF07FE"/>
    <w:rsid w:val="00AF1021"/>
    <w:rsid w:val="00AF108F"/>
    <w:rsid w:val="00AF10E5"/>
    <w:rsid w:val="00AF125A"/>
    <w:rsid w:val="00AF138C"/>
    <w:rsid w:val="00AF14A5"/>
    <w:rsid w:val="00AF1805"/>
    <w:rsid w:val="00AF184A"/>
    <w:rsid w:val="00AF1A18"/>
    <w:rsid w:val="00AF1CD1"/>
    <w:rsid w:val="00AF20E7"/>
    <w:rsid w:val="00AF21D9"/>
    <w:rsid w:val="00AF23F8"/>
    <w:rsid w:val="00AF24B6"/>
    <w:rsid w:val="00AF2778"/>
    <w:rsid w:val="00AF2E3E"/>
    <w:rsid w:val="00AF32C2"/>
    <w:rsid w:val="00AF33EF"/>
    <w:rsid w:val="00AF3433"/>
    <w:rsid w:val="00AF381A"/>
    <w:rsid w:val="00AF3BC6"/>
    <w:rsid w:val="00AF3E9B"/>
    <w:rsid w:val="00AF3EFA"/>
    <w:rsid w:val="00AF42A7"/>
    <w:rsid w:val="00AF445A"/>
    <w:rsid w:val="00AF44DC"/>
    <w:rsid w:val="00AF48A3"/>
    <w:rsid w:val="00AF48AE"/>
    <w:rsid w:val="00AF4BF5"/>
    <w:rsid w:val="00AF4CA8"/>
    <w:rsid w:val="00AF525C"/>
    <w:rsid w:val="00AF52D8"/>
    <w:rsid w:val="00AF52E0"/>
    <w:rsid w:val="00AF549A"/>
    <w:rsid w:val="00AF54A4"/>
    <w:rsid w:val="00AF54D5"/>
    <w:rsid w:val="00AF5512"/>
    <w:rsid w:val="00AF55CA"/>
    <w:rsid w:val="00AF5665"/>
    <w:rsid w:val="00AF5906"/>
    <w:rsid w:val="00AF5C46"/>
    <w:rsid w:val="00AF5E6C"/>
    <w:rsid w:val="00AF658F"/>
    <w:rsid w:val="00AF693C"/>
    <w:rsid w:val="00AF6974"/>
    <w:rsid w:val="00AF6BBC"/>
    <w:rsid w:val="00AF6D81"/>
    <w:rsid w:val="00AF703D"/>
    <w:rsid w:val="00AF710F"/>
    <w:rsid w:val="00AF7399"/>
    <w:rsid w:val="00AF7560"/>
    <w:rsid w:val="00AF7656"/>
    <w:rsid w:val="00AF791D"/>
    <w:rsid w:val="00AF7B03"/>
    <w:rsid w:val="00AF7B06"/>
    <w:rsid w:val="00B00112"/>
    <w:rsid w:val="00B00329"/>
    <w:rsid w:val="00B004C4"/>
    <w:rsid w:val="00B00522"/>
    <w:rsid w:val="00B0054A"/>
    <w:rsid w:val="00B00759"/>
    <w:rsid w:val="00B00AFB"/>
    <w:rsid w:val="00B00FBE"/>
    <w:rsid w:val="00B010E9"/>
    <w:rsid w:val="00B015F5"/>
    <w:rsid w:val="00B016E2"/>
    <w:rsid w:val="00B01808"/>
    <w:rsid w:val="00B018A8"/>
    <w:rsid w:val="00B01A45"/>
    <w:rsid w:val="00B01A7B"/>
    <w:rsid w:val="00B01A7E"/>
    <w:rsid w:val="00B01C65"/>
    <w:rsid w:val="00B021AE"/>
    <w:rsid w:val="00B022FA"/>
    <w:rsid w:val="00B023D6"/>
    <w:rsid w:val="00B024F5"/>
    <w:rsid w:val="00B0260E"/>
    <w:rsid w:val="00B02778"/>
    <w:rsid w:val="00B028BE"/>
    <w:rsid w:val="00B0316A"/>
    <w:rsid w:val="00B035FB"/>
    <w:rsid w:val="00B03668"/>
    <w:rsid w:val="00B03852"/>
    <w:rsid w:val="00B039A1"/>
    <w:rsid w:val="00B039C5"/>
    <w:rsid w:val="00B03C67"/>
    <w:rsid w:val="00B03EF9"/>
    <w:rsid w:val="00B04025"/>
    <w:rsid w:val="00B040A4"/>
    <w:rsid w:val="00B0417D"/>
    <w:rsid w:val="00B0467D"/>
    <w:rsid w:val="00B047AF"/>
    <w:rsid w:val="00B04830"/>
    <w:rsid w:val="00B048DF"/>
    <w:rsid w:val="00B04CBF"/>
    <w:rsid w:val="00B04DE0"/>
    <w:rsid w:val="00B04E13"/>
    <w:rsid w:val="00B04E8B"/>
    <w:rsid w:val="00B05005"/>
    <w:rsid w:val="00B051BA"/>
    <w:rsid w:val="00B0532E"/>
    <w:rsid w:val="00B05437"/>
    <w:rsid w:val="00B05660"/>
    <w:rsid w:val="00B05748"/>
    <w:rsid w:val="00B0587F"/>
    <w:rsid w:val="00B05957"/>
    <w:rsid w:val="00B05AB2"/>
    <w:rsid w:val="00B05BCE"/>
    <w:rsid w:val="00B05BD5"/>
    <w:rsid w:val="00B05DA8"/>
    <w:rsid w:val="00B05E73"/>
    <w:rsid w:val="00B060F0"/>
    <w:rsid w:val="00B063BD"/>
    <w:rsid w:val="00B06509"/>
    <w:rsid w:val="00B06675"/>
    <w:rsid w:val="00B06713"/>
    <w:rsid w:val="00B0677B"/>
    <w:rsid w:val="00B06886"/>
    <w:rsid w:val="00B06AF8"/>
    <w:rsid w:val="00B06EBB"/>
    <w:rsid w:val="00B07070"/>
    <w:rsid w:val="00B070FB"/>
    <w:rsid w:val="00B07584"/>
    <w:rsid w:val="00B0765B"/>
    <w:rsid w:val="00B078CE"/>
    <w:rsid w:val="00B07BDB"/>
    <w:rsid w:val="00B07E26"/>
    <w:rsid w:val="00B1002B"/>
    <w:rsid w:val="00B102FF"/>
    <w:rsid w:val="00B10321"/>
    <w:rsid w:val="00B1037D"/>
    <w:rsid w:val="00B1045E"/>
    <w:rsid w:val="00B104D5"/>
    <w:rsid w:val="00B1059F"/>
    <w:rsid w:val="00B10A72"/>
    <w:rsid w:val="00B10A9A"/>
    <w:rsid w:val="00B10CA5"/>
    <w:rsid w:val="00B10DD2"/>
    <w:rsid w:val="00B10EA0"/>
    <w:rsid w:val="00B11195"/>
    <w:rsid w:val="00B11344"/>
    <w:rsid w:val="00B114F3"/>
    <w:rsid w:val="00B115CD"/>
    <w:rsid w:val="00B11964"/>
    <w:rsid w:val="00B11B7D"/>
    <w:rsid w:val="00B11BCA"/>
    <w:rsid w:val="00B11F4D"/>
    <w:rsid w:val="00B121F6"/>
    <w:rsid w:val="00B1234A"/>
    <w:rsid w:val="00B12588"/>
    <w:rsid w:val="00B127B8"/>
    <w:rsid w:val="00B1290F"/>
    <w:rsid w:val="00B1297E"/>
    <w:rsid w:val="00B12ADF"/>
    <w:rsid w:val="00B12B92"/>
    <w:rsid w:val="00B12BF0"/>
    <w:rsid w:val="00B12E42"/>
    <w:rsid w:val="00B12E6B"/>
    <w:rsid w:val="00B12EE9"/>
    <w:rsid w:val="00B133A3"/>
    <w:rsid w:val="00B13435"/>
    <w:rsid w:val="00B13492"/>
    <w:rsid w:val="00B13552"/>
    <w:rsid w:val="00B13BCC"/>
    <w:rsid w:val="00B13BEF"/>
    <w:rsid w:val="00B13DC6"/>
    <w:rsid w:val="00B143E6"/>
    <w:rsid w:val="00B14581"/>
    <w:rsid w:val="00B146C0"/>
    <w:rsid w:val="00B14B5B"/>
    <w:rsid w:val="00B151E5"/>
    <w:rsid w:val="00B15257"/>
    <w:rsid w:val="00B153AF"/>
    <w:rsid w:val="00B156E0"/>
    <w:rsid w:val="00B157B4"/>
    <w:rsid w:val="00B15ED9"/>
    <w:rsid w:val="00B164DA"/>
    <w:rsid w:val="00B165CC"/>
    <w:rsid w:val="00B166C4"/>
    <w:rsid w:val="00B1677C"/>
    <w:rsid w:val="00B167F9"/>
    <w:rsid w:val="00B1682D"/>
    <w:rsid w:val="00B168AD"/>
    <w:rsid w:val="00B16940"/>
    <w:rsid w:val="00B16B39"/>
    <w:rsid w:val="00B16BB3"/>
    <w:rsid w:val="00B16C3D"/>
    <w:rsid w:val="00B16E4B"/>
    <w:rsid w:val="00B16E9F"/>
    <w:rsid w:val="00B16ED8"/>
    <w:rsid w:val="00B16F6B"/>
    <w:rsid w:val="00B17062"/>
    <w:rsid w:val="00B1707C"/>
    <w:rsid w:val="00B1718F"/>
    <w:rsid w:val="00B17272"/>
    <w:rsid w:val="00B17701"/>
    <w:rsid w:val="00B17946"/>
    <w:rsid w:val="00B17A19"/>
    <w:rsid w:val="00B17A79"/>
    <w:rsid w:val="00B17A8A"/>
    <w:rsid w:val="00B17B1D"/>
    <w:rsid w:val="00B17E58"/>
    <w:rsid w:val="00B201BF"/>
    <w:rsid w:val="00B20250"/>
    <w:rsid w:val="00B203EA"/>
    <w:rsid w:val="00B20400"/>
    <w:rsid w:val="00B20577"/>
    <w:rsid w:val="00B20600"/>
    <w:rsid w:val="00B20BA8"/>
    <w:rsid w:val="00B20BBB"/>
    <w:rsid w:val="00B21204"/>
    <w:rsid w:val="00B21813"/>
    <w:rsid w:val="00B21871"/>
    <w:rsid w:val="00B21978"/>
    <w:rsid w:val="00B21A4E"/>
    <w:rsid w:val="00B21BB1"/>
    <w:rsid w:val="00B21D0C"/>
    <w:rsid w:val="00B21D6A"/>
    <w:rsid w:val="00B21EDC"/>
    <w:rsid w:val="00B21F44"/>
    <w:rsid w:val="00B21F5B"/>
    <w:rsid w:val="00B221B8"/>
    <w:rsid w:val="00B22390"/>
    <w:rsid w:val="00B224E9"/>
    <w:rsid w:val="00B2263D"/>
    <w:rsid w:val="00B22654"/>
    <w:rsid w:val="00B226E7"/>
    <w:rsid w:val="00B22822"/>
    <w:rsid w:val="00B228C3"/>
    <w:rsid w:val="00B22AEA"/>
    <w:rsid w:val="00B22E2E"/>
    <w:rsid w:val="00B230F7"/>
    <w:rsid w:val="00B23426"/>
    <w:rsid w:val="00B2347A"/>
    <w:rsid w:val="00B237D9"/>
    <w:rsid w:val="00B23912"/>
    <w:rsid w:val="00B23C3C"/>
    <w:rsid w:val="00B240E6"/>
    <w:rsid w:val="00B24338"/>
    <w:rsid w:val="00B24353"/>
    <w:rsid w:val="00B2482C"/>
    <w:rsid w:val="00B24932"/>
    <w:rsid w:val="00B24D93"/>
    <w:rsid w:val="00B24E4D"/>
    <w:rsid w:val="00B250F0"/>
    <w:rsid w:val="00B2518C"/>
    <w:rsid w:val="00B25354"/>
    <w:rsid w:val="00B2539C"/>
    <w:rsid w:val="00B253AC"/>
    <w:rsid w:val="00B254A5"/>
    <w:rsid w:val="00B255B4"/>
    <w:rsid w:val="00B256E5"/>
    <w:rsid w:val="00B257D0"/>
    <w:rsid w:val="00B259B5"/>
    <w:rsid w:val="00B25F67"/>
    <w:rsid w:val="00B26057"/>
    <w:rsid w:val="00B260B3"/>
    <w:rsid w:val="00B261AE"/>
    <w:rsid w:val="00B262CF"/>
    <w:rsid w:val="00B2652E"/>
    <w:rsid w:val="00B268BA"/>
    <w:rsid w:val="00B268E5"/>
    <w:rsid w:val="00B269A4"/>
    <w:rsid w:val="00B26A88"/>
    <w:rsid w:val="00B26FA4"/>
    <w:rsid w:val="00B27847"/>
    <w:rsid w:val="00B27994"/>
    <w:rsid w:val="00B27A11"/>
    <w:rsid w:val="00B30217"/>
    <w:rsid w:val="00B302D5"/>
    <w:rsid w:val="00B30511"/>
    <w:rsid w:val="00B3055B"/>
    <w:rsid w:val="00B305C5"/>
    <w:rsid w:val="00B308D0"/>
    <w:rsid w:val="00B3098B"/>
    <w:rsid w:val="00B30E2B"/>
    <w:rsid w:val="00B30F57"/>
    <w:rsid w:val="00B3108C"/>
    <w:rsid w:val="00B310BD"/>
    <w:rsid w:val="00B31125"/>
    <w:rsid w:val="00B312AF"/>
    <w:rsid w:val="00B316CD"/>
    <w:rsid w:val="00B317AD"/>
    <w:rsid w:val="00B318B2"/>
    <w:rsid w:val="00B31B64"/>
    <w:rsid w:val="00B31B71"/>
    <w:rsid w:val="00B31ED1"/>
    <w:rsid w:val="00B31FE3"/>
    <w:rsid w:val="00B3330A"/>
    <w:rsid w:val="00B3338E"/>
    <w:rsid w:val="00B33605"/>
    <w:rsid w:val="00B336B2"/>
    <w:rsid w:val="00B3387E"/>
    <w:rsid w:val="00B338F8"/>
    <w:rsid w:val="00B339F7"/>
    <w:rsid w:val="00B33AAC"/>
    <w:rsid w:val="00B33B42"/>
    <w:rsid w:val="00B33C31"/>
    <w:rsid w:val="00B33CB4"/>
    <w:rsid w:val="00B33D38"/>
    <w:rsid w:val="00B33D6D"/>
    <w:rsid w:val="00B33DBB"/>
    <w:rsid w:val="00B33F22"/>
    <w:rsid w:val="00B33FAB"/>
    <w:rsid w:val="00B34271"/>
    <w:rsid w:val="00B344F0"/>
    <w:rsid w:val="00B3456B"/>
    <w:rsid w:val="00B3464E"/>
    <w:rsid w:val="00B349B5"/>
    <w:rsid w:val="00B34D46"/>
    <w:rsid w:val="00B34DBB"/>
    <w:rsid w:val="00B34F62"/>
    <w:rsid w:val="00B34F89"/>
    <w:rsid w:val="00B34FEA"/>
    <w:rsid w:val="00B34FF6"/>
    <w:rsid w:val="00B3501B"/>
    <w:rsid w:val="00B35042"/>
    <w:rsid w:val="00B35099"/>
    <w:rsid w:val="00B350F9"/>
    <w:rsid w:val="00B35240"/>
    <w:rsid w:val="00B35342"/>
    <w:rsid w:val="00B35396"/>
    <w:rsid w:val="00B3553D"/>
    <w:rsid w:val="00B355E8"/>
    <w:rsid w:val="00B358B9"/>
    <w:rsid w:val="00B3593E"/>
    <w:rsid w:val="00B35A92"/>
    <w:rsid w:val="00B35C72"/>
    <w:rsid w:val="00B35C86"/>
    <w:rsid w:val="00B35E73"/>
    <w:rsid w:val="00B3642A"/>
    <w:rsid w:val="00B36695"/>
    <w:rsid w:val="00B366F5"/>
    <w:rsid w:val="00B368B9"/>
    <w:rsid w:val="00B368FE"/>
    <w:rsid w:val="00B36BAD"/>
    <w:rsid w:val="00B36BD4"/>
    <w:rsid w:val="00B36BE9"/>
    <w:rsid w:val="00B36DD4"/>
    <w:rsid w:val="00B37275"/>
    <w:rsid w:val="00B37708"/>
    <w:rsid w:val="00B377EA"/>
    <w:rsid w:val="00B37912"/>
    <w:rsid w:val="00B3794A"/>
    <w:rsid w:val="00B37A5D"/>
    <w:rsid w:val="00B37B12"/>
    <w:rsid w:val="00B37B31"/>
    <w:rsid w:val="00B37B51"/>
    <w:rsid w:val="00B37D4E"/>
    <w:rsid w:val="00B37E2E"/>
    <w:rsid w:val="00B4007C"/>
    <w:rsid w:val="00B401DE"/>
    <w:rsid w:val="00B40231"/>
    <w:rsid w:val="00B4023A"/>
    <w:rsid w:val="00B40287"/>
    <w:rsid w:val="00B40387"/>
    <w:rsid w:val="00B40402"/>
    <w:rsid w:val="00B40456"/>
    <w:rsid w:val="00B40974"/>
    <w:rsid w:val="00B411C1"/>
    <w:rsid w:val="00B41414"/>
    <w:rsid w:val="00B41650"/>
    <w:rsid w:val="00B41A99"/>
    <w:rsid w:val="00B41AF5"/>
    <w:rsid w:val="00B41B0F"/>
    <w:rsid w:val="00B41BD0"/>
    <w:rsid w:val="00B42180"/>
    <w:rsid w:val="00B421C4"/>
    <w:rsid w:val="00B4240B"/>
    <w:rsid w:val="00B42668"/>
    <w:rsid w:val="00B42F56"/>
    <w:rsid w:val="00B4303B"/>
    <w:rsid w:val="00B4311B"/>
    <w:rsid w:val="00B43656"/>
    <w:rsid w:val="00B43929"/>
    <w:rsid w:val="00B43C05"/>
    <w:rsid w:val="00B43C37"/>
    <w:rsid w:val="00B43EB4"/>
    <w:rsid w:val="00B43EED"/>
    <w:rsid w:val="00B441EC"/>
    <w:rsid w:val="00B4422D"/>
    <w:rsid w:val="00B442F0"/>
    <w:rsid w:val="00B444A7"/>
    <w:rsid w:val="00B444FD"/>
    <w:rsid w:val="00B4461B"/>
    <w:rsid w:val="00B448E8"/>
    <w:rsid w:val="00B44B52"/>
    <w:rsid w:val="00B44BBB"/>
    <w:rsid w:val="00B44D0A"/>
    <w:rsid w:val="00B44FAA"/>
    <w:rsid w:val="00B450AB"/>
    <w:rsid w:val="00B451B9"/>
    <w:rsid w:val="00B452E2"/>
    <w:rsid w:val="00B4530F"/>
    <w:rsid w:val="00B45371"/>
    <w:rsid w:val="00B4537C"/>
    <w:rsid w:val="00B455D1"/>
    <w:rsid w:val="00B455EC"/>
    <w:rsid w:val="00B45624"/>
    <w:rsid w:val="00B45737"/>
    <w:rsid w:val="00B4592E"/>
    <w:rsid w:val="00B459D4"/>
    <w:rsid w:val="00B459EC"/>
    <w:rsid w:val="00B45D9A"/>
    <w:rsid w:val="00B45F8E"/>
    <w:rsid w:val="00B4615D"/>
    <w:rsid w:val="00B461FB"/>
    <w:rsid w:val="00B462E5"/>
    <w:rsid w:val="00B46573"/>
    <w:rsid w:val="00B465EB"/>
    <w:rsid w:val="00B4660F"/>
    <w:rsid w:val="00B46B6E"/>
    <w:rsid w:val="00B46BC7"/>
    <w:rsid w:val="00B46BE7"/>
    <w:rsid w:val="00B46CA4"/>
    <w:rsid w:val="00B47006"/>
    <w:rsid w:val="00B471B2"/>
    <w:rsid w:val="00B474AD"/>
    <w:rsid w:val="00B4762E"/>
    <w:rsid w:val="00B47657"/>
    <w:rsid w:val="00B477C3"/>
    <w:rsid w:val="00B47988"/>
    <w:rsid w:val="00B47B82"/>
    <w:rsid w:val="00B47C7B"/>
    <w:rsid w:val="00B500A0"/>
    <w:rsid w:val="00B5044F"/>
    <w:rsid w:val="00B50532"/>
    <w:rsid w:val="00B506D6"/>
    <w:rsid w:val="00B506E5"/>
    <w:rsid w:val="00B50AA4"/>
    <w:rsid w:val="00B50F92"/>
    <w:rsid w:val="00B51308"/>
    <w:rsid w:val="00B51332"/>
    <w:rsid w:val="00B51380"/>
    <w:rsid w:val="00B51691"/>
    <w:rsid w:val="00B518FE"/>
    <w:rsid w:val="00B52023"/>
    <w:rsid w:val="00B52082"/>
    <w:rsid w:val="00B5213D"/>
    <w:rsid w:val="00B52722"/>
    <w:rsid w:val="00B52806"/>
    <w:rsid w:val="00B531A5"/>
    <w:rsid w:val="00B5346E"/>
    <w:rsid w:val="00B536CE"/>
    <w:rsid w:val="00B536ED"/>
    <w:rsid w:val="00B5381B"/>
    <w:rsid w:val="00B539C0"/>
    <w:rsid w:val="00B53B23"/>
    <w:rsid w:val="00B53DC5"/>
    <w:rsid w:val="00B54153"/>
    <w:rsid w:val="00B54180"/>
    <w:rsid w:val="00B541F5"/>
    <w:rsid w:val="00B54461"/>
    <w:rsid w:val="00B5488D"/>
    <w:rsid w:val="00B548ED"/>
    <w:rsid w:val="00B54938"/>
    <w:rsid w:val="00B54DB3"/>
    <w:rsid w:val="00B54E7A"/>
    <w:rsid w:val="00B55146"/>
    <w:rsid w:val="00B552DA"/>
    <w:rsid w:val="00B553DD"/>
    <w:rsid w:val="00B55C0D"/>
    <w:rsid w:val="00B55C71"/>
    <w:rsid w:val="00B5654B"/>
    <w:rsid w:val="00B565CA"/>
    <w:rsid w:val="00B5665E"/>
    <w:rsid w:val="00B5672A"/>
    <w:rsid w:val="00B568B4"/>
    <w:rsid w:val="00B56CDB"/>
    <w:rsid w:val="00B56D27"/>
    <w:rsid w:val="00B57260"/>
    <w:rsid w:val="00B574BE"/>
    <w:rsid w:val="00B5760C"/>
    <w:rsid w:val="00B577CE"/>
    <w:rsid w:val="00B57AAB"/>
    <w:rsid w:val="00B57B3C"/>
    <w:rsid w:val="00B57D1B"/>
    <w:rsid w:val="00B57DD2"/>
    <w:rsid w:val="00B57DDB"/>
    <w:rsid w:val="00B57EF3"/>
    <w:rsid w:val="00B57F61"/>
    <w:rsid w:val="00B60036"/>
    <w:rsid w:val="00B6012A"/>
    <w:rsid w:val="00B6035D"/>
    <w:rsid w:val="00B604E4"/>
    <w:rsid w:val="00B60573"/>
    <w:rsid w:val="00B605D1"/>
    <w:rsid w:val="00B609EF"/>
    <w:rsid w:val="00B60AF4"/>
    <w:rsid w:val="00B60B61"/>
    <w:rsid w:val="00B60D8B"/>
    <w:rsid w:val="00B60E28"/>
    <w:rsid w:val="00B6109E"/>
    <w:rsid w:val="00B61650"/>
    <w:rsid w:val="00B619BA"/>
    <w:rsid w:val="00B61CB2"/>
    <w:rsid w:val="00B61D92"/>
    <w:rsid w:val="00B61F8D"/>
    <w:rsid w:val="00B620B3"/>
    <w:rsid w:val="00B621B2"/>
    <w:rsid w:val="00B623E3"/>
    <w:rsid w:val="00B62502"/>
    <w:rsid w:val="00B625D2"/>
    <w:rsid w:val="00B62840"/>
    <w:rsid w:val="00B62986"/>
    <w:rsid w:val="00B629FD"/>
    <w:rsid w:val="00B62ABA"/>
    <w:rsid w:val="00B62C21"/>
    <w:rsid w:val="00B62EBC"/>
    <w:rsid w:val="00B6322C"/>
    <w:rsid w:val="00B6343A"/>
    <w:rsid w:val="00B63491"/>
    <w:rsid w:val="00B635C4"/>
    <w:rsid w:val="00B637C2"/>
    <w:rsid w:val="00B6383D"/>
    <w:rsid w:val="00B6389E"/>
    <w:rsid w:val="00B63A12"/>
    <w:rsid w:val="00B63E45"/>
    <w:rsid w:val="00B63E61"/>
    <w:rsid w:val="00B63FF3"/>
    <w:rsid w:val="00B6423E"/>
    <w:rsid w:val="00B642D4"/>
    <w:rsid w:val="00B64705"/>
    <w:rsid w:val="00B64A24"/>
    <w:rsid w:val="00B64D2E"/>
    <w:rsid w:val="00B65028"/>
    <w:rsid w:val="00B6503B"/>
    <w:rsid w:val="00B65303"/>
    <w:rsid w:val="00B656EF"/>
    <w:rsid w:val="00B65710"/>
    <w:rsid w:val="00B658D1"/>
    <w:rsid w:val="00B65E61"/>
    <w:rsid w:val="00B66117"/>
    <w:rsid w:val="00B6619A"/>
    <w:rsid w:val="00B662A0"/>
    <w:rsid w:val="00B66472"/>
    <w:rsid w:val="00B666C6"/>
    <w:rsid w:val="00B668A0"/>
    <w:rsid w:val="00B668AC"/>
    <w:rsid w:val="00B66ADC"/>
    <w:rsid w:val="00B66DB4"/>
    <w:rsid w:val="00B66F15"/>
    <w:rsid w:val="00B66F9C"/>
    <w:rsid w:val="00B67282"/>
    <w:rsid w:val="00B672AC"/>
    <w:rsid w:val="00B67368"/>
    <w:rsid w:val="00B674D1"/>
    <w:rsid w:val="00B6751F"/>
    <w:rsid w:val="00B67526"/>
    <w:rsid w:val="00B676FF"/>
    <w:rsid w:val="00B677CD"/>
    <w:rsid w:val="00B67C0E"/>
    <w:rsid w:val="00B67C88"/>
    <w:rsid w:val="00B67D46"/>
    <w:rsid w:val="00B67E0D"/>
    <w:rsid w:val="00B67ECE"/>
    <w:rsid w:val="00B70127"/>
    <w:rsid w:val="00B70837"/>
    <w:rsid w:val="00B70942"/>
    <w:rsid w:val="00B70A80"/>
    <w:rsid w:val="00B70C27"/>
    <w:rsid w:val="00B70C9D"/>
    <w:rsid w:val="00B71096"/>
    <w:rsid w:val="00B710F9"/>
    <w:rsid w:val="00B71208"/>
    <w:rsid w:val="00B7131A"/>
    <w:rsid w:val="00B71724"/>
    <w:rsid w:val="00B71754"/>
    <w:rsid w:val="00B717B4"/>
    <w:rsid w:val="00B717EE"/>
    <w:rsid w:val="00B71812"/>
    <w:rsid w:val="00B718A0"/>
    <w:rsid w:val="00B719A1"/>
    <w:rsid w:val="00B71B1F"/>
    <w:rsid w:val="00B71BA3"/>
    <w:rsid w:val="00B71E25"/>
    <w:rsid w:val="00B72049"/>
    <w:rsid w:val="00B72449"/>
    <w:rsid w:val="00B7248F"/>
    <w:rsid w:val="00B7267E"/>
    <w:rsid w:val="00B72786"/>
    <w:rsid w:val="00B729F6"/>
    <w:rsid w:val="00B72CEC"/>
    <w:rsid w:val="00B72F51"/>
    <w:rsid w:val="00B731FE"/>
    <w:rsid w:val="00B73324"/>
    <w:rsid w:val="00B733DE"/>
    <w:rsid w:val="00B734FA"/>
    <w:rsid w:val="00B73790"/>
    <w:rsid w:val="00B737B9"/>
    <w:rsid w:val="00B73920"/>
    <w:rsid w:val="00B73A04"/>
    <w:rsid w:val="00B73B1D"/>
    <w:rsid w:val="00B73DF8"/>
    <w:rsid w:val="00B73E81"/>
    <w:rsid w:val="00B7412C"/>
    <w:rsid w:val="00B744D7"/>
    <w:rsid w:val="00B746EC"/>
    <w:rsid w:val="00B749DD"/>
    <w:rsid w:val="00B749F6"/>
    <w:rsid w:val="00B74B02"/>
    <w:rsid w:val="00B74E72"/>
    <w:rsid w:val="00B74F4C"/>
    <w:rsid w:val="00B74F76"/>
    <w:rsid w:val="00B74F78"/>
    <w:rsid w:val="00B75421"/>
    <w:rsid w:val="00B7542E"/>
    <w:rsid w:val="00B754DB"/>
    <w:rsid w:val="00B7560A"/>
    <w:rsid w:val="00B758A3"/>
    <w:rsid w:val="00B75C00"/>
    <w:rsid w:val="00B75C25"/>
    <w:rsid w:val="00B75D73"/>
    <w:rsid w:val="00B75FF2"/>
    <w:rsid w:val="00B76299"/>
    <w:rsid w:val="00B76399"/>
    <w:rsid w:val="00B76580"/>
    <w:rsid w:val="00B7692A"/>
    <w:rsid w:val="00B76A73"/>
    <w:rsid w:val="00B76D06"/>
    <w:rsid w:val="00B76E9C"/>
    <w:rsid w:val="00B770D5"/>
    <w:rsid w:val="00B774D3"/>
    <w:rsid w:val="00B7752C"/>
    <w:rsid w:val="00B77557"/>
    <w:rsid w:val="00B776E5"/>
    <w:rsid w:val="00B77A44"/>
    <w:rsid w:val="00B77DDF"/>
    <w:rsid w:val="00B77E69"/>
    <w:rsid w:val="00B77EAC"/>
    <w:rsid w:val="00B77EE9"/>
    <w:rsid w:val="00B77F6C"/>
    <w:rsid w:val="00B800C7"/>
    <w:rsid w:val="00B807AC"/>
    <w:rsid w:val="00B808B5"/>
    <w:rsid w:val="00B80DAB"/>
    <w:rsid w:val="00B80DF5"/>
    <w:rsid w:val="00B80FA6"/>
    <w:rsid w:val="00B81017"/>
    <w:rsid w:val="00B811AE"/>
    <w:rsid w:val="00B81483"/>
    <w:rsid w:val="00B81627"/>
    <w:rsid w:val="00B81687"/>
    <w:rsid w:val="00B81734"/>
    <w:rsid w:val="00B81B47"/>
    <w:rsid w:val="00B81CE3"/>
    <w:rsid w:val="00B81D43"/>
    <w:rsid w:val="00B81F72"/>
    <w:rsid w:val="00B820C5"/>
    <w:rsid w:val="00B82165"/>
    <w:rsid w:val="00B82902"/>
    <w:rsid w:val="00B82BDD"/>
    <w:rsid w:val="00B82D23"/>
    <w:rsid w:val="00B82E9A"/>
    <w:rsid w:val="00B831D6"/>
    <w:rsid w:val="00B832F6"/>
    <w:rsid w:val="00B8387A"/>
    <w:rsid w:val="00B838EA"/>
    <w:rsid w:val="00B83A58"/>
    <w:rsid w:val="00B83BA0"/>
    <w:rsid w:val="00B83BB9"/>
    <w:rsid w:val="00B83BD3"/>
    <w:rsid w:val="00B83EA2"/>
    <w:rsid w:val="00B84263"/>
    <w:rsid w:val="00B8496D"/>
    <w:rsid w:val="00B85274"/>
    <w:rsid w:val="00B85482"/>
    <w:rsid w:val="00B856AD"/>
    <w:rsid w:val="00B85727"/>
    <w:rsid w:val="00B859F9"/>
    <w:rsid w:val="00B85E94"/>
    <w:rsid w:val="00B85ED3"/>
    <w:rsid w:val="00B85FD4"/>
    <w:rsid w:val="00B861C9"/>
    <w:rsid w:val="00B861F8"/>
    <w:rsid w:val="00B86324"/>
    <w:rsid w:val="00B86795"/>
    <w:rsid w:val="00B8688B"/>
    <w:rsid w:val="00B86AAE"/>
    <w:rsid w:val="00B86B29"/>
    <w:rsid w:val="00B86CD7"/>
    <w:rsid w:val="00B86FA1"/>
    <w:rsid w:val="00B871A9"/>
    <w:rsid w:val="00B872BA"/>
    <w:rsid w:val="00B8747E"/>
    <w:rsid w:val="00B87560"/>
    <w:rsid w:val="00B8792E"/>
    <w:rsid w:val="00B87AED"/>
    <w:rsid w:val="00B87B40"/>
    <w:rsid w:val="00B87F21"/>
    <w:rsid w:val="00B87F8A"/>
    <w:rsid w:val="00B90484"/>
    <w:rsid w:val="00B904B7"/>
    <w:rsid w:val="00B90504"/>
    <w:rsid w:val="00B90788"/>
    <w:rsid w:val="00B907D2"/>
    <w:rsid w:val="00B90977"/>
    <w:rsid w:val="00B909CE"/>
    <w:rsid w:val="00B90A7B"/>
    <w:rsid w:val="00B90AC8"/>
    <w:rsid w:val="00B90E7D"/>
    <w:rsid w:val="00B91861"/>
    <w:rsid w:val="00B9187E"/>
    <w:rsid w:val="00B91E80"/>
    <w:rsid w:val="00B91F97"/>
    <w:rsid w:val="00B921F7"/>
    <w:rsid w:val="00B922F7"/>
    <w:rsid w:val="00B923EB"/>
    <w:rsid w:val="00B924D4"/>
    <w:rsid w:val="00B92506"/>
    <w:rsid w:val="00B92527"/>
    <w:rsid w:val="00B926D3"/>
    <w:rsid w:val="00B92BDA"/>
    <w:rsid w:val="00B92C10"/>
    <w:rsid w:val="00B92C77"/>
    <w:rsid w:val="00B92E41"/>
    <w:rsid w:val="00B93054"/>
    <w:rsid w:val="00B930BF"/>
    <w:rsid w:val="00B93123"/>
    <w:rsid w:val="00B9313F"/>
    <w:rsid w:val="00B93181"/>
    <w:rsid w:val="00B93354"/>
    <w:rsid w:val="00B934B5"/>
    <w:rsid w:val="00B934E7"/>
    <w:rsid w:val="00B9360F"/>
    <w:rsid w:val="00B939DF"/>
    <w:rsid w:val="00B939FC"/>
    <w:rsid w:val="00B93A23"/>
    <w:rsid w:val="00B93A67"/>
    <w:rsid w:val="00B93B82"/>
    <w:rsid w:val="00B93F27"/>
    <w:rsid w:val="00B9400A"/>
    <w:rsid w:val="00B94030"/>
    <w:rsid w:val="00B9403F"/>
    <w:rsid w:val="00B943A8"/>
    <w:rsid w:val="00B94616"/>
    <w:rsid w:val="00B949D0"/>
    <w:rsid w:val="00B94AE0"/>
    <w:rsid w:val="00B94FBA"/>
    <w:rsid w:val="00B94FCB"/>
    <w:rsid w:val="00B951DB"/>
    <w:rsid w:val="00B954C1"/>
    <w:rsid w:val="00B9559D"/>
    <w:rsid w:val="00B9589A"/>
    <w:rsid w:val="00B95AA6"/>
    <w:rsid w:val="00B95B35"/>
    <w:rsid w:val="00B95FA4"/>
    <w:rsid w:val="00B95FED"/>
    <w:rsid w:val="00B9620A"/>
    <w:rsid w:val="00B962E2"/>
    <w:rsid w:val="00B96399"/>
    <w:rsid w:val="00B9641F"/>
    <w:rsid w:val="00B96965"/>
    <w:rsid w:val="00B969E6"/>
    <w:rsid w:val="00B96B47"/>
    <w:rsid w:val="00B96BFE"/>
    <w:rsid w:val="00B97126"/>
    <w:rsid w:val="00B97203"/>
    <w:rsid w:val="00B9731D"/>
    <w:rsid w:val="00B97352"/>
    <w:rsid w:val="00B97371"/>
    <w:rsid w:val="00B975F3"/>
    <w:rsid w:val="00B977DD"/>
    <w:rsid w:val="00B97A70"/>
    <w:rsid w:val="00B97BBF"/>
    <w:rsid w:val="00B97C96"/>
    <w:rsid w:val="00B97D5B"/>
    <w:rsid w:val="00B97D66"/>
    <w:rsid w:val="00B97D76"/>
    <w:rsid w:val="00B97E47"/>
    <w:rsid w:val="00B97F42"/>
    <w:rsid w:val="00BA00C3"/>
    <w:rsid w:val="00BA013A"/>
    <w:rsid w:val="00BA03BC"/>
    <w:rsid w:val="00BA083D"/>
    <w:rsid w:val="00BA0875"/>
    <w:rsid w:val="00BA0F20"/>
    <w:rsid w:val="00BA1103"/>
    <w:rsid w:val="00BA1249"/>
    <w:rsid w:val="00BA1281"/>
    <w:rsid w:val="00BA1290"/>
    <w:rsid w:val="00BA1603"/>
    <w:rsid w:val="00BA17B6"/>
    <w:rsid w:val="00BA1E94"/>
    <w:rsid w:val="00BA2228"/>
    <w:rsid w:val="00BA2855"/>
    <w:rsid w:val="00BA2A7E"/>
    <w:rsid w:val="00BA2F8D"/>
    <w:rsid w:val="00BA3070"/>
    <w:rsid w:val="00BA3415"/>
    <w:rsid w:val="00BA3469"/>
    <w:rsid w:val="00BA3960"/>
    <w:rsid w:val="00BA39E5"/>
    <w:rsid w:val="00BA3C66"/>
    <w:rsid w:val="00BA3E32"/>
    <w:rsid w:val="00BA42C0"/>
    <w:rsid w:val="00BA469E"/>
    <w:rsid w:val="00BA47A9"/>
    <w:rsid w:val="00BA4889"/>
    <w:rsid w:val="00BA4A05"/>
    <w:rsid w:val="00BA4A9D"/>
    <w:rsid w:val="00BA4C3A"/>
    <w:rsid w:val="00BA4CF4"/>
    <w:rsid w:val="00BA5363"/>
    <w:rsid w:val="00BA5412"/>
    <w:rsid w:val="00BA5422"/>
    <w:rsid w:val="00BA5822"/>
    <w:rsid w:val="00BA5BC8"/>
    <w:rsid w:val="00BA5C79"/>
    <w:rsid w:val="00BA5C86"/>
    <w:rsid w:val="00BA5EF9"/>
    <w:rsid w:val="00BA5F06"/>
    <w:rsid w:val="00BA5F5E"/>
    <w:rsid w:val="00BA6C45"/>
    <w:rsid w:val="00BA6D51"/>
    <w:rsid w:val="00BA6DF3"/>
    <w:rsid w:val="00BA6FE4"/>
    <w:rsid w:val="00BA7541"/>
    <w:rsid w:val="00BA780B"/>
    <w:rsid w:val="00BA7BD7"/>
    <w:rsid w:val="00BB010E"/>
    <w:rsid w:val="00BB0136"/>
    <w:rsid w:val="00BB013E"/>
    <w:rsid w:val="00BB0295"/>
    <w:rsid w:val="00BB0451"/>
    <w:rsid w:val="00BB0477"/>
    <w:rsid w:val="00BB0623"/>
    <w:rsid w:val="00BB068B"/>
    <w:rsid w:val="00BB0C26"/>
    <w:rsid w:val="00BB0E74"/>
    <w:rsid w:val="00BB0F31"/>
    <w:rsid w:val="00BB1156"/>
    <w:rsid w:val="00BB12A4"/>
    <w:rsid w:val="00BB1370"/>
    <w:rsid w:val="00BB1377"/>
    <w:rsid w:val="00BB1508"/>
    <w:rsid w:val="00BB183D"/>
    <w:rsid w:val="00BB18B9"/>
    <w:rsid w:val="00BB1B0E"/>
    <w:rsid w:val="00BB1B9B"/>
    <w:rsid w:val="00BB1D3E"/>
    <w:rsid w:val="00BB1D7A"/>
    <w:rsid w:val="00BB20AB"/>
    <w:rsid w:val="00BB227C"/>
    <w:rsid w:val="00BB231F"/>
    <w:rsid w:val="00BB247A"/>
    <w:rsid w:val="00BB26C6"/>
    <w:rsid w:val="00BB2B18"/>
    <w:rsid w:val="00BB2BE8"/>
    <w:rsid w:val="00BB2CBD"/>
    <w:rsid w:val="00BB2F30"/>
    <w:rsid w:val="00BB2F3C"/>
    <w:rsid w:val="00BB2FAC"/>
    <w:rsid w:val="00BB3048"/>
    <w:rsid w:val="00BB32D0"/>
    <w:rsid w:val="00BB356E"/>
    <w:rsid w:val="00BB371F"/>
    <w:rsid w:val="00BB3916"/>
    <w:rsid w:val="00BB396D"/>
    <w:rsid w:val="00BB3B7A"/>
    <w:rsid w:val="00BB3FEB"/>
    <w:rsid w:val="00BB40F7"/>
    <w:rsid w:val="00BB422C"/>
    <w:rsid w:val="00BB4345"/>
    <w:rsid w:val="00BB43C6"/>
    <w:rsid w:val="00BB43DD"/>
    <w:rsid w:val="00BB443A"/>
    <w:rsid w:val="00BB448D"/>
    <w:rsid w:val="00BB4688"/>
    <w:rsid w:val="00BB47E0"/>
    <w:rsid w:val="00BB47EF"/>
    <w:rsid w:val="00BB481E"/>
    <w:rsid w:val="00BB482C"/>
    <w:rsid w:val="00BB4848"/>
    <w:rsid w:val="00BB48A0"/>
    <w:rsid w:val="00BB4A66"/>
    <w:rsid w:val="00BB4AEC"/>
    <w:rsid w:val="00BB5145"/>
    <w:rsid w:val="00BB5906"/>
    <w:rsid w:val="00BB5A93"/>
    <w:rsid w:val="00BB65F5"/>
    <w:rsid w:val="00BB6787"/>
    <w:rsid w:val="00BB6852"/>
    <w:rsid w:val="00BB69A2"/>
    <w:rsid w:val="00BB6A23"/>
    <w:rsid w:val="00BB6B46"/>
    <w:rsid w:val="00BB6C44"/>
    <w:rsid w:val="00BB6E56"/>
    <w:rsid w:val="00BB6F4A"/>
    <w:rsid w:val="00BB6F4E"/>
    <w:rsid w:val="00BB721F"/>
    <w:rsid w:val="00BB727E"/>
    <w:rsid w:val="00BB729E"/>
    <w:rsid w:val="00BB72B0"/>
    <w:rsid w:val="00BB72F7"/>
    <w:rsid w:val="00BB7682"/>
    <w:rsid w:val="00BB76AA"/>
    <w:rsid w:val="00BB774B"/>
    <w:rsid w:val="00BB7B75"/>
    <w:rsid w:val="00BB7BED"/>
    <w:rsid w:val="00BB7D2E"/>
    <w:rsid w:val="00BC011F"/>
    <w:rsid w:val="00BC0358"/>
    <w:rsid w:val="00BC056B"/>
    <w:rsid w:val="00BC05A0"/>
    <w:rsid w:val="00BC0660"/>
    <w:rsid w:val="00BC09A9"/>
    <w:rsid w:val="00BC0B2D"/>
    <w:rsid w:val="00BC0B69"/>
    <w:rsid w:val="00BC0B9E"/>
    <w:rsid w:val="00BC0C9B"/>
    <w:rsid w:val="00BC0CED"/>
    <w:rsid w:val="00BC0F09"/>
    <w:rsid w:val="00BC0F92"/>
    <w:rsid w:val="00BC1128"/>
    <w:rsid w:val="00BC11D7"/>
    <w:rsid w:val="00BC12E8"/>
    <w:rsid w:val="00BC1308"/>
    <w:rsid w:val="00BC13F4"/>
    <w:rsid w:val="00BC1443"/>
    <w:rsid w:val="00BC16DE"/>
    <w:rsid w:val="00BC17A4"/>
    <w:rsid w:val="00BC18AA"/>
    <w:rsid w:val="00BC193A"/>
    <w:rsid w:val="00BC1FC4"/>
    <w:rsid w:val="00BC200E"/>
    <w:rsid w:val="00BC21E4"/>
    <w:rsid w:val="00BC22C0"/>
    <w:rsid w:val="00BC2476"/>
    <w:rsid w:val="00BC2664"/>
    <w:rsid w:val="00BC26C7"/>
    <w:rsid w:val="00BC27D4"/>
    <w:rsid w:val="00BC2BB4"/>
    <w:rsid w:val="00BC2C44"/>
    <w:rsid w:val="00BC2F1A"/>
    <w:rsid w:val="00BC2FAE"/>
    <w:rsid w:val="00BC331E"/>
    <w:rsid w:val="00BC35A9"/>
    <w:rsid w:val="00BC35E7"/>
    <w:rsid w:val="00BC3758"/>
    <w:rsid w:val="00BC3E87"/>
    <w:rsid w:val="00BC3F1F"/>
    <w:rsid w:val="00BC42AF"/>
    <w:rsid w:val="00BC4528"/>
    <w:rsid w:val="00BC45BA"/>
    <w:rsid w:val="00BC460C"/>
    <w:rsid w:val="00BC4E01"/>
    <w:rsid w:val="00BC518B"/>
    <w:rsid w:val="00BC53D3"/>
    <w:rsid w:val="00BC54D0"/>
    <w:rsid w:val="00BC555F"/>
    <w:rsid w:val="00BC56DE"/>
    <w:rsid w:val="00BC59BD"/>
    <w:rsid w:val="00BC5DF7"/>
    <w:rsid w:val="00BC5E54"/>
    <w:rsid w:val="00BC5EA2"/>
    <w:rsid w:val="00BC67E6"/>
    <w:rsid w:val="00BC68B2"/>
    <w:rsid w:val="00BC6BAD"/>
    <w:rsid w:val="00BC6DC0"/>
    <w:rsid w:val="00BC6F91"/>
    <w:rsid w:val="00BC70B0"/>
    <w:rsid w:val="00BC7137"/>
    <w:rsid w:val="00BC72EF"/>
    <w:rsid w:val="00BC73AF"/>
    <w:rsid w:val="00BC74C7"/>
    <w:rsid w:val="00BC7562"/>
    <w:rsid w:val="00BC7CD3"/>
    <w:rsid w:val="00BD0075"/>
    <w:rsid w:val="00BD0502"/>
    <w:rsid w:val="00BD062E"/>
    <w:rsid w:val="00BD0816"/>
    <w:rsid w:val="00BD0EAD"/>
    <w:rsid w:val="00BD1065"/>
    <w:rsid w:val="00BD10D6"/>
    <w:rsid w:val="00BD13DB"/>
    <w:rsid w:val="00BD14A2"/>
    <w:rsid w:val="00BD150A"/>
    <w:rsid w:val="00BD1872"/>
    <w:rsid w:val="00BD18F9"/>
    <w:rsid w:val="00BD1AF4"/>
    <w:rsid w:val="00BD1B0D"/>
    <w:rsid w:val="00BD22E6"/>
    <w:rsid w:val="00BD2330"/>
    <w:rsid w:val="00BD2A7F"/>
    <w:rsid w:val="00BD2F72"/>
    <w:rsid w:val="00BD2FDF"/>
    <w:rsid w:val="00BD31E6"/>
    <w:rsid w:val="00BD3291"/>
    <w:rsid w:val="00BD3539"/>
    <w:rsid w:val="00BD3622"/>
    <w:rsid w:val="00BD3720"/>
    <w:rsid w:val="00BD3DA6"/>
    <w:rsid w:val="00BD4288"/>
    <w:rsid w:val="00BD4323"/>
    <w:rsid w:val="00BD4360"/>
    <w:rsid w:val="00BD4568"/>
    <w:rsid w:val="00BD45FF"/>
    <w:rsid w:val="00BD4618"/>
    <w:rsid w:val="00BD4E83"/>
    <w:rsid w:val="00BD4E86"/>
    <w:rsid w:val="00BD548E"/>
    <w:rsid w:val="00BD54D9"/>
    <w:rsid w:val="00BD55D9"/>
    <w:rsid w:val="00BD592E"/>
    <w:rsid w:val="00BD5D8C"/>
    <w:rsid w:val="00BD5F90"/>
    <w:rsid w:val="00BD6387"/>
    <w:rsid w:val="00BD638A"/>
    <w:rsid w:val="00BD68D0"/>
    <w:rsid w:val="00BD69AB"/>
    <w:rsid w:val="00BD6A97"/>
    <w:rsid w:val="00BD6CCF"/>
    <w:rsid w:val="00BD6D47"/>
    <w:rsid w:val="00BD6F53"/>
    <w:rsid w:val="00BD6FA7"/>
    <w:rsid w:val="00BD7018"/>
    <w:rsid w:val="00BD73BD"/>
    <w:rsid w:val="00BD7504"/>
    <w:rsid w:val="00BD751F"/>
    <w:rsid w:val="00BD757F"/>
    <w:rsid w:val="00BD76C4"/>
    <w:rsid w:val="00BD782F"/>
    <w:rsid w:val="00BD797C"/>
    <w:rsid w:val="00BD79F8"/>
    <w:rsid w:val="00BD7AE7"/>
    <w:rsid w:val="00BE021C"/>
    <w:rsid w:val="00BE05E0"/>
    <w:rsid w:val="00BE084C"/>
    <w:rsid w:val="00BE0954"/>
    <w:rsid w:val="00BE0A64"/>
    <w:rsid w:val="00BE0BEB"/>
    <w:rsid w:val="00BE0E32"/>
    <w:rsid w:val="00BE14BA"/>
    <w:rsid w:val="00BE1603"/>
    <w:rsid w:val="00BE162E"/>
    <w:rsid w:val="00BE175E"/>
    <w:rsid w:val="00BE23C6"/>
    <w:rsid w:val="00BE2782"/>
    <w:rsid w:val="00BE27AC"/>
    <w:rsid w:val="00BE291F"/>
    <w:rsid w:val="00BE2AD3"/>
    <w:rsid w:val="00BE2CCB"/>
    <w:rsid w:val="00BE2DE0"/>
    <w:rsid w:val="00BE2EA8"/>
    <w:rsid w:val="00BE2FEF"/>
    <w:rsid w:val="00BE306D"/>
    <w:rsid w:val="00BE309B"/>
    <w:rsid w:val="00BE317F"/>
    <w:rsid w:val="00BE32E4"/>
    <w:rsid w:val="00BE3407"/>
    <w:rsid w:val="00BE34BB"/>
    <w:rsid w:val="00BE359C"/>
    <w:rsid w:val="00BE3728"/>
    <w:rsid w:val="00BE39A3"/>
    <w:rsid w:val="00BE3E91"/>
    <w:rsid w:val="00BE4203"/>
    <w:rsid w:val="00BE4322"/>
    <w:rsid w:val="00BE43CB"/>
    <w:rsid w:val="00BE4579"/>
    <w:rsid w:val="00BE46E4"/>
    <w:rsid w:val="00BE4788"/>
    <w:rsid w:val="00BE4C49"/>
    <w:rsid w:val="00BE4DEB"/>
    <w:rsid w:val="00BE4F3C"/>
    <w:rsid w:val="00BE50A6"/>
    <w:rsid w:val="00BE51AA"/>
    <w:rsid w:val="00BE51AB"/>
    <w:rsid w:val="00BE51B6"/>
    <w:rsid w:val="00BE53D8"/>
    <w:rsid w:val="00BE5408"/>
    <w:rsid w:val="00BE5446"/>
    <w:rsid w:val="00BE5561"/>
    <w:rsid w:val="00BE57AA"/>
    <w:rsid w:val="00BE588C"/>
    <w:rsid w:val="00BE5AA7"/>
    <w:rsid w:val="00BE5E77"/>
    <w:rsid w:val="00BE5EB5"/>
    <w:rsid w:val="00BE60BE"/>
    <w:rsid w:val="00BE6277"/>
    <w:rsid w:val="00BE64AA"/>
    <w:rsid w:val="00BE66C2"/>
    <w:rsid w:val="00BE682C"/>
    <w:rsid w:val="00BE6A2B"/>
    <w:rsid w:val="00BE6BB1"/>
    <w:rsid w:val="00BE6DF8"/>
    <w:rsid w:val="00BE6ED7"/>
    <w:rsid w:val="00BE6F30"/>
    <w:rsid w:val="00BE73B6"/>
    <w:rsid w:val="00BE7594"/>
    <w:rsid w:val="00BE7701"/>
    <w:rsid w:val="00BE7B8C"/>
    <w:rsid w:val="00BE7DCC"/>
    <w:rsid w:val="00BE7E25"/>
    <w:rsid w:val="00BE7F33"/>
    <w:rsid w:val="00BE7FAE"/>
    <w:rsid w:val="00BF0264"/>
    <w:rsid w:val="00BF07CC"/>
    <w:rsid w:val="00BF09E8"/>
    <w:rsid w:val="00BF09FD"/>
    <w:rsid w:val="00BF0B1E"/>
    <w:rsid w:val="00BF0C9E"/>
    <w:rsid w:val="00BF19E8"/>
    <w:rsid w:val="00BF1B2A"/>
    <w:rsid w:val="00BF1B9D"/>
    <w:rsid w:val="00BF1CDF"/>
    <w:rsid w:val="00BF1CE8"/>
    <w:rsid w:val="00BF1F3E"/>
    <w:rsid w:val="00BF2190"/>
    <w:rsid w:val="00BF25A9"/>
    <w:rsid w:val="00BF2630"/>
    <w:rsid w:val="00BF2671"/>
    <w:rsid w:val="00BF2831"/>
    <w:rsid w:val="00BF28B6"/>
    <w:rsid w:val="00BF2AAA"/>
    <w:rsid w:val="00BF2C0B"/>
    <w:rsid w:val="00BF2D79"/>
    <w:rsid w:val="00BF2DB3"/>
    <w:rsid w:val="00BF2E2E"/>
    <w:rsid w:val="00BF2E32"/>
    <w:rsid w:val="00BF302E"/>
    <w:rsid w:val="00BF3362"/>
    <w:rsid w:val="00BF33AF"/>
    <w:rsid w:val="00BF3746"/>
    <w:rsid w:val="00BF3971"/>
    <w:rsid w:val="00BF3E74"/>
    <w:rsid w:val="00BF4104"/>
    <w:rsid w:val="00BF423A"/>
    <w:rsid w:val="00BF42D2"/>
    <w:rsid w:val="00BF4347"/>
    <w:rsid w:val="00BF452F"/>
    <w:rsid w:val="00BF4C9F"/>
    <w:rsid w:val="00BF4F80"/>
    <w:rsid w:val="00BF56A1"/>
    <w:rsid w:val="00BF56C3"/>
    <w:rsid w:val="00BF59C6"/>
    <w:rsid w:val="00BF5AB2"/>
    <w:rsid w:val="00BF5CF2"/>
    <w:rsid w:val="00BF5FB8"/>
    <w:rsid w:val="00BF6357"/>
    <w:rsid w:val="00BF63F9"/>
    <w:rsid w:val="00BF650F"/>
    <w:rsid w:val="00BF655F"/>
    <w:rsid w:val="00BF6B00"/>
    <w:rsid w:val="00BF6B40"/>
    <w:rsid w:val="00BF6BBB"/>
    <w:rsid w:val="00BF6C51"/>
    <w:rsid w:val="00BF6E0D"/>
    <w:rsid w:val="00BF6E10"/>
    <w:rsid w:val="00BF6FED"/>
    <w:rsid w:val="00BF717D"/>
    <w:rsid w:val="00BF730B"/>
    <w:rsid w:val="00BF7864"/>
    <w:rsid w:val="00BF7EE2"/>
    <w:rsid w:val="00BF7F48"/>
    <w:rsid w:val="00C001C6"/>
    <w:rsid w:val="00C00523"/>
    <w:rsid w:val="00C00552"/>
    <w:rsid w:val="00C00596"/>
    <w:rsid w:val="00C006B9"/>
    <w:rsid w:val="00C0076B"/>
    <w:rsid w:val="00C007B3"/>
    <w:rsid w:val="00C0089F"/>
    <w:rsid w:val="00C009F0"/>
    <w:rsid w:val="00C00BEB"/>
    <w:rsid w:val="00C00E5A"/>
    <w:rsid w:val="00C00FFD"/>
    <w:rsid w:val="00C013C9"/>
    <w:rsid w:val="00C01447"/>
    <w:rsid w:val="00C0166D"/>
    <w:rsid w:val="00C016A9"/>
    <w:rsid w:val="00C01CDA"/>
    <w:rsid w:val="00C02097"/>
    <w:rsid w:val="00C02741"/>
    <w:rsid w:val="00C027B2"/>
    <w:rsid w:val="00C02982"/>
    <w:rsid w:val="00C02AC6"/>
    <w:rsid w:val="00C02E25"/>
    <w:rsid w:val="00C03317"/>
    <w:rsid w:val="00C03324"/>
    <w:rsid w:val="00C03427"/>
    <w:rsid w:val="00C034C5"/>
    <w:rsid w:val="00C0358E"/>
    <w:rsid w:val="00C03AA5"/>
    <w:rsid w:val="00C03ABC"/>
    <w:rsid w:val="00C03E2E"/>
    <w:rsid w:val="00C03FBF"/>
    <w:rsid w:val="00C04576"/>
    <w:rsid w:val="00C04593"/>
    <w:rsid w:val="00C046C2"/>
    <w:rsid w:val="00C048AE"/>
    <w:rsid w:val="00C0498B"/>
    <w:rsid w:val="00C04B4A"/>
    <w:rsid w:val="00C04BBB"/>
    <w:rsid w:val="00C0534A"/>
    <w:rsid w:val="00C05646"/>
    <w:rsid w:val="00C05666"/>
    <w:rsid w:val="00C0571B"/>
    <w:rsid w:val="00C05798"/>
    <w:rsid w:val="00C058FB"/>
    <w:rsid w:val="00C05963"/>
    <w:rsid w:val="00C05B10"/>
    <w:rsid w:val="00C05BD7"/>
    <w:rsid w:val="00C05D3F"/>
    <w:rsid w:val="00C05DB3"/>
    <w:rsid w:val="00C05DB7"/>
    <w:rsid w:val="00C06105"/>
    <w:rsid w:val="00C062CD"/>
    <w:rsid w:val="00C066F6"/>
    <w:rsid w:val="00C06891"/>
    <w:rsid w:val="00C0696E"/>
    <w:rsid w:val="00C06A04"/>
    <w:rsid w:val="00C06AB1"/>
    <w:rsid w:val="00C06BB5"/>
    <w:rsid w:val="00C06D1F"/>
    <w:rsid w:val="00C06DC6"/>
    <w:rsid w:val="00C07113"/>
    <w:rsid w:val="00C074BB"/>
    <w:rsid w:val="00C0752D"/>
    <w:rsid w:val="00C075AE"/>
    <w:rsid w:val="00C07861"/>
    <w:rsid w:val="00C079D4"/>
    <w:rsid w:val="00C07B86"/>
    <w:rsid w:val="00C07BCF"/>
    <w:rsid w:val="00C07DAD"/>
    <w:rsid w:val="00C1003E"/>
    <w:rsid w:val="00C10126"/>
    <w:rsid w:val="00C102C0"/>
    <w:rsid w:val="00C10398"/>
    <w:rsid w:val="00C103A4"/>
    <w:rsid w:val="00C10720"/>
    <w:rsid w:val="00C10BBC"/>
    <w:rsid w:val="00C10DAF"/>
    <w:rsid w:val="00C10EAD"/>
    <w:rsid w:val="00C11563"/>
    <w:rsid w:val="00C11AF1"/>
    <w:rsid w:val="00C11D81"/>
    <w:rsid w:val="00C1203F"/>
    <w:rsid w:val="00C1209C"/>
    <w:rsid w:val="00C122AE"/>
    <w:rsid w:val="00C122B7"/>
    <w:rsid w:val="00C127AE"/>
    <w:rsid w:val="00C128C0"/>
    <w:rsid w:val="00C12B55"/>
    <w:rsid w:val="00C12DD1"/>
    <w:rsid w:val="00C12DE5"/>
    <w:rsid w:val="00C12FAE"/>
    <w:rsid w:val="00C132CF"/>
    <w:rsid w:val="00C1332D"/>
    <w:rsid w:val="00C13447"/>
    <w:rsid w:val="00C13592"/>
    <w:rsid w:val="00C136CE"/>
    <w:rsid w:val="00C1391F"/>
    <w:rsid w:val="00C13BBF"/>
    <w:rsid w:val="00C13C78"/>
    <w:rsid w:val="00C13F5F"/>
    <w:rsid w:val="00C14422"/>
    <w:rsid w:val="00C1456B"/>
    <w:rsid w:val="00C146E7"/>
    <w:rsid w:val="00C14A7A"/>
    <w:rsid w:val="00C14BF5"/>
    <w:rsid w:val="00C14D99"/>
    <w:rsid w:val="00C150D6"/>
    <w:rsid w:val="00C15154"/>
    <w:rsid w:val="00C151BC"/>
    <w:rsid w:val="00C152F1"/>
    <w:rsid w:val="00C153F7"/>
    <w:rsid w:val="00C1579C"/>
    <w:rsid w:val="00C158E2"/>
    <w:rsid w:val="00C15A53"/>
    <w:rsid w:val="00C15A95"/>
    <w:rsid w:val="00C15DCA"/>
    <w:rsid w:val="00C15E9E"/>
    <w:rsid w:val="00C15F13"/>
    <w:rsid w:val="00C16104"/>
    <w:rsid w:val="00C16510"/>
    <w:rsid w:val="00C16529"/>
    <w:rsid w:val="00C16AF0"/>
    <w:rsid w:val="00C16ED6"/>
    <w:rsid w:val="00C1719E"/>
    <w:rsid w:val="00C174EE"/>
    <w:rsid w:val="00C17572"/>
    <w:rsid w:val="00C17631"/>
    <w:rsid w:val="00C1763A"/>
    <w:rsid w:val="00C17786"/>
    <w:rsid w:val="00C17896"/>
    <w:rsid w:val="00C17BB9"/>
    <w:rsid w:val="00C17CC2"/>
    <w:rsid w:val="00C17E08"/>
    <w:rsid w:val="00C17FC8"/>
    <w:rsid w:val="00C206CD"/>
    <w:rsid w:val="00C207EC"/>
    <w:rsid w:val="00C20AB2"/>
    <w:rsid w:val="00C20DD1"/>
    <w:rsid w:val="00C20E04"/>
    <w:rsid w:val="00C20E4B"/>
    <w:rsid w:val="00C20E7E"/>
    <w:rsid w:val="00C20FC5"/>
    <w:rsid w:val="00C21061"/>
    <w:rsid w:val="00C2107A"/>
    <w:rsid w:val="00C21281"/>
    <w:rsid w:val="00C21358"/>
    <w:rsid w:val="00C21400"/>
    <w:rsid w:val="00C21A17"/>
    <w:rsid w:val="00C21BB3"/>
    <w:rsid w:val="00C21F2E"/>
    <w:rsid w:val="00C21FB1"/>
    <w:rsid w:val="00C22049"/>
    <w:rsid w:val="00C2212A"/>
    <w:rsid w:val="00C221A4"/>
    <w:rsid w:val="00C223F7"/>
    <w:rsid w:val="00C2253D"/>
    <w:rsid w:val="00C22672"/>
    <w:rsid w:val="00C22976"/>
    <w:rsid w:val="00C22E55"/>
    <w:rsid w:val="00C22E8E"/>
    <w:rsid w:val="00C22EA2"/>
    <w:rsid w:val="00C22EF0"/>
    <w:rsid w:val="00C23100"/>
    <w:rsid w:val="00C233C4"/>
    <w:rsid w:val="00C23A4D"/>
    <w:rsid w:val="00C23B06"/>
    <w:rsid w:val="00C23B71"/>
    <w:rsid w:val="00C23CCD"/>
    <w:rsid w:val="00C23F4A"/>
    <w:rsid w:val="00C23F5E"/>
    <w:rsid w:val="00C2436A"/>
    <w:rsid w:val="00C24CCF"/>
    <w:rsid w:val="00C24D19"/>
    <w:rsid w:val="00C25051"/>
    <w:rsid w:val="00C2518D"/>
    <w:rsid w:val="00C25213"/>
    <w:rsid w:val="00C2552C"/>
    <w:rsid w:val="00C2555C"/>
    <w:rsid w:val="00C256E0"/>
    <w:rsid w:val="00C259C3"/>
    <w:rsid w:val="00C25B97"/>
    <w:rsid w:val="00C25C03"/>
    <w:rsid w:val="00C25CC9"/>
    <w:rsid w:val="00C25D3A"/>
    <w:rsid w:val="00C25E2D"/>
    <w:rsid w:val="00C25E77"/>
    <w:rsid w:val="00C25F58"/>
    <w:rsid w:val="00C2640A"/>
    <w:rsid w:val="00C264BA"/>
    <w:rsid w:val="00C2663C"/>
    <w:rsid w:val="00C2665F"/>
    <w:rsid w:val="00C26808"/>
    <w:rsid w:val="00C268D3"/>
    <w:rsid w:val="00C26C6D"/>
    <w:rsid w:val="00C26D08"/>
    <w:rsid w:val="00C273B6"/>
    <w:rsid w:val="00C2748E"/>
    <w:rsid w:val="00C27787"/>
    <w:rsid w:val="00C27907"/>
    <w:rsid w:val="00C279F4"/>
    <w:rsid w:val="00C27C10"/>
    <w:rsid w:val="00C27CBC"/>
    <w:rsid w:val="00C3053B"/>
    <w:rsid w:val="00C30B32"/>
    <w:rsid w:val="00C30BDA"/>
    <w:rsid w:val="00C30D0C"/>
    <w:rsid w:val="00C3103E"/>
    <w:rsid w:val="00C31692"/>
    <w:rsid w:val="00C31B77"/>
    <w:rsid w:val="00C31EAA"/>
    <w:rsid w:val="00C31F82"/>
    <w:rsid w:val="00C3209F"/>
    <w:rsid w:val="00C32138"/>
    <w:rsid w:val="00C3217F"/>
    <w:rsid w:val="00C3254C"/>
    <w:rsid w:val="00C3280B"/>
    <w:rsid w:val="00C3292D"/>
    <w:rsid w:val="00C32D18"/>
    <w:rsid w:val="00C32D87"/>
    <w:rsid w:val="00C32F98"/>
    <w:rsid w:val="00C332CF"/>
    <w:rsid w:val="00C33851"/>
    <w:rsid w:val="00C33A61"/>
    <w:rsid w:val="00C33A8D"/>
    <w:rsid w:val="00C341FF"/>
    <w:rsid w:val="00C342FA"/>
    <w:rsid w:val="00C34466"/>
    <w:rsid w:val="00C34A9D"/>
    <w:rsid w:val="00C34B66"/>
    <w:rsid w:val="00C34CB6"/>
    <w:rsid w:val="00C3503F"/>
    <w:rsid w:val="00C35181"/>
    <w:rsid w:val="00C352F4"/>
    <w:rsid w:val="00C3538D"/>
    <w:rsid w:val="00C353A3"/>
    <w:rsid w:val="00C353D7"/>
    <w:rsid w:val="00C35804"/>
    <w:rsid w:val="00C3589B"/>
    <w:rsid w:val="00C359C4"/>
    <w:rsid w:val="00C35C88"/>
    <w:rsid w:val="00C35CC0"/>
    <w:rsid w:val="00C36098"/>
    <w:rsid w:val="00C361D6"/>
    <w:rsid w:val="00C36278"/>
    <w:rsid w:val="00C3631B"/>
    <w:rsid w:val="00C36503"/>
    <w:rsid w:val="00C367EA"/>
    <w:rsid w:val="00C3686F"/>
    <w:rsid w:val="00C368A6"/>
    <w:rsid w:val="00C36B75"/>
    <w:rsid w:val="00C36D9D"/>
    <w:rsid w:val="00C37039"/>
    <w:rsid w:val="00C3718C"/>
    <w:rsid w:val="00C371B9"/>
    <w:rsid w:val="00C3769F"/>
    <w:rsid w:val="00C376A6"/>
    <w:rsid w:val="00C3775C"/>
    <w:rsid w:val="00C3777A"/>
    <w:rsid w:val="00C37861"/>
    <w:rsid w:val="00C37BA2"/>
    <w:rsid w:val="00C37BAD"/>
    <w:rsid w:val="00C37CA1"/>
    <w:rsid w:val="00C37D41"/>
    <w:rsid w:val="00C37ECD"/>
    <w:rsid w:val="00C4005B"/>
    <w:rsid w:val="00C401F7"/>
    <w:rsid w:val="00C40624"/>
    <w:rsid w:val="00C407F7"/>
    <w:rsid w:val="00C40D29"/>
    <w:rsid w:val="00C40E2E"/>
    <w:rsid w:val="00C40E42"/>
    <w:rsid w:val="00C40FA5"/>
    <w:rsid w:val="00C41193"/>
    <w:rsid w:val="00C414F8"/>
    <w:rsid w:val="00C41527"/>
    <w:rsid w:val="00C415D5"/>
    <w:rsid w:val="00C420B2"/>
    <w:rsid w:val="00C42244"/>
    <w:rsid w:val="00C42344"/>
    <w:rsid w:val="00C425A9"/>
    <w:rsid w:val="00C4261F"/>
    <w:rsid w:val="00C42753"/>
    <w:rsid w:val="00C4291A"/>
    <w:rsid w:val="00C42CB3"/>
    <w:rsid w:val="00C42F50"/>
    <w:rsid w:val="00C42FA4"/>
    <w:rsid w:val="00C43033"/>
    <w:rsid w:val="00C4306B"/>
    <w:rsid w:val="00C431FE"/>
    <w:rsid w:val="00C43316"/>
    <w:rsid w:val="00C43514"/>
    <w:rsid w:val="00C43590"/>
    <w:rsid w:val="00C4367D"/>
    <w:rsid w:val="00C43B15"/>
    <w:rsid w:val="00C43B73"/>
    <w:rsid w:val="00C43C7A"/>
    <w:rsid w:val="00C44794"/>
    <w:rsid w:val="00C44DA2"/>
    <w:rsid w:val="00C44DAF"/>
    <w:rsid w:val="00C452B8"/>
    <w:rsid w:val="00C45301"/>
    <w:rsid w:val="00C453E2"/>
    <w:rsid w:val="00C45445"/>
    <w:rsid w:val="00C455F3"/>
    <w:rsid w:val="00C45741"/>
    <w:rsid w:val="00C459F4"/>
    <w:rsid w:val="00C45A08"/>
    <w:rsid w:val="00C46021"/>
    <w:rsid w:val="00C46196"/>
    <w:rsid w:val="00C46550"/>
    <w:rsid w:val="00C46558"/>
    <w:rsid w:val="00C465B7"/>
    <w:rsid w:val="00C465DC"/>
    <w:rsid w:val="00C46746"/>
    <w:rsid w:val="00C46850"/>
    <w:rsid w:val="00C46967"/>
    <w:rsid w:val="00C469E0"/>
    <w:rsid w:val="00C46A32"/>
    <w:rsid w:val="00C46AC0"/>
    <w:rsid w:val="00C46DCA"/>
    <w:rsid w:val="00C46DEC"/>
    <w:rsid w:val="00C46E27"/>
    <w:rsid w:val="00C46F14"/>
    <w:rsid w:val="00C473EE"/>
    <w:rsid w:val="00C47637"/>
    <w:rsid w:val="00C477D9"/>
    <w:rsid w:val="00C47BF7"/>
    <w:rsid w:val="00C47C1F"/>
    <w:rsid w:val="00C500B7"/>
    <w:rsid w:val="00C500F5"/>
    <w:rsid w:val="00C50121"/>
    <w:rsid w:val="00C503FE"/>
    <w:rsid w:val="00C5059A"/>
    <w:rsid w:val="00C505D6"/>
    <w:rsid w:val="00C5099A"/>
    <w:rsid w:val="00C50BBF"/>
    <w:rsid w:val="00C50C98"/>
    <w:rsid w:val="00C50E0F"/>
    <w:rsid w:val="00C50E9B"/>
    <w:rsid w:val="00C51476"/>
    <w:rsid w:val="00C514BF"/>
    <w:rsid w:val="00C5169B"/>
    <w:rsid w:val="00C51A37"/>
    <w:rsid w:val="00C51AB9"/>
    <w:rsid w:val="00C51B26"/>
    <w:rsid w:val="00C51C5C"/>
    <w:rsid w:val="00C51E3A"/>
    <w:rsid w:val="00C521A5"/>
    <w:rsid w:val="00C52225"/>
    <w:rsid w:val="00C524A6"/>
    <w:rsid w:val="00C528B2"/>
    <w:rsid w:val="00C52956"/>
    <w:rsid w:val="00C53052"/>
    <w:rsid w:val="00C53194"/>
    <w:rsid w:val="00C53358"/>
    <w:rsid w:val="00C537F8"/>
    <w:rsid w:val="00C53948"/>
    <w:rsid w:val="00C539EC"/>
    <w:rsid w:val="00C53EC2"/>
    <w:rsid w:val="00C53FBC"/>
    <w:rsid w:val="00C54650"/>
    <w:rsid w:val="00C546F8"/>
    <w:rsid w:val="00C54A63"/>
    <w:rsid w:val="00C55005"/>
    <w:rsid w:val="00C552D6"/>
    <w:rsid w:val="00C557F6"/>
    <w:rsid w:val="00C55A6A"/>
    <w:rsid w:val="00C55E12"/>
    <w:rsid w:val="00C55E64"/>
    <w:rsid w:val="00C562B2"/>
    <w:rsid w:val="00C56302"/>
    <w:rsid w:val="00C5662A"/>
    <w:rsid w:val="00C56643"/>
    <w:rsid w:val="00C567CD"/>
    <w:rsid w:val="00C567E7"/>
    <w:rsid w:val="00C56823"/>
    <w:rsid w:val="00C56B22"/>
    <w:rsid w:val="00C56D4C"/>
    <w:rsid w:val="00C56E2B"/>
    <w:rsid w:val="00C56F19"/>
    <w:rsid w:val="00C57586"/>
    <w:rsid w:val="00C57AA3"/>
    <w:rsid w:val="00C57C7C"/>
    <w:rsid w:val="00C57D85"/>
    <w:rsid w:val="00C57DC0"/>
    <w:rsid w:val="00C600C2"/>
    <w:rsid w:val="00C6047F"/>
    <w:rsid w:val="00C60797"/>
    <w:rsid w:val="00C607C5"/>
    <w:rsid w:val="00C6080D"/>
    <w:rsid w:val="00C608E9"/>
    <w:rsid w:val="00C60A1C"/>
    <w:rsid w:val="00C60B4E"/>
    <w:rsid w:val="00C60F75"/>
    <w:rsid w:val="00C613CA"/>
    <w:rsid w:val="00C6151A"/>
    <w:rsid w:val="00C617D2"/>
    <w:rsid w:val="00C620E2"/>
    <w:rsid w:val="00C620FE"/>
    <w:rsid w:val="00C62242"/>
    <w:rsid w:val="00C6228B"/>
    <w:rsid w:val="00C62854"/>
    <w:rsid w:val="00C62856"/>
    <w:rsid w:val="00C6291E"/>
    <w:rsid w:val="00C62A16"/>
    <w:rsid w:val="00C63110"/>
    <w:rsid w:val="00C63141"/>
    <w:rsid w:val="00C631B0"/>
    <w:rsid w:val="00C632DA"/>
    <w:rsid w:val="00C6338A"/>
    <w:rsid w:val="00C6371B"/>
    <w:rsid w:val="00C63888"/>
    <w:rsid w:val="00C6393F"/>
    <w:rsid w:val="00C63AF2"/>
    <w:rsid w:val="00C63D93"/>
    <w:rsid w:val="00C63DC1"/>
    <w:rsid w:val="00C63E17"/>
    <w:rsid w:val="00C6428D"/>
    <w:rsid w:val="00C645A4"/>
    <w:rsid w:val="00C6472F"/>
    <w:rsid w:val="00C6488A"/>
    <w:rsid w:val="00C6504C"/>
    <w:rsid w:val="00C65509"/>
    <w:rsid w:val="00C65569"/>
    <w:rsid w:val="00C655C0"/>
    <w:rsid w:val="00C656F3"/>
    <w:rsid w:val="00C65F9A"/>
    <w:rsid w:val="00C66238"/>
    <w:rsid w:val="00C66240"/>
    <w:rsid w:val="00C6634A"/>
    <w:rsid w:val="00C66A26"/>
    <w:rsid w:val="00C66A63"/>
    <w:rsid w:val="00C66EA5"/>
    <w:rsid w:val="00C66FE0"/>
    <w:rsid w:val="00C6700B"/>
    <w:rsid w:val="00C67024"/>
    <w:rsid w:val="00C671B8"/>
    <w:rsid w:val="00C672D3"/>
    <w:rsid w:val="00C6748F"/>
    <w:rsid w:val="00C67535"/>
    <w:rsid w:val="00C675D3"/>
    <w:rsid w:val="00C676A8"/>
    <w:rsid w:val="00C67AF1"/>
    <w:rsid w:val="00C67C43"/>
    <w:rsid w:val="00C67D42"/>
    <w:rsid w:val="00C67DA5"/>
    <w:rsid w:val="00C70212"/>
    <w:rsid w:val="00C70286"/>
    <w:rsid w:val="00C70297"/>
    <w:rsid w:val="00C703AB"/>
    <w:rsid w:val="00C703B1"/>
    <w:rsid w:val="00C70599"/>
    <w:rsid w:val="00C70CAF"/>
    <w:rsid w:val="00C70F7D"/>
    <w:rsid w:val="00C71511"/>
    <w:rsid w:val="00C71627"/>
    <w:rsid w:val="00C7169D"/>
    <w:rsid w:val="00C7185A"/>
    <w:rsid w:val="00C719B6"/>
    <w:rsid w:val="00C71AAE"/>
    <w:rsid w:val="00C71BEA"/>
    <w:rsid w:val="00C71C66"/>
    <w:rsid w:val="00C71C8B"/>
    <w:rsid w:val="00C71FEB"/>
    <w:rsid w:val="00C720F1"/>
    <w:rsid w:val="00C72772"/>
    <w:rsid w:val="00C727AB"/>
    <w:rsid w:val="00C727AD"/>
    <w:rsid w:val="00C727D7"/>
    <w:rsid w:val="00C72827"/>
    <w:rsid w:val="00C72A51"/>
    <w:rsid w:val="00C72CEA"/>
    <w:rsid w:val="00C731A8"/>
    <w:rsid w:val="00C7320D"/>
    <w:rsid w:val="00C736C9"/>
    <w:rsid w:val="00C73788"/>
    <w:rsid w:val="00C737C7"/>
    <w:rsid w:val="00C73974"/>
    <w:rsid w:val="00C73CA5"/>
    <w:rsid w:val="00C73CBC"/>
    <w:rsid w:val="00C73E3D"/>
    <w:rsid w:val="00C73EBC"/>
    <w:rsid w:val="00C73FE7"/>
    <w:rsid w:val="00C741E5"/>
    <w:rsid w:val="00C742E1"/>
    <w:rsid w:val="00C744A0"/>
    <w:rsid w:val="00C745AB"/>
    <w:rsid w:val="00C74797"/>
    <w:rsid w:val="00C748B8"/>
    <w:rsid w:val="00C74A1C"/>
    <w:rsid w:val="00C74BD4"/>
    <w:rsid w:val="00C74C8D"/>
    <w:rsid w:val="00C74E22"/>
    <w:rsid w:val="00C74EB0"/>
    <w:rsid w:val="00C74FD8"/>
    <w:rsid w:val="00C752A4"/>
    <w:rsid w:val="00C752C5"/>
    <w:rsid w:val="00C75490"/>
    <w:rsid w:val="00C755C1"/>
    <w:rsid w:val="00C7566D"/>
    <w:rsid w:val="00C75819"/>
    <w:rsid w:val="00C75839"/>
    <w:rsid w:val="00C759FF"/>
    <w:rsid w:val="00C75D38"/>
    <w:rsid w:val="00C75E15"/>
    <w:rsid w:val="00C75E4E"/>
    <w:rsid w:val="00C75F04"/>
    <w:rsid w:val="00C76044"/>
    <w:rsid w:val="00C76163"/>
    <w:rsid w:val="00C76649"/>
    <w:rsid w:val="00C76A46"/>
    <w:rsid w:val="00C76CEF"/>
    <w:rsid w:val="00C77169"/>
    <w:rsid w:val="00C7747C"/>
    <w:rsid w:val="00C77587"/>
    <w:rsid w:val="00C77719"/>
    <w:rsid w:val="00C80031"/>
    <w:rsid w:val="00C801AE"/>
    <w:rsid w:val="00C80314"/>
    <w:rsid w:val="00C806B7"/>
    <w:rsid w:val="00C807F9"/>
    <w:rsid w:val="00C80C89"/>
    <w:rsid w:val="00C80E3F"/>
    <w:rsid w:val="00C810FF"/>
    <w:rsid w:val="00C81130"/>
    <w:rsid w:val="00C813D3"/>
    <w:rsid w:val="00C8145D"/>
    <w:rsid w:val="00C81593"/>
    <w:rsid w:val="00C81897"/>
    <w:rsid w:val="00C81B84"/>
    <w:rsid w:val="00C81E2A"/>
    <w:rsid w:val="00C81F30"/>
    <w:rsid w:val="00C81FFC"/>
    <w:rsid w:val="00C822F1"/>
    <w:rsid w:val="00C825EB"/>
    <w:rsid w:val="00C8299D"/>
    <w:rsid w:val="00C82CF9"/>
    <w:rsid w:val="00C83202"/>
    <w:rsid w:val="00C8332A"/>
    <w:rsid w:val="00C833A3"/>
    <w:rsid w:val="00C8362A"/>
    <w:rsid w:val="00C83748"/>
    <w:rsid w:val="00C83938"/>
    <w:rsid w:val="00C83ACF"/>
    <w:rsid w:val="00C83C32"/>
    <w:rsid w:val="00C83C85"/>
    <w:rsid w:val="00C83D53"/>
    <w:rsid w:val="00C83DE8"/>
    <w:rsid w:val="00C84175"/>
    <w:rsid w:val="00C843FB"/>
    <w:rsid w:val="00C84640"/>
    <w:rsid w:val="00C848F0"/>
    <w:rsid w:val="00C84941"/>
    <w:rsid w:val="00C849E8"/>
    <w:rsid w:val="00C84AA1"/>
    <w:rsid w:val="00C84CBA"/>
    <w:rsid w:val="00C8501A"/>
    <w:rsid w:val="00C851FB"/>
    <w:rsid w:val="00C85451"/>
    <w:rsid w:val="00C8545F"/>
    <w:rsid w:val="00C8559F"/>
    <w:rsid w:val="00C856DB"/>
    <w:rsid w:val="00C8583E"/>
    <w:rsid w:val="00C85C7E"/>
    <w:rsid w:val="00C8631D"/>
    <w:rsid w:val="00C86330"/>
    <w:rsid w:val="00C864FC"/>
    <w:rsid w:val="00C86599"/>
    <w:rsid w:val="00C86A80"/>
    <w:rsid w:val="00C86BC2"/>
    <w:rsid w:val="00C86C45"/>
    <w:rsid w:val="00C86CF5"/>
    <w:rsid w:val="00C86EAB"/>
    <w:rsid w:val="00C87341"/>
    <w:rsid w:val="00C873DA"/>
    <w:rsid w:val="00C877AD"/>
    <w:rsid w:val="00C87B93"/>
    <w:rsid w:val="00C87BC6"/>
    <w:rsid w:val="00C87C20"/>
    <w:rsid w:val="00C9004E"/>
    <w:rsid w:val="00C90071"/>
    <w:rsid w:val="00C902B1"/>
    <w:rsid w:val="00C906E8"/>
    <w:rsid w:val="00C90FCC"/>
    <w:rsid w:val="00C913A1"/>
    <w:rsid w:val="00C91650"/>
    <w:rsid w:val="00C918EA"/>
    <w:rsid w:val="00C919B1"/>
    <w:rsid w:val="00C91BD7"/>
    <w:rsid w:val="00C91D1C"/>
    <w:rsid w:val="00C91FEA"/>
    <w:rsid w:val="00C921EA"/>
    <w:rsid w:val="00C92373"/>
    <w:rsid w:val="00C92564"/>
    <w:rsid w:val="00C925FA"/>
    <w:rsid w:val="00C926F0"/>
    <w:rsid w:val="00C92A2C"/>
    <w:rsid w:val="00C92C1F"/>
    <w:rsid w:val="00C92C55"/>
    <w:rsid w:val="00C92D5F"/>
    <w:rsid w:val="00C92DC3"/>
    <w:rsid w:val="00C92FC1"/>
    <w:rsid w:val="00C936F5"/>
    <w:rsid w:val="00C938D7"/>
    <w:rsid w:val="00C939A3"/>
    <w:rsid w:val="00C939B3"/>
    <w:rsid w:val="00C93A29"/>
    <w:rsid w:val="00C93E46"/>
    <w:rsid w:val="00C941E2"/>
    <w:rsid w:val="00C94314"/>
    <w:rsid w:val="00C94386"/>
    <w:rsid w:val="00C94486"/>
    <w:rsid w:val="00C946F3"/>
    <w:rsid w:val="00C947E5"/>
    <w:rsid w:val="00C94B45"/>
    <w:rsid w:val="00C94F6E"/>
    <w:rsid w:val="00C95077"/>
    <w:rsid w:val="00C950E3"/>
    <w:rsid w:val="00C95156"/>
    <w:rsid w:val="00C952CA"/>
    <w:rsid w:val="00C953B7"/>
    <w:rsid w:val="00C95595"/>
    <w:rsid w:val="00C957AA"/>
    <w:rsid w:val="00C95A64"/>
    <w:rsid w:val="00C95BA7"/>
    <w:rsid w:val="00C95C76"/>
    <w:rsid w:val="00C95FA1"/>
    <w:rsid w:val="00C95FE2"/>
    <w:rsid w:val="00C96212"/>
    <w:rsid w:val="00C96AE3"/>
    <w:rsid w:val="00C96C5D"/>
    <w:rsid w:val="00C96D21"/>
    <w:rsid w:val="00C96E0F"/>
    <w:rsid w:val="00C96F4D"/>
    <w:rsid w:val="00C97079"/>
    <w:rsid w:val="00C97129"/>
    <w:rsid w:val="00C9730A"/>
    <w:rsid w:val="00C9751D"/>
    <w:rsid w:val="00C975A6"/>
    <w:rsid w:val="00C9765A"/>
    <w:rsid w:val="00C9768B"/>
    <w:rsid w:val="00C97740"/>
    <w:rsid w:val="00C97CE2"/>
    <w:rsid w:val="00C97D89"/>
    <w:rsid w:val="00C97E5E"/>
    <w:rsid w:val="00C97EB6"/>
    <w:rsid w:val="00CA0000"/>
    <w:rsid w:val="00CA0014"/>
    <w:rsid w:val="00CA07C7"/>
    <w:rsid w:val="00CA09BE"/>
    <w:rsid w:val="00CA10DE"/>
    <w:rsid w:val="00CA14B5"/>
    <w:rsid w:val="00CA14DC"/>
    <w:rsid w:val="00CA1A7E"/>
    <w:rsid w:val="00CA1C47"/>
    <w:rsid w:val="00CA1FB3"/>
    <w:rsid w:val="00CA22F2"/>
    <w:rsid w:val="00CA2525"/>
    <w:rsid w:val="00CA25A0"/>
    <w:rsid w:val="00CA2608"/>
    <w:rsid w:val="00CA2713"/>
    <w:rsid w:val="00CA2803"/>
    <w:rsid w:val="00CA2999"/>
    <w:rsid w:val="00CA29C2"/>
    <w:rsid w:val="00CA2A8A"/>
    <w:rsid w:val="00CA2BFB"/>
    <w:rsid w:val="00CA2DAA"/>
    <w:rsid w:val="00CA2E09"/>
    <w:rsid w:val="00CA2F0C"/>
    <w:rsid w:val="00CA3081"/>
    <w:rsid w:val="00CA3135"/>
    <w:rsid w:val="00CA329D"/>
    <w:rsid w:val="00CA3476"/>
    <w:rsid w:val="00CA359D"/>
    <w:rsid w:val="00CA39D3"/>
    <w:rsid w:val="00CA3AA1"/>
    <w:rsid w:val="00CA3CF3"/>
    <w:rsid w:val="00CA3D63"/>
    <w:rsid w:val="00CA3D98"/>
    <w:rsid w:val="00CA3E7B"/>
    <w:rsid w:val="00CA3F8C"/>
    <w:rsid w:val="00CA4106"/>
    <w:rsid w:val="00CA42B1"/>
    <w:rsid w:val="00CA482E"/>
    <w:rsid w:val="00CA4AA5"/>
    <w:rsid w:val="00CA4D76"/>
    <w:rsid w:val="00CA4E1B"/>
    <w:rsid w:val="00CA4EFC"/>
    <w:rsid w:val="00CA508D"/>
    <w:rsid w:val="00CA51E5"/>
    <w:rsid w:val="00CA52A6"/>
    <w:rsid w:val="00CA52EA"/>
    <w:rsid w:val="00CA536F"/>
    <w:rsid w:val="00CA54B1"/>
    <w:rsid w:val="00CA592D"/>
    <w:rsid w:val="00CA5BD4"/>
    <w:rsid w:val="00CA5EFC"/>
    <w:rsid w:val="00CA611A"/>
    <w:rsid w:val="00CA6392"/>
    <w:rsid w:val="00CA67E5"/>
    <w:rsid w:val="00CA6835"/>
    <w:rsid w:val="00CA6F90"/>
    <w:rsid w:val="00CA6FEF"/>
    <w:rsid w:val="00CA70D4"/>
    <w:rsid w:val="00CA7137"/>
    <w:rsid w:val="00CA7564"/>
    <w:rsid w:val="00CA7568"/>
    <w:rsid w:val="00CA7740"/>
    <w:rsid w:val="00CA7D5E"/>
    <w:rsid w:val="00CA7DFA"/>
    <w:rsid w:val="00CA7F23"/>
    <w:rsid w:val="00CB0239"/>
    <w:rsid w:val="00CB0477"/>
    <w:rsid w:val="00CB05A5"/>
    <w:rsid w:val="00CB0D02"/>
    <w:rsid w:val="00CB1550"/>
    <w:rsid w:val="00CB1558"/>
    <w:rsid w:val="00CB16A2"/>
    <w:rsid w:val="00CB1A6C"/>
    <w:rsid w:val="00CB2131"/>
    <w:rsid w:val="00CB2411"/>
    <w:rsid w:val="00CB2505"/>
    <w:rsid w:val="00CB2671"/>
    <w:rsid w:val="00CB2799"/>
    <w:rsid w:val="00CB2B01"/>
    <w:rsid w:val="00CB2C05"/>
    <w:rsid w:val="00CB2C1F"/>
    <w:rsid w:val="00CB2CBE"/>
    <w:rsid w:val="00CB2CD8"/>
    <w:rsid w:val="00CB2CEC"/>
    <w:rsid w:val="00CB2D19"/>
    <w:rsid w:val="00CB2D52"/>
    <w:rsid w:val="00CB2DC7"/>
    <w:rsid w:val="00CB2DF8"/>
    <w:rsid w:val="00CB30C3"/>
    <w:rsid w:val="00CB31CD"/>
    <w:rsid w:val="00CB326A"/>
    <w:rsid w:val="00CB3496"/>
    <w:rsid w:val="00CB34B3"/>
    <w:rsid w:val="00CB381A"/>
    <w:rsid w:val="00CB3871"/>
    <w:rsid w:val="00CB3873"/>
    <w:rsid w:val="00CB3883"/>
    <w:rsid w:val="00CB388C"/>
    <w:rsid w:val="00CB39ED"/>
    <w:rsid w:val="00CB3AD3"/>
    <w:rsid w:val="00CB405C"/>
    <w:rsid w:val="00CB40B6"/>
    <w:rsid w:val="00CB4315"/>
    <w:rsid w:val="00CB44CF"/>
    <w:rsid w:val="00CB4553"/>
    <w:rsid w:val="00CB463B"/>
    <w:rsid w:val="00CB492C"/>
    <w:rsid w:val="00CB4AE7"/>
    <w:rsid w:val="00CB4B38"/>
    <w:rsid w:val="00CB4C9C"/>
    <w:rsid w:val="00CB4E39"/>
    <w:rsid w:val="00CB4E91"/>
    <w:rsid w:val="00CB4E9B"/>
    <w:rsid w:val="00CB5168"/>
    <w:rsid w:val="00CB517F"/>
    <w:rsid w:val="00CB5216"/>
    <w:rsid w:val="00CB57C7"/>
    <w:rsid w:val="00CB58C3"/>
    <w:rsid w:val="00CB595E"/>
    <w:rsid w:val="00CB5B24"/>
    <w:rsid w:val="00CB5F94"/>
    <w:rsid w:val="00CB61E8"/>
    <w:rsid w:val="00CB6731"/>
    <w:rsid w:val="00CB6CF2"/>
    <w:rsid w:val="00CB6E8F"/>
    <w:rsid w:val="00CB6EC9"/>
    <w:rsid w:val="00CB7311"/>
    <w:rsid w:val="00CB75B9"/>
    <w:rsid w:val="00CB7BB8"/>
    <w:rsid w:val="00CB7E73"/>
    <w:rsid w:val="00CC0125"/>
    <w:rsid w:val="00CC0215"/>
    <w:rsid w:val="00CC0234"/>
    <w:rsid w:val="00CC041C"/>
    <w:rsid w:val="00CC0673"/>
    <w:rsid w:val="00CC08F7"/>
    <w:rsid w:val="00CC0954"/>
    <w:rsid w:val="00CC0B52"/>
    <w:rsid w:val="00CC0BBB"/>
    <w:rsid w:val="00CC0D46"/>
    <w:rsid w:val="00CC0D6D"/>
    <w:rsid w:val="00CC0EC9"/>
    <w:rsid w:val="00CC1657"/>
    <w:rsid w:val="00CC17BD"/>
    <w:rsid w:val="00CC17DA"/>
    <w:rsid w:val="00CC19C6"/>
    <w:rsid w:val="00CC19FE"/>
    <w:rsid w:val="00CC1C2C"/>
    <w:rsid w:val="00CC249E"/>
    <w:rsid w:val="00CC273B"/>
    <w:rsid w:val="00CC2778"/>
    <w:rsid w:val="00CC2796"/>
    <w:rsid w:val="00CC297B"/>
    <w:rsid w:val="00CC29AE"/>
    <w:rsid w:val="00CC2AFC"/>
    <w:rsid w:val="00CC2B6C"/>
    <w:rsid w:val="00CC2B81"/>
    <w:rsid w:val="00CC2B9F"/>
    <w:rsid w:val="00CC2DE6"/>
    <w:rsid w:val="00CC2EB2"/>
    <w:rsid w:val="00CC2F5B"/>
    <w:rsid w:val="00CC321F"/>
    <w:rsid w:val="00CC360E"/>
    <w:rsid w:val="00CC3625"/>
    <w:rsid w:val="00CC38AD"/>
    <w:rsid w:val="00CC3B81"/>
    <w:rsid w:val="00CC3C18"/>
    <w:rsid w:val="00CC3FCC"/>
    <w:rsid w:val="00CC3FD3"/>
    <w:rsid w:val="00CC4259"/>
    <w:rsid w:val="00CC4267"/>
    <w:rsid w:val="00CC42F3"/>
    <w:rsid w:val="00CC4317"/>
    <w:rsid w:val="00CC4343"/>
    <w:rsid w:val="00CC43DB"/>
    <w:rsid w:val="00CC4429"/>
    <w:rsid w:val="00CC4586"/>
    <w:rsid w:val="00CC4854"/>
    <w:rsid w:val="00CC4C7D"/>
    <w:rsid w:val="00CC4F20"/>
    <w:rsid w:val="00CC4FB8"/>
    <w:rsid w:val="00CC5367"/>
    <w:rsid w:val="00CC5406"/>
    <w:rsid w:val="00CC5513"/>
    <w:rsid w:val="00CC57B0"/>
    <w:rsid w:val="00CC5A1A"/>
    <w:rsid w:val="00CC5B96"/>
    <w:rsid w:val="00CC5BB1"/>
    <w:rsid w:val="00CC5D55"/>
    <w:rsid w:val="00CC5D7D"/>
    <w:rsid w:val="00CC5ED0"/>
    <w:rsid w:val="00CC6013"/>
    <w:rsid w:val="00CC6125"/>
    <w:rsid w:val="00CC6196"/>
    <w:rsid w:val="00CC6410"/>
    <w:rsid w:val="00CC67FB"/>
    <w:rsid w:val="00CC69E3"/>
    <w:rsid w:val="00CC731C"/>
    <w:rsid w:val="00CC79D0"/>
    <w:rsid w:val="00CC7C50"/>
    <w:rsid w:val="00CC7C8E"/>
    <w:rsid w:val="00CC7D45"/>
    <w:rsid w:val="00CC7E5E"/>
    <w:rsid w:val="00CC7E63"/>
    <w:rsid w:val="00CD0014"/>
    <w:rsid w:val="00CD0245"/>
    <w:rsid w:val="00CD0446"/>
    <w:rsid w:val="00CD06BB"/>
    <w:rsid w:val="00CD0866"/>
    <w:rsid w:val="00CD09AA"/>
    <w:rsid w:val="00CD0AD0"/>
    <w:rsid w:val="00CD0C19"/>
    <w:rsid w:val="00CD0C49"/>
    <w:rsid w:val="00CD0CFD"/>
    <w:rsid w:val="00CD0E3D"/>
    <w:rsid w:val="00CD0EDA"/>
    <w:rsid w:val="00CD0F13"/>
    <w:rsid w:val="00CD1334"/>
    <w:rsid w:val="00CD1499"/>
    <w:rsid w:val="00CD216C"/>
    <w:rsid w:val="00CD23D6"/>
    <w:rsid w:val="00CD2443"/>
    <w:rsid w:val="00CD2552"/>
    <w:rsid w:val="00CD2618"/>
    <w:rsid w:val="00CD2752"/>
    <w:rsid w:val="00CD2844"/>
    <w:rsid w:val="00CD296D"/>
    <w:rsid w:val="00CD2B09"/>
    <w:rsid w:val="00CD2EFF"/>
    <w:rsid w:val="00CD3014"/>
    <w:rsid w:val="00CD3468"/>
    <w:rsid w:val="00CD3794"/>
    <w:rsid w:val="00CD3C87"/>
    <w:rsid w:val="00CD3D88"/>
    <w:rsid w:val="00CD3FA2"/>
    <w:rsid w:val="00CD4350"/>
    <w:rsid w:val="00CD478B"/>
    <w:rsid w:val="00CD47D9"/>
    <w:rsid w:val="00CD4971"/>
    <w:rsid w:val="00CD4AE6"/>
    <w:rsid w:val="00CD4BE8"/>
    <w:rsid w:val="00CD4EE5"/>
    <w:rsid w:val="00CD5343"/>
    <w:rsid w:val="00CD5595"/>
    <w:rsid w:val="00CD5600"/>
    <w:rsid w:val="00CD5641"/>
    <w:rsid w:val="00CD5795"/>
    <w:rsid w:val="00CD5BDD"/>
    <w:rsid w:val="00CD5BE3"/>
    <w:rsid w:val="00CD5D90"/>
    <w:rsid w:val="00CD5F2B"/>
    <w:rsid w:val="00CD635A"/>
    <w:rsid w:val="00CD6422"/>
    <w:rsid w:val="00CD6542"/>
    <w:rsid w:val="00CD66E0"/>
    <w:rsid w:val="00CD66E2"/>
    <w:rsid w:val="00CD68BB"/>
    <w:rsid w:val="00CD69C3"/>
    <w:rsid w:val="00CD6B0E"/>
    <w:rsid w:val="00CD6B32"/>
    <w:rsid w:val="00CD6BD9"/>
    <w:rsid w:val="00CD6DFA"/>
    <w:rsid w:val="00CD6FA9"/>
    <w:rsid w:val="00CD6FF4"/>
    <w:rsid w:val="00CD72FE"/>
    <w:rsid w:val="00CD74F5"/>
    <w:rsid w:val="00CD75FC"/>
    <w:rsid w:val="00CD7650"/>
    <w:rsid w:val="00CD76A0"/>
    <w:rsid w:val="00CD7816"/>
    <w:rsid w:val="00CD78C1"/>
    <w:rsid w:val="00CD7911"/>
    <w:rsid w:val="00CD7C93"/>
    <w:rsid w:val="00CE0001"/>
    <w:rsid w:val="00CE009D"/>
    <w:rsid w:val="00CE05B3"/>
    <w:rsid w:val="00CE066D"/>
    <w:rsid w:val="00CE094D"/>
    <w:rsid w:val="00CE0E53"/>
    <w:rsid w:val="00CE18A4"/>
    <w:rsid w:val="00CE18A6"/>
    <w:rsid w:val="00CE191F"/>
    <w:rsid w:val="00CE1944"/>
    <w:rsid w:val="00CE1EC4"/>
    <w:rsid w:val="00CE215C"/>
    <w:rsid w:val="00CE21A1"/>
    <w:rsid w:val="00CE21EF"/>
    <w:rsid w:val="00CE2555"/>
    <w:rsid w:val="00CE264D"/>
    <w:rsid w:val="00CE282E"/>
    <w:rsid w:val="00CE2EDD"/>
    <w:rsid w:val="00CE319E"/>
    <w:rsid w:val="00CE3456"/>
    <w:rsid w:val="00CE3490"/>
    <w:rsid w:val="00CE371A"/>
    <w:rsid w:val="00CE39E3"/>
    <w:rsid w:val="00CE3B51"/>
    <w:rsid w:val="00CE3FDD"/>
    <w:rsid w:val="00CE41BA"/>
    <w:rsid w:val="00CE4268"/>
    <w:rsid w:val="00CE48CC"/>
    <w:rsid w:val="00CE4965"/>
    <w:rsid w:val="00CE4A1F"/>
    <w:rsid w:val="00CE4A71"/>
    <w:rsid w:val="00CE4B91"/>
    <w:rsid w:val="00CE4C4D"/>
    <w:rsid w:val="00CE4FCA"/>
    <w:rsid w:val="00CE4FD0"/>
    <w:rsid w:val="00CE54B6"/>
    <w:rsid w:val="00CE5516"/>
    <w:rsid w:val="00CE55B1"/>
    <w:rsid w:val="00CE58D6"/>
    <w:rsid w:val="00CE597C"/>
    <w:rsid w:val="00CE5AFC"/>
    <w:rsid w:val="00CE607C"/>
    <w:rsid w:val="00CE6270"/>
    <w:rsid w:val="00CE689B"/>
    <w:rsid w:val="00CE6B48"/>
    <w:rsid w:val="00CE6DDA"/>
    <w:rsid w:val="00CE723F"/>
    <w:rsid w:val="00CE7293"/>
    <w:rsid w:val="00CE7440"/>
    <w:rsid w:val="00CE75DE"/>
    <w:rsid w:val="00CE773B"/>
    <w:rsid w:val="00CE77E2"/>
    <w:rsid w:val="00CE789F"/>
    <w:rsid w:val="00CE7D62"/>
    <w:rsid w:val="00CE7DC3"/>
    <w:rsid w:val="00CE7E04"/>
    <w:rsid w:val="00CE7E1C"/>
    <w:rsid w:val="00CE7E3E"/>
    <w:rsid w:val="00CE7F2A"/>
    <w:rsid w:val="00CE7F75"/>
    <w:rsid w:val="00CF0287"/>
    <w:rsid w:val="00CF03EB"/>
    <w:rsid w:val="00CF08A4"/>
    <w:rsid w:val="00CF0AE2"/>
    <w:rsid w:val="00CF0E62"/>
    <w:rsid w:val="00CF0EA7"/>
    <w:rsid w:val="00CF1367"/>
    <w:rsid w:val="00CF15A5"/>
    <w:rsid w:val="00CF1A1C"/>
    <w:rsid w:val="00CF1C33"/>
    <w:rsid w:val="00CF1CB6"/>
    <w:rsid w:val="00CF219B"/>
    <w:rsid w:val="00CF29CD"/>
    <w:rsid w:val="00CF2AC7"/>
    <w:rsid w:val="00CF2AFF"/>
    <w:rsid w:val="00CF2B21"/>
    <w:rsid w:val="00CF2BAF"/>
    <w:rsid w:val="00CF2D9E"/>
    <w:rsid w:val="00CF337E"/>
    <w:rsid w:val="00CF34A7"/>
    <w:rsid w:val="00CF3948"/>
    <w:rsid w:val="00CF3A02"/>
    <w:rsid w:val="00CF3A2D"/>
    <w:rsid w:val="00CF3B64"/>
    <w:rsid w:val="00CF3B8F"/>
    <w:rsid w:val="00CF3BF7"/>
    <w:rsid w:val="00CF3C1A"/>
    <w:rsid w:val="00CF3CDD"/>
    <w:rsid w:val="00CF4073"/>
    <w:rsid w:val="00CF41D9"/>
    <w:rsid w:val="00CF41FA"/>
    <w:rsid w:val="00CF4592"/>
    <w:rsid w:val="00CF4737"/>
    <w:rsid w:val="00CF482B"/>
    <w:rsid w:val="00CF4A6E"/>
    <w:rsid w:val="00CF4C14"/>
    <w:rsid w:val="00CF4E13"/>
    <w:rsid w:val="00CF4E9E"/>
    <w:rsid w:val="00CF517D"/>
    <w:rsid w:val="00CF520C"/>
    <w:rsid w:val="00CF521B"/>
    <w:rsid w:val="00CF523C"/>
    <w:rsid w:val="00CF544C"/>
    <w:rsid w:val="00CF54B4"/>
    <w:rsid w:val="00CF54C0"/>
    <w:rsid w:val="00CF55A8"/>
    <w:rsid w:val="00CF571F"/>
    <w:rsid w:val="00CF5B19"/>
    <w:rsid w:val="00CF5B1B"/>
    <w:rsid w:val="00CF5BF6"/>
    <w:rsid w:val="00CF626D"/>
    <w:rsid w:val="00CF642D"/>
    <w:rsid w:val="00CF6431"/>
    <w:rsid w:val="00CF67F2"/>
    <w:rsid w:val="00CF6929"/>
    <w:rsid w:val="00CF6B94"/>
    <w:rsid w:val="00CF7100"/>
    <w:rsid w:val="00CF7237"/>
    <w:rsid w:val="00CF7374"/>
    <w:rsid w:val="00CF7562"/>
    <w:rsid w:val="00CF7604"/>
    <w:rsid w:val="00CF76B8"/>
    <w:rsid w:val="00CF786D"/>
    <w:rsid w:val="00CF7A7B"/>
    <w:rsid w:val="00CF7B72"/>
    <w:rsid w:val="00CF7C58"/>
    <w:rsid w:val="00CF7E12"/>
    <w:rsid w:val="00D000AB"/>
    <w:rsid w:val="00D0011E"/>
    <w:rsid w:val="00D00375"/>
    <w:rsid w:val="00D003C7"/>
    <w:rsid w:val="00D0061F"/>
    <w:rsid w:val="00D009BD"/>
    <w:rsid w:val="00D00BB9"/>
    <w:rsid w:val="00D00C68"/>
    <w:rsid w:val="00D00FAF"/>
    <w:rsid w:val="00D01127"/>
    <w:rsid w:val="00D01543"/>
    <w:rsid w:val="00D01765"/>
    <w:rsid w:val="00D018F6"/>
    <w:rsid w:val="00D018FB"/>
    <w:rsid w:val="00D0197B"/>
    <w:rsid w:val="00D01AC0"/>
    <w:rsid w:val="00D01B78"/>
    <w:rsid w:val="00D01B88"/>
    <w:rsid w:val="00D01E07"/>
    <w:rsid w:val="00D022B6"/>
    <w:rsid w:val="00D02319"/>
    <w:rsid w:val="00D027AC"/>
    <w:rsid w:val="00D02A1F"/>
    <w:rsid w:val="00D02C4F"/>
    <w:rsid w:val="00D02C88"/>
    <w:rsid w:val="00D02E1C"/>
    <w:rsid w:val="00D02EAF"/>
    <w:rsid w:val="00D030AF"/>
    <w:rsid w:val="00D032CE"/>
    <w:rsid w:val="00D03369"/>
    <w:rsid w:val="00D0357F"/>
    <w:rsid w:val="00D0382E"/>
    <w:rsid w:val="00D03C8E"/>
    <w:rsid w:val="00D03E66"/>
    <w:rsid w:val="00D0403E"/>
    <w:rsid w:val="00D04218"/>
    <w:rsid w:val="00D0425E"/>
    <w:rsid w:val="00D042D2"/>
    <w:rsid w:val="00D04B18"/>
    <w:rsid w:val="00D04E44"/>
    <w:rsid w:val="00D0549D"/>
    <w:rsid w:val="00D0554B"/>
    <w:rsid w:val="00D059AA"/>
    <w:rsid w:val="00D05AD0"/>
    <w:rsid w:val="00D05BE7"/>
    <w:rsid w:val="00D05D1C"/>
    <w:rsid w:val="00D0638F"/>
    <w:rsid w:val="00D06495"/>
    <w:rsid w:val="00D06540"/>
    <w:rsid w:val="00D06683"/>
    <w:rsid w:val="00D0669D"/>
    <w:rsid w:val="00D0669E"/>
    <w:rsid w:val="00D068F9"/>
    <w:rsid w:val="00D06DA1"/>
    <w:rsid w:val="00D06E7F"/>
    <w:rsid w:val="00D06F4B"/>
    <w:rsid w:val="00D07014"/>
    <w:rsid w:val="00D0731B"/>
    <w:rsid w:val="00D07434"/>
    <w:rsid w:val="00D075AD"/>
    <w:rsid w:val="00D075E0"/>
    <w:rsid w:val="00D0777D"/>
    <w:rsid w:val="00D077BA"/>
    <w:rsid w:val="00D07C67"/>
    <w:rsid w:val="00D07CC2"/>
    <w:rsid w:val="00D07F79"/>
    <w:rsid w:val="00D103B7"/>
    <w:rsid w:val="00D1066B"/>
    <w:rsid w:val="00D107ED"/>
    <w:rsid w:val="00D1080D"/>
    <w:rsid w:val="00D109D6"/>
    <w:rsid w:val="00D109DF"/>
    <w:rsid w:val="00D110F9"/>
    <w:rsid w:val="00D11636"/>
    <w:rsid w:val="00D11756"/>
    <w:rsid w:val="00D11B3B"/>
    <w:rsid w:val="00D11CE2"/>
    <w:rsid w:val="00D11F30"/>
    <w:rsid w:val="00D11F73"/>
    <w:rsid w:val="00D12008"/>
    <w:rsid w:val="00D12528"/>
    <w:rsid w:val="00D12560"/>
    <w:rsid w:val="00D12ACA"/>
    <w:rsid w:val="00D12E20"/>
    <w:rsid w:val="00D13058"/>
    <w:rsid w:val="00D13711"/>
    <w:rsid w:val="00D13B49"/>
    <w:rsid w:val="00D13CB8"/>
    <w:rsid w:val="00D14101"/>
    <w:rsid w:val="00D14213"/>
    <w:rsid w:val="00D1426C"/>
    <w:rsid w:val="00D14851"/>
    <w:rsid w:val="00D14BCB"/>
    <w:rsid w:val="00D14C03"/>
    <w:rsid w:val="00D14F02"/>
    <w:rsid w:val="00D15081"/>
    <w:rsid w:val="00D153A7"/>
    <w:rsid w:val="00D155A2"/>
    <w:rsid w:val="00D155AB"/>
    <w:rsid w:val="00D157AA"/>
    <w:rsid w:val="00D158A0"/>
    <w:rsid w:val="00D15946"/>
    <w:rsid w:val="00D159C4"/>
    <w:rsid w:val="00D15CE8"/>
    <w:rsid w:val="00D162B9"/>
    <w:rsid w:val="00D162CA"/>
    <w:rsid w:val="00D1636D"/>
    <w:rsid w:val="00D164FA"/>
    <w:rsid w:val="00D16FC6"/>
    <w:rsid w:val="00D1702A"/>
    <w:rsid w:val="00D17273"/>
    <w:rsid w:val="00D1746A"/>
    <w:rsid w:val="00D17537"/>
    <w:rsid w:val="00D175E0"/>
    <w:rsid w:val="00D179E4"/>
    <w:rsid w:val="00D17A49"/>
    <w:rsid w:val="00D17D66"/>
    <w:rsid w:val="00D20039"/>
    <w:rsid w:val="00D20089"/>
    <w:rsid w:val="00D200A6"/>
    <w:rsid w:val="00D20145"/>
    <w:rsid w:val="00D20170"/>
    <w:rsid w:val="00D20B93"/>
    <w:rsid w:val="00D210DA"/>
    <w:rsid w:val="00D2123E"/>
    <w:rsid w:val="00D21349"/>
    <w:rsid w:val="00D214BC"/>
    <w:rsid w:val="00D214C7"/>
    <w:rsid w:val="00D21BF5"/>
    <w:rsid w:val="00D2220F"/>
    <w:rsid w:val="00D22283"/>
    <w:rsid w:val="00D222DD"/>
    <w:rsid w:val="00D22B68"/>
    <w:rsid w:val="00D22B86"/>
    <w:rsid w:val="00D22EE1"/>
    <w:rsid w:val="00D22F44"/>
    <w:rsid w:val="00D230CC"/>
    <w:rsid w:val="00D231FE"/>
    <w:rsid w:val="00D23245"/>
    <w:rsid w:val="00D23544"/>
    <w:rsid w:val="00D23954"/>
    <w:rsid w:val="00D23AF6"/>
    <w:rsid w:val="00D2424B"/>
    <w:rsid w:val="00D24690"/>
    <w:rsid w:val="00D24809"/>
    <w:rsid w:val="00D2480C"/>
    <w:rsid w:val="00D24876"/>
    <w:rsid w:val="00D24939"/>
    <w:rsid w:val="00D24B29"/>
    <w:rsid w:val="00D24DF4"/>
    <w:rsid w:val="00D2505F"/>
    <w:rsid w:val="00D25076"/>
    <w:rsid w:val="00D254C6"/>
    <w:rsid w:val="00D25583"/>
    <w:rsid w:val="00D255E6"/>
    <w:rsid w:val="00D25A64"/>
    <w:rsid w:val="00D25AD7"/>
    <w:rsid w:val="00D25BD8"/>
    <w:rsid w:val="00D25D04"/>
    <w:rsid w:val="00D25D6E"/>
    <w:rsid w:val="00D25E0F"/>
    <w:rsid w:val="00D25EE6"/>
    <w:rsid w:val="00D260A5"/>
    <w:rsid w:val="00D26222"/>
    <w:rsid w:val="00D263C2"/>
    <w:rsid w:val="00D265D5"/>
    <w:rsid w:val="00D26607"/>
    <w:rsid w:val="00D266CA"/>
    <w:rsid w:val="00D26BA2"/>
    <w:rsid w:val="00D26DC9"/>
    <w:rsid w:val="00D272B1"/>
    <w:rsid w:val="00D27545"/>
    <w:rsid w:val="00D27639"/>
    <w:rsid w:val="00D278B3"/>
    <w:rsid w:val="00D3009A"/>
    <w:rsid w:val="00D30428"/>
    <w:rsid w:val="00D3042B"/>
    <w:rsid w:val="00D30978"/>
    <w:rsid w:val="00D30D26"/>
    <w:rsid w:val="00D30E05"/>
    <w:rsid w:val="00D31127"/>
    <w:rsid w:val="00D31171"/>
    <w:rsid w:val="00D31915"/>
    <w:rsid w:val="00D31A44"/>
    <w:rsid w:val="00D31CFE"/>
    <w:rsid w:val="00D31E50"/>
    <w:rsid w:val="00D31E5A"/>
    <w:rsid w:val="00D322AC"/>
    <w:rsid w:val="00D32462"/>
    <w:rsid w:val="00D3246C"/>
    <w:rsid w:val="00D3258C"/>
    <w:rsid w:val="00D326DA"/>
    <w:rsid w:val="00D329C5"/>
    <w:rsid w:val="00D32C29"/>
    <w:rsid w:val="00D32CB1"/>
    <w:rsid w:val="00D32D8B"/>
    <w:rsid w:val="00D32EEF"/>
    <w:rsid w:val="00D32FC6"/>
    <w:rsid w:val="00D33366"/>
    <w:rsid w:val="00D335F3"/>
    <w:rsid w:val="00D3360F"/>
    <w:rsid w:val="00D336CA"/>
    <w:rsid w:val="00D336E5"/>
    <w:rsid w:val="00D338D0"/>
    <w:rsid w:val="00D3390D"/>
    <w:rsid w:val="00D33E01"/>
    <w:rsid w:val="00D33E8B"/>
    <w:rsid w:val="00D340F9"/>
    <w:rsid w:val="00D3418E"/>
    <w:rsid w:val="00D3431A"/>
    <w:rsid w:val="00D3434D"/>
    <w:rsid w:val="00D34373"/>
    <w:rsid w:val="00D3452D"/>
    <w:rsid w:val="00D3493E"/>
    <w:rsid w:val="00D34984"/>
    <w:rsid w:val="00D349A5"/>
    <w:rsid w:val="00D34D0E"/>
    <w:rsid w:val="00D34F4D"/>
    <w:rsid w:val="00D34FB2"/>
    <w:rsid w:val="00D34FEA"/>
    <w:rsid w:val="00D350C1"/>
    <w:rsid w:val="00D351CC"/>
    <w:rsid w:val="00D354D1"/>
    <w:rsid w:val="00D355E4"/>
    <w:rsid w:val="00D356AE"/>
    <w:rsid w:val="00D35B50"/>
    <w:rsid w:val="00D35BF3"/>
    <w:rsid w:val="00D35FBB"/>
    <w:rsid w:val="00D36009"/>
    <w:rsid w:val="00D360F5"/>
    <w:rsid w:val="00D361AE"/>
    <w:rsid w:val="00D36213"/>
    <w:rsid w:val="00D36500"/>
    <w:rsid w:val="00D369D0"/>
    <w:rsid w:val="00D36B4E"/>
    <w:rsid w:val="00D36D78"/>
    <w:rsid w:val="00D372A4"/>
    <w:rsid w:val="00D37529"/>
    <w:rsid w:val="00D376A1"/>
    <w:rsid w:val="00D37F0B"/>
    <w:rsid w:val="00D40079"/>
    <w:rsid w:val="00D402D0"/>
    <w:rsid w:val="00D4038D"/>
    <w:rsid w:val="00D405B3"/>
    <w:rsid w:val="00D4064E"/>
    <w:rsid w:val="00D40997"/>
    <w:rsid w:val="00D40E21"/>
    <w:rsid w:val="00D40F33"/>
    <w:rsid w:val="00D40FB1"/>
    <w:rsid w:val="00D414A4"/>
    <w:rsid w:val="00D41A20"/>
    <w:rsid w:val="00D41A8C"/>
    <w:rsid w:val="00D4207D"/>
    <w:rsid w:val="00D4254C"/>
    <w:rsid w:val="00D425CC"/>
    <w:rsid w:val="00D4273F"/>
    <w:rsid w:val="00D42848"/>
    <w:rsid w:val="00D42BCF"/>
    <w:rsid w:val="00D42EE7"/>
    <w:rsid w:val="00D43223"/>
    <w:rsid w:val="00D433A2"/>
    <w:rsid w:val="00D43524"/>
    <w:rsid w:val="00D43549"/>
    <w:rsid w:val="00D4364F"/>
    <w:rsid w:val="00D437DE"/>
    <w:rsid w:val="00D437E9"/>
    <w:rsid w:val="00D4397C"/>
    <w:rsid w:val="00D43F95"/>
    <w:rsid w:val="00D4416D"/>
    <w:rsid w:val="00D441A4"/>
    <w:rsid w:val="00D441F4"/>
    <w:rsid w:val="00D44283"/>
    <w:rsid w:val="00D44351"/>
    <w:rsid w:val="00D4439F"/>
    <w:rsid w:val="00D44496"/>
    <w:rsid w:val="00D44660"/>
    <w:rsid w:val="00D4489E"/>
    <w:rsid w:val="00D448C4"/>
    <w:rsid w:val="00D448F0"/>
    <w:rsid w:val="00D44BD0"/>
    <w:rsid w:val="00D44C4A"/>
    <w:rsid w:val="00D44CAB"/>
    <w:rsid w:val="00D44E0C"/>
    <w:rsid w:val="00D44FB8"/>
    <w:rsid w:val="00D45073"/>
    <w:rsid w:val="00D4510E"/>
    <w:rsid w:val="00D451CE"/>
    <w:rsid w:val="00D45698"/>
    <w:rsid w:val="00D456EC"/>
    <w:rsid w:val="00D456F5"/>
    <w:rsid w:val="00D45825"/>
    <w:rsid w:val="00D459E1"/>
    <w:rsid w:val="00D45C14"/>
    <w:rsid w:val="00D45C37"/>
    <w:rsid w:val="00D45F24"/>
    <w:rsid w:val="00D463B9"/>
    <w:rsid w:val="00D465B8"/>
    <w:rsid w:val="00D465DE"/>
    <w:rsid w:val="00D4660D"/>
    <w:rsid w:val="00D4698D"/>
    <w:rsid w:val="00D46C27"/>
    <w:rsid w:val="00D46F57"/>
    <w:rsid w:val="00D46FBB"/>
    <w:rsid w:val="00D4712D"/>
    <w:rsid w:val="00D471B1"/>
    <w:rsid w:val="00D4745F"/>
    <w:rsid w:val="00D4756C"/>
    <w:rsid w:val="00D475DE"/>
    <w:rsid w:val="00D47781"/>
    <w:rsid w:val="00D4795A"/>
    <w:rsid w:val="00D47A5F"/>
    <w:rsid w:val="00D47ADB"/>
    <w:rsid w:val="00D47CA2"/>
    <w:rsid w:val="00D47D13"/>
    <w:rsid w:val="00D50235"/>
    <w:rsid w:val="00D502A1"/>
    <w:rsid w:val="00D503C7"/>
    <w:rsid w:val="00D50461"/>
    <w:rsid w:val="00D50BA3"/>
    <w:rsid w:val="00D50E47"/>
    <w:rsid w:val="00D50FE8"/>
    <w:rsid w:val="00D510CA"/>
    <w:rsid w:val="00D5141E"/>
    <w:rsid w:val="00D5153D"/>
    <w:rsid w:val="00D51996"/>
    <w:rsid w:val="00D51A4D"/>
    <w:rsid w:val="00D51F18"/>
    <w:rsid w:val="00D5268C"/>
    <w:rsid w:val="00D526B7"/>
    <w:rsid w:val="00D5288F"/>
    <w:rsid w:val="00D52891"/>
    <w:rsid w:val="00D528B6"/>
    <w:rsid w:val="00D528E6"/>
    <w:rsid w:val="00D52A31"/>
    <w:rsid w:val="00D52AAE"/>
    <w:rsid w:val="00D52BBF"/>
    <w:rsid w:val="00D52CB0"/>
    <w:rsid w:val="00D52DAD"/>
    <w:rsid w:val="00D52E99"/>
    <w:rsid w:val="00D53501"/>
    <w:rsid w:val="00D53888"/>
    <w:rsid w:val="00D53948"/>
    <w:rsid w:val="00D53B77"/>
    <w:rsid w:val="00D53C0F"/>
    <w:rsid w:val="00D53DBC"/>
    <w:rsid w:val="00D53F22"/>
    <w:rsid w:val="00D54103"/>
    <w:rsid w:val="00D54D6D"/>
    <w:rsid w:val="00D54E94"/>
    <w:rsid w:val="00D55433"/>
    <w:rsid w:val="00D55571"/>
    <w:rsid w:val="00D55620"/>
    <w:rsid w:val="00D55755"/>
    <w:rsid w:val="00D55825"/>
    <w:rsid w:val="00D55856"/>
    <w:rsid w:val="00D55E21"/>
    <w:rsid w:val="00D56051"/>
    <w:rsid w:val="00D562B8"/>
    <w:rsid w:val="00D562E7"/>
    <w:rsid w:val="00D5631F"/>
    <w:rsid w:val="00D563AC"/>
    <w:rsid w:val="00D566B0"/>
    <w:rsid w:val="00D56B4D"/>
    <w:rsid w:val="00D56BBB"/>
    <w:rsid w:val="00D56CCB"/>
    <w:rsid w:val="00D57193"/>
    <w:rsid w:val="00D572E8"/>
    <w:rsid w:val="00D572F6"/>
    <w:rsid w:val="00D57580"/>
    <w:rsid w:val="00D577BD"/>
    <w:rsid w:val="00D57912"/>
    <w:rsid w:val="00D57923"/>
    <w:rsid w:val="00D57B0D"/>
    <w:rsid w:val="00D57DC9"/>
    <w:rsid w:val="00D57DFE"/>
    <w:rsid w:val="00D603D7"/>
    <w:rsid w:val="00D604E4"/>
    <w:rsid w:val="00D604EC"/>
    <w:rsid w:val="00D605DF"/>
    <w:rsid w:val="00D607B8"/>
    <w:rsid w:val="00D60BCD"/>
    <w:rsid w:val="00D610A1"/>
    <w:rsid w:val="00D612D0"/>
    <w:rsid w:val="00D61559"/>
    <w:rsid w:val="00D616B3"/>
    <w:rsid w:val="00D6175A"/>
    <w:rsid w:val="00D61815"/>
    <w:rsid w:val="00D61BED"/>
    <w:rsid w:val="00D61EB1"/>
    <w:rsid w:val="00D61F41"/>
    <w:rsid w:val="00D61FEF"/>
    <w:rsid w:val="00D62254"/>
    <w:rsid w:val="00D62825"/>
    <w:rsid w:val="00D628DB"/>
    <w:rsid w:val="00D628F5"/>
    <w:rsid w:val="00D629C7"/>
    <w:rsid w:val="00D62A00"/>
    <w:rsid w:val="00D62B2E"/>
    <w:rsid w:val="00D62CD2"/>
    <w:rsid w:val="00D62F8E"/>
    <w:rsid w:val="00D630E2"/>
    <w:rsid w:val="00D6328B"/>
    <w:rsid w:val="00D63356"/>
    <w:rsid w:val="00D63616"/>
    <w:rsid w:val="00D638B0"/>
    <w:rsid w:val="00D63A5C"/>
    <w:rsid w:val="00D63B85"/>
    <w:rsid w:val="00D63C68"/>
    <w:rsid w:val="00D63D3D"/>
    <w:rsid w:val="00D63D4F"/>
    <w:rsid w:val="00D63EF6"/>
    <w:rsid w:val="00D645B6"/>
    <w:rsid w:val="00D647CF"/>
    <w:rsid w:val="00D649C3"/>
    <w:rsid w:val="00D64A83"/>
    <w:rsid w:val="00D64CF8"/>
    <w:rsid w:val="00D64DC7"/>
    <w:rsid w:val="00D64E49"/>
    <w:rsid w:val="00D65181"/>
    <w:rsid w:val="00D65455"/>
    <w:rsid w:val="00D65719"/>
    <w:rsid w:val="00D6571C"/>
    <w:rsid w:val="00D65800"/>
    <w:rsid w:val="00D65890"/>
    <w:rsid w:val="00D65A7C"/>
    <w:rsid w:val="00D65ACA"/>
    <w:rsid w:val="00D65B48"/>
    <w:rsid w:val="00D65DBF"/>
    <w:rsid w:val="00D65DC9"/>
    <w:rsid w:val="00D65E5A"/>
    <w:rsid w:val="00D660BF"/>
    <w:rsid w:val="00D665E3"/>
    <w:rsid w:val="00D665FF"/>
    <w:rsid w:val="00D6661E"/>
    <w:rsid w:val="00D66638"/>
    <w:rsid w:val="00D66818"/>
    <w:rsid w:val="00D668BA"/>
    <w:rsid w:val="00D6696F"/>
    <w:rsid w:val="00D669D7"/>
    <w:rsid w:val="00D66A02"/>
    <w:rsid w:val="00D66D51"/>
    <w:rsid w:val="00D66DE0"/>
    <w:rsid w:val="00D671C7"/>
    <w:rsid w:val="00D6726B"/>
    <w:rsid w:val="00D67388"/>
    <w:rsid w:val="00D673DD"/>
    <w:rsid w:val="00D673F1"/>
    <w:rsid w:val="00D67492"/>
    <w:rsid w:val="00D674FD"/>
    <w:rsid w:val="00D67606"/>
    <w:rsid w:val="00D676F4"/>
    <w:rsid w:val="00D67969"/>
    <w:rsid w:val="00D67C90"/>
    <w:rsid w:val="00D67F1C"/>
    <w:rsid w:val="00D70433"/>
    <w:rsid w:val="00D70495"/>
    <w:rsid w:val="00D70816"/>
    <w:rsid w:val="00D70883"/>
    <w:rsid w:val="00D70F20"/>
    <w:rsid w:val="00D70FFC"/>
    <w:rsid w:val="00D7116A"/>
    <w:rsid w:val="00D71E9E"/>
    <w:rsid w:val="00D71EDB"/>
    <w:rsid w:val="00D7247F"/>
    <w:rsid w:val="00D725EC"/>
    <w:rsid w:val="00D72AAB"/>
    <w:rsid w:val="00D72EB7"/>
    <w:rsid w:val="00D732E0"/>
    <w:rsid w:val="00D73669"/>
    <w:rsid w:val="00D738FB"/>
    <w:rsid w:val="00D73CB2"/>
    <w:rsid w:val="00D74005"/>
    <w:rsid w:val="00D74172"/>
    <w:rsid w:val="00D74198"/>
    <w:rsid w:val="00D74262"/>
    <w:rsid w:val="00D74288"/>
    <w:rsid w:val="00D74375"/>
    <w:rsid w:val="00D7476F"/>
    <w:rsid w:val="00D74A34"/>
    <w:rsid w:val="00D74A5A"/>
    <w:rsid w:val="00D74B16"/>
    <w:rsid w:val="00D74FBB"/>
    <w:rsid w:val="00D752D6"/>
    <w:rsid w:val="00D75335"/>
    <w:rsid w:val="00D753F2"/>
    <w:rsid w:val="00D75881"/>
    <w:rsid w:val="00D75C5E"/>
    <w:rsid w:val="00D75D13"/>
    <w:rsid w:val="00D75D24"/>
    <w:rsid w:val="00D76243"/>
    <w:rsid w:val="00D7677E"/>
    <w:rsid w:val="00D7683F"/>
    <w:rsid w:val="00D76B03"/>
    <w:rsid w:val="00D76B7F"/>
    <w:rsid w:val="00D76CFC"/>
    <w:rsid w:val="00D76DDA"/>
    <w:rsid w:val="00D77418"/>
    <w:rsid w:val="00D775BD"/>
    <w:rsid w:val="00D77837"/>
    <w:rsid w:val="00D77CC2"/>
    <w:rsid w:val="00D77FAD"/>
    <w:rsid w:val="00D8020D"/>
    <w:rsid w:val="00D8036C"/>
    <w:rsid w:val="00D8062E"/>
    <w:rsid w:val="00D8074B"/>
    <w:rsid w:val="00D809ED"/>
    <w:rsid w:val="00D80B67"/>
    <w:rsid w:val="00D80BEE"/>
    <w:rsid w:val="00D80EE7"/>
    <w:rsid w:val="00D80F87"/>
    <w:rsid w:val="00D8107F"/>
    <w:rsid w:val="00D81583"/>
    <w:rsid w:val="00D81768"/>
    <w:rsid w:val="00D8197C"/>
    <w:rsid w:val="00D81D40"/>
    <w:rsid w:val="00D81D58"/>
    <w:rsid w:val="00D81FB3"/>
    <w:rsid w:val="00D82230"/>
    <w:rsid w:val="00D82316"/>
    <w:rsid w:val="00D82597"/>
    <w:rsid w:val="00D82634"/>
    <w:rsid w:val="00D82714"/>
    <w:rsid w:val="00D827AE"/>
    <w:rsid w:val="00D82836"/>
    <w:rsid w:val="00D828D2"/>
    <w:rsid w:val="00D829BB"/>
    <w:rsid w:val="00D82B61"/>
    <w:rsid w:val="00D82F18"/>
    <w:rsid w:val="00D82F64"/>
    <w:rsid w:val="00D83076"/>
    <w:rsid w:val="00D8320E"/>
    <w:rsid w:val="00D83232"/>
    <w:rsid w:val="00D83301"/>
    <w:rsid w:val="00D83485"/>
    <w:rsid w:val="00D83609"/>
    <w:rsid w:val="00D83667"/>
    <w:rsid w:val="00D839F7"/>
    <w:rsid w:val="00D83CB6"/>
    <w:rsid w:val="00D8408D"/>
    <w:rsid w:val="00D84317"/>
    <w:rsid w:val="00D843EA"/>
    <w:rsid w:val="00D84538"/>
    <w:rsid w:val="00D84658"/>
    <w:rsid w:val="00D847E8"/>
    <w:rsid w:val="00D84849"/>
    <w:rsid w:val="00D8498D"/>
    <w:rsid w:val="00D849A0"/>
    <w:rsid w:val="00D84B18"/>
    <w:rsid w:val="00D84B8F"/>
    <w:rsid w:val="00D8509D"/>
    <w:rsid w:val="00D85116"/>
    <w:rsid w:val="00D853DF"/>
    <w:rsid w:val="00D854A2"/>
    <w:rsid w:val="00D854D0"/>
    <w:rsid w:val="00D85791"/>
    <w:rsid w:val="00D85855"/>
    <w:rsid w:val="00D85993"/>
    <w:rsid w:val="00D85A16"/>
    <w:rsid w:val="00D85F01"/>
    <w:rsid w:val="00D862C9"/>
    <w:rsid w:val="00D8637C"/>
    <w:rsid w:val="00D864C3"/>
    <w:rsid w:val="00D86546"/>
    <w:rsid w:val="00D86548"/>
    <w:rsid w:val="00D8663F"/>
    <w:rsid w:val="00D8674C"/>
    <w:rsid w:val="00D86791"/>
    <w:rsid w:val="00D86991"/>
    <w:rsid w:val="00D86AD2"/>
    <w:rsid w:val="00D86B80"/>
    <w:rsid w:val="00D86DD0"/>
    <w:rsid w:val="00D86E3B"/>
    <w:rsid w:val="00D87037"/>
    <w:rsid w:val="00D8724E"/>
    <w:rsid w:val="00D87343"/>
    <w:rsid w:val="00D8735B"/>
    <w:rsid w:val="00D873B2"/>
    <w:rsid w:val="00D876C7"/>
    <w:rsid w:val="00D87B58"/>
    <w:rsid w:val="00D87CF0"/>
    <w:rsid w:val="00D87FAE"/>
    <w:rsid w:val="00D90024"/>
    <w:rsid w:val="00D90171"/>
    <w:rsid w:val="00D90323"/>
    <w:rsid w:val="00D90349"/>
    <w:rsid w:val="00D904F9"/>
    <w:rsid w:val="00D90898"/>
    <w:rsid w:val="00D90DFD"/>
    <w:rsid w:val="00D90EC6"/>
    <w:rsid w:val="00D910CE"/>
    <w:rsid w:val="00D914A2"/>
    <w:rsid w:val="00D91756"/>
    <w:rsid w:val="00D918F8"/>
    <w:rsid w:val="00D91965"/>
    <w:rsid w:val="00D921B4"/>
    <w:rsid w:val="00D922CA"/>
    <w:rsid w:val="00D924A5"/>
    <w:rsid w:val="00D92666"/>
    <w:rsid w:val="00D928BC"/>
    <w:rsid w:val="00D928F8"/>
    <w:rsid w:val="00D929C7"/>
    <w:rsid w:val="00D92A92"/>
    <w:rsid w:val="00D92B20"/>
    <w:rsid w:val="00D92D6D"/>
    <w:rsid w:val="00D93177"/>
    <w:rsid w:val="00D9322C"/>
    <w:rsid w:val="00D93354"/>
    <w:rsid w:val="00D93615"/>
    <w:rsid w:val="00D93917"/>
    <w:rsid w:val="00D93D4A"/>
    <w:rsid w:val="00D94220"/>
    <w:rsid w:val="00D94295"/>
    <w:rsid w:val="00D94A39"/>
    <w:rsid w:val="00D94B8F"/>
    <w:rsid w:val="00D94B9D"/>
    <w:rsid w:val="00D9503A"/>
    <w:rsid w:val="00D95182"/>
    <w:rsid w:val="00D9545B"/>
    <w:rsid w:val="00D9590D"/>
    <w:rsid w:val="00D9594B"/>
    <w:rsid w:val="00D95A5D"/>
    <w:rsid w:val="00D95C1A"/>
    <w:rsid w:val="00D960C4"/>
    <w:rsid w:val="00D96183"/>
    <w:rsid w:val="00D963AF"/>
    <w:rsid w:val="00D96892"/>
    <w:rsid w:val="00D96D32"/>
    <w:rsid w:val="00D96D39"/>
    <w:rsid w:val="00D96E53"/>
    <w:rsid w:val="00D9734C"/>
    <w:rsid w:val="00D97503"/>
    <w:rsid w:val="00D97B86"/>
    <w:rsid w:val="00D97CB3"/>
    <w:rsid w:val="00DA0643"/>
    <w:rsid w:val="00DA0670"/>
    <w:rsid w:val="00DA07A3"/>
    <w:rsid w:val="00DA0A30"/>
    <w:rsid w:val="00DA0B4D"/>
    <w:rsid w:val="00DA0B61"/>
    <w:rsid w:val="00DA0DD6"/>
    <w:rsid w:val="00DA0E11"/>
    <w:rsid w:val="00DA0F0B"/>
    <w:rsid w:val="00DA108B"/>
    <w:rsid w:val="00DA1209"/>
    <w:rsid w:val="00DA129A"/>
    <w:rsid w:val="00DA13CF"/>
    <w:rsid w:val="00DA15FB"/>
    <w:rsid w:val="00DA17CC"/>
    <w:rsid w:val="00DA1D82"/>
    <w:rsid w:val="00DA1E8E"/>
    <w:rsid w:val="00DA2058"/>
    <w:rsid w:val="00DA21D9"/>
    <w:rsid w:val="00DA2421"/>
    <w:rsid w:val="00DA24E1"/>
    <w:rsid w:val="00DA2730"/>
    <w:rsid w:val="00DA2738"/>
    <w:rsid w:val="00DA28F6"/>
    <w:rsid w:val="00DA2B46"/>
    <w:rsid w:val="00DA2C61"/>
    <w:rsid w:val="00DA2D87"/>
    <w:rsid w:val="00DA2F33"/>
    <w:rsid w:val="00DA300C"/>
    <w:rsid w:val="00DA31FF"/>
    <w:rsid w:val="00DA320C"/>
    <w:rsid w:val="00DA32B2"/>
    <w:rsid w:val="00DA370B"/>
    <w:rsid w:val="00DA394B"/>
    <w:rsid w:val="00DA3C03"/>
    <w:rsid w:val="00DA4001"/>
    <w:rsid w:val="00DA40E2"/>
    <w:rsid w:val="00DA4293"/>
    <w:rsid w:val="00DA4410"/>
    <w:rsid w:val="00DA4B16"/>
    <w:rsid w:val="00DA4C1B"/>
    <w:rsid w:val="00DA514D"/>
    <w:rsid w:val="00DA5412"/>
    <w:rsid w:val="00DA546B"/>
    <w:rsid w:val="00DA561F"/>
    <w:rsid w:val="00DA5816"/>
    <w:rsid w:val="00DA5B08"/>
    <w:rsid w:val="00DA5B98"/>
    <w:rsid w:val="00DA5C60"/>
    <w:rsid w:val="00DA5D21"/>
    <w:rsid w:val="00DA5F5D"/>
    <w:rsid w:val="00DA621C"/>
    <w:rsid w:val="00DA62A6"/>
    <w:rsid w:val="00DA64AC"/>
    <w:rsid w:val="00DA6546"/>
    <w:rsid w:val="00DA65A1"/>
    <w:rsid w:val="00DA690E"/>
    <w:rsid w:val="00DA6916"/>
    <w:rsid w:val="00DA6D6D"/>
    <w:rsid w:val="00DA6EC1"/>
    <w:rsid w:val="00DA7281"/>
    <w:rsid w:val="00DA72BA"/>
    <w:rsid w:val="00DA733F"/>
    <w:rsid w:val="00DA76FE"/>
    <w:rsid w:val="00DA7A9F"/>
    <w:rsid w:val="00DA7B80"/>
    <w:rsid w:val="00DA7FB3"/>
    <w:rsid w:val="00DB0441"/>
    <w:rsid w:val="00DB0459"/>
    <w:rsid w:val="00DB0604"/>
    <w:rsid w:val="00DB0C42"/>
    <w:rsid w:val="00DB13F7"/>
    <w:rsid w:val="00DB150A"/>
    <w:rsid w:val="00DB1544"/>
    <w:rsid w:val="00DB1665"/>
    <w:rsid w:val="00DB17C2"/>
    <w:rsid w:val="00DB185A"/>
    <w:rsid w:val="00DB194A"/>
    <w:rsid w:val="00DB1C6D"/>
    <w:rsid w:val="00DB1DAC"/>
    <w:rsid w:val="00DB2050"/>
    <w:rsid w:val="00DB20A9"/>
    <w:rsid w:val="00DB2209"/>
    <w:rsid w:val="00DB232D"/>
    <w:rsid w:val="00DB23BD"/>
    <w:rsid w:val="00DB23C2"/>
    <w:rsid w:val="00DB2486"/>
    <w:rsid w:val="00DB2725"/>
    <w:rsid w:val="00DB27E7"/>
    <w:rsid w:val="00DB283E"/>
    <w:rsid w:val="00DB2D46"/>
    <w:rsid w:val="00DB3590"/>
    <w:rsid w:val="00DB3698"/>
    <w:rsid w:val="00DB3BD0"/>
    <w:rsid w:val="00DB3C8D"/>
    <w:rsid w:val="00DB3D1A"/>
    <w:rsid w:val="00DB40E3"/>
    <w:rsid w:val="00DB4140"/>
    <w:rsid w:val="00DB4175"/>
    <w:rsid w:val="00DB4397"/>
    <w:rsid w:val="00DB45AA"/>
    <w:rsid w:val="00DB499D"/>
    <w:rsid w:val="00DB4DAF"/>
    <w:rsid w:val="00DB4DBE"/>
    <w:rsid w:val="00DB4DE9"/>
    <w:rsid w:val="00DB4DF2"/>
    <w:rsid w:val="00DB4EDC"/>
    <w:rsid w:val="00DB4F3B"/>
    <w:rsid w:val="00DB50F0"/>
    <w:rsid w:val="00DB5175"/>
    <w:rsid w:val="00DB5437"/>
    <w:rsid w:val="00DB54C5"/>
    <w:rsid w:val="00DB557F"/>
    <w:rsid w:val="00DB57A4"/>
    <w:rsid w:val="00DB57A7"/>
    <w:rsid w:val="00DB5929"/>
    <w:rsid w:val="00DB59CE"/>
    <w:rsid w:val="00DB5B98"/>
    <w:rsid w:val="00DB5D4A"/>
    <w:rsid w:val="00DB5DC2"/>
    <w:rsid w:val="00DB5E0A"/>
    <w:rsid w:val="00DB5F85"/>
    <w:rsid w:val="00DB5FC7"/>
    <w:rsid w:val="00DB61E0"/>
    <w:rsid w:val="00DB62AC"/>
    <w:rsid w:val="00DB63DA"/>
    <w:rsid w:val="00DB671B"/>
    <w:rsid w:val="00DB67D9"/>
    <w:rsid w:val="00DB687F"/>
    <w:rsid w:val="00DB69E5"/>
    <w:rsid w:val="00DB6AC7"/>
    <w:rsid w:val="00DB70AE"/>
    <w:rsid w:val="00DB7190"/>
    <w:rsid w:val="00DB71B4"/>
    <w:rsid w:val="00DB72BB"/>
    <w:rsid w:val="00DB7381"/>
    <w:rsid w:val="00DC00D0"/>
    <w:rsid w:val="00DC0130"/>
    <w:rsid w:val="00DC0138"/>
    <w:rsid w:val="00DC046B"/>
    <w:rsid w:val="00DC04B0"/>
    <w:rsid w:val="00DC0687"/>
    <w:rsid w:val="00DC080C"/>
    <w:rsid w:val="00DC0947"/>
    <w:rsid w:val="00DC0D4A"/>
    <w:rsid w:val="00DC0DF2"/>
    <w:rsid w:val="00DC11F3"/>
    <w:rsid w:val="00DC131B"/>
    <w:rsid w:val="00DC1767"/>
    <w:rsid w:val="00DC1832"/>
    <w:rsid w:val="00DC185C"/>
    <w:rsid w:val="00DC18ED"/>
    <w:rsid w:val="00DC1AFD"/>
    <w:rsid w:val="00DC2549"/>
    <w:rsid w:val="00DC2719"/>
    <w:rsid w:val="00DC2777"/>
    <w:rsid w:val="00DC2865"/>
    <w:rsid w:val="00DC2E5D"/>
    <w:rsid w:val="00DC2EAE"/>
    <w:rsid w:val="00DC2FBE"/>
    <w:rsid w:val="00DC31E3"/>
    <w:rsid w:val="00DC3251"/>
    <w:rsid w:val="00DC32FC"/>
    <w:rsid w:val="00DC3530"/>
    <w:rsid w:val="00DC35CF"/>
    <w:rsid w:val="00DC36B4"/>
    <w:rsid w:val="00DC387A"/>
    <w:rsid w:val="00DC3984"/>
    <w:rsid w:val="00DC3BA3"/>
    <w:rsid w:val="00DC3DCE"/>
    <w:rsid w:val="00DC4097"/>
    <w:rsid w:val="00DC40DB"/>
    <w:rsid w:val="00DC43A7"/>
    <w:rsid w:val="00DC4411"/>
    <w:rsid w:val="00DC4501"/>
    <w:rsid w:val="00DC45A7"/>
    <w:rsid w:val="00DC4A4E"/>
    <w:rsid w:val="00DC4A78"/>
    <w:rsid w:val="00DC4AA4"/>
    <w:rsid w:val="00DC4E30"/>
    <w:rsid w:val="00DC4E3C"/>
    <w:rsid w:val="00DC4F2D"/>
    <w:rsid w:val="00DC4FAC"/>
    <w:rsid w:val="00DC50A3"/>
    <w:rsid w:val="00DC50CC"/>
    <w:rsid w:val="00DC530B"/>
    <w:rsid w:val="00DC58F3"/>
    <w:rsid w:val="00DC593C"/>
    <w:rsid w:val="00DC59BC"/>
    <w:rsid w:val="00DC59DB"/>
    <w:rsid w:val="00DC5AB3"/>
    <w:rsid w:val="00DC5C6D"/>
    <w:rsid w:val="00DC5ECE"/>
    <w:rsid w:val="00DC5EEF"/>
    <w:rsid w:val="00DC6322"/>
    <w:rsid w:val="00DC67F1"/>
    <w:rsid w:val="00DC6C90"/>
    <w:rsid w:val="00DC6CB0"/>
    <w:rsid w:val="00DC6DC9"/>
    <w:rsid w:val="00DC7072"/>
    <w:rsid w:val="00DC70F0"/>
    <w:rsid w:val="00DC712F"/>
    <w:rsid w:val="00DC7284"/>
    <w:rsid w:val="00DC76F7"/>
    <w:rsid w:val="00DC7B2D"/>
    <w:rsid w:val="00DD0218"/>
    <w:rsid w:val="00DD04C5"/>
    <w:rsid w:val="00DD055F"/>
    <w:rsid w:val="00DD05F0"/>
    <w:rsid w:val="00DD064C"/>
    <w:rsid w:val="00DD0677"/>
    <w:rsid w:val="00DD0692"/>
    <w:rsid w:val="00DD0B65"/>
    <w:rsid w:val="00DD0DE0"/>
    <w:rsid w:val="00DD0F60"/>
    <w:rsid w:val="00DD10FC"/>
    <w:rsid w:val="00DD131F"/>
    <w:rsid w:val="00DD1525"/>
    <w:rsid w:val="00DD1672"/>
    <w:rsid w:val="00DD1A60"/>
    <w:rsid w:val="00DD1AF7"/>
    <w:rsid w:val="00DD1E8E"/>
    <w:rsid w:val="00DD23CD"/>
    <w:rsid w:val="00DD2523"/>
    <w:rsid w:val="00DD2538"/>
    <w:rsid w:val="00DD27AC"/>
    <w:rsid w:val="00DD290A"/>
    <w:rsid w:val="00DD29C2"/>
    <w:rsid w:val="00DD2A70"/>
    <w:rsid w:val="00DD2BFA"/>
    <w:rsid w:val="00DD2E7A"/>
    <w:rsid w:val="00DD3235"/>
    <w:rsid w:val="00DD3324"/>
    <w:rsid w:val="00DD3413"/>
    <w:rsid w:val="00DD35E0"/>
    <w:rsid w:val="00DD3889"/>
    <w:rsid w:val="00DD3D75"/>
    <w:rsid w:val="00DD4015"/>
    <w:rsid w:val="00DD4336"/>
    <w:rsid w:val="00DD4392"/>
    <w:rsid w:val="00DD43FB"/>
    <w:rsid w:val="00DD45A6"/>
    <w:rsid w:val="00DD461C"/>
    <w:rsid w:val="00DD47EA"/>
    <w:rsid w:val="00DD4935"/>
    <w:rsid w:val="00DD4B50"/>
    <w:rsid w:val="00DD4C52"/>
    <w:rsid w:val="00DD4CCA"/>
    <w:rsid w:val="00DD4D86"/>
    <w:rsid w:val="00DD4FB7"/>
    <w:rsid w:val="00DD51EF"/>
    <w:rsid w:val="00DD546A"/>
    <w:rsid w:val="00DD5695"/>
    <w:rsid w:val="00DD572B"/>
    <w:rsid w:val="00DD5888"/>
    <w:rsid w:val="00DD5A23"/>
    <w:rsid w:val="00DD5B08"/>
    <w:rsid w:val="00DD5C42"/>
    <w:rsid w:val="00DD5D01"/>
    <w:rsid w:val="00DD5D8D"/>
    <w:rsid w:val="00DD5F11"/>
    <w:rsid w:val="00DD5F4A"/>
    <w:rsid w:val="00DD62AC"/>
    <w:rsid w:val="00DD62BC"/>
    <w:rsid w:val="00DD62D4"/>
    <w:rsid w:val="00DD6364"/>
    <w:rsid w:val="00DD64E9"/>
    <w:rsid w:val="00DD6760"/>
    <w:rsid w:val="00DD6A33"/>
    <w:rsid w:val="00DD7011"/>
    <w:rsid w:val="00DD71A6"/>
    <w:rsid w:val="00DD7295"/>
    <w:rsid w:val="00DD79C6"/>
    <w:rsid w:val="00DD7C59"/>
    <w:rsid w:val="00DE094F"/>
    <w:rsid w:val="00DE0953"/>
    <w:rsid w:val="00DE0C67"/>
    <w:rsid w:val="00DE0D23"/>
    <w:rsid w:val="00DE1A2D"/>
    <w:rsid w:val="00DE1AE7"/>
    <w:rsid w:val="00DE1C93"/>
    <w:rsid w:val="00DE1DF0"/>
    <w:rsid w:val="00DE1FB0"/>
    <w:rsid w:val="00DE20D8"/>
    <w:rsid w:val="00DE25BA"/>
    <w:rsid w:val="00DE26E5"/>
    <w:rsid w:val="00DE2780"/>
    <w:rsid w:val="00DE2AA5"/>
    <w:rsid w:val="00DE2B28"/>
    <w:rsid w:val="00DE2D62"/>
    <w:rsid w:val="00DE2E51"/>
    <w:rsid w:val="00DE2E66"/>
    <w:rsid w:val="00DE2ECC"/>
    <w:rsid w:val="00DE3196"/>
    <w:rsid w:val="00DE3446"/>
    <w:rsid w:val="00DE348E"/>
    <w:rsid w:val="00DE34AB"/>
    <w:rsid w:val="00DE35BF"/>
    <w:rsid w:val="00DE377D"/>
    <w:rsid w:val="00DE387F"/>
    <w:rsid w:val="00DE39B9"/>
    <w:rsid w:val="00DE3AC0"/>
    <w:rsid w:val="00DE3BCC"/>
    <w:rsid w:val="00DE3C35"/>
    <w:rsid w:val="00DE3DC9"/>
    <w:rsid w:val="00DE3EAF"/>
    <w:rsid w:val="00DE3FB0"/>
    <w:rsid w:val="00DE40C9"/>
    <w:rsid w:val="00DE42F7"/>
    <w:rsid w:val="00DE4E95"/>
    <w:rsid w:val="00DE4FB7"/>
    <w:rsid w:val="00DE51E4"/>
    <w:rsid w:val="00DE53BB"/>
    <w:rsid w:val="00DE549A"/>
    <w:rsid w:val="00DE5585"/>
    <w:rsid w:val="00DE5587"/>
    <w:rsid w:val="00DE57BC"/>
    <w:rsid w:val="00DE5806"/>
    <w:rsid w:val="00DE5885"/>
    <w:rsid w:val="00DE5C17"/>
    <w:rsid w:val="00DE5C29"/>
    <w:rsid w:val="00DE5E50"/>
    <w:rsid w:val="00DE5F9E"/>
    <w:rsid w:val="00DE6461"/>
    <w:rsid w:val="00DE64E7"/>
    <w:rsid w:val="00DE6658"/>
    <w:rsid w:val="00DE67E8"/>
    <w:rsid w:val="00DE67EC"/>
    <w:rsid w:val="00DE6825"/>
    <w:rsid w:val="00DE68CD"/>
    <w:rsid w:val="00DE6BDF"/>
    <w:rsid w:val="00DE6BE8"/>
    <w:rsid w:val="00DE6C43"/>
    <w:rsid w:val="00DE6E35"/>
    <w:rsid w:val="00DE6FFA"/>
    <w:rsid w:val="00DE74AE"/>
    <w:rsid w:val="00DE7586"/>
    <w:rsid w:val="00DE7A59"/>
    <w:rsid w:val="00DE7CC1"/>
    <w:rsid w:val="00DF00DC"/>
    <w:rsid w:val="00DF00EF"/>
    <w:rsid w:val="00DF02D7"/>
    <w:rsid w:val="00DF045D"/>
    <w:rsid w:val="00DF07EB"/>
    <w:rsid w:val="00DF0A82"/>
    <w:rsid w:val="00DF0AD2"/>
    <w:rsid w:val="00DF0B43"/>
    <w:rsid w:val="00DF0FFD"/>
    <w:rsid w:val="00DF1112"/>
    <w:rsid w:val="00DF11A8"/>
    <w:rsid w:val="00DF1329"/>
    <w:rsid w:val="00DF15AC"/>
    <w:rsid w:val="00DF163C"/>
    <w:rsid w:val="00DF164C"/>
    <w:rsid w:val="00DF1C36"/>
    <w:rsid w:val="00DF1CE8"/>
    <w:rsid w:val="00DF2206"/>
    <w:rsid w:val="00DF2512"/>
    <w:rsid w:val="00DF2794"/>
    <w:rsid w:val="00DF29BE"/>
    <w:rsid w:val="00DF29D8"/>
    <w:rsid w:val="00DF2AC9"/>
    <w:rsid w:val="00DF2CA3"/>
    <w:rsid w:val="00DF2D2B"/>
    <w:rsid w:val="00DF2EDA"/>
    <w:rsid w:val="00DF3150"/>
    <w:rsid w:val="00DF3197"/>
    <w:rsid w:val="00DF31A7"/>
    <w:rsid w:val="00DF3576"/>
    <w:rsid w:val="00DF3777"/>
    <w:rsid w:val="00DF37A6"/>
    <w:rsid w:val="00DF3F6F"/>
    <w:rsid w:val="00DF3FD7"/>
    <w:rsid w:val="00DF42F3"/>
    <w:rsid w:val="00DF4428"/>
    <w:rsid w:val="00DF460F"/>
    <w:rsid w:val="00DF47C8"/>
    <w:rsid w:val="00DF4A37"/>
    <w:rsid w:val="00DF4A4D"/>
    <w:rsid w:val="00DF4BFE"/>
    <w:rsid w:val="00DF4C57"/>
    <w:rsid w:val="00DF4D11"/>
    <w:rsid w:val="00DF4EB1"/>
    <w:rsid w:val="00DF4F28"/>
    <w:rsid w:val="00DF4F38"/>
    <w:rsid w:val="00DF4FB2"/>
    <w:rsid w:val="00DF512C"/>
    <w:rsid w:val="00DF5621"/>
    <w:rsid w:val="00DF5956"/>
    <w:rsid w:val="00DF5AC4"/>
    <w:rsid w:val="00DF5B5D"/>
    <w:rsid w:val="00DF5C44"/>
    <w:rsid w:val="00DF5E9D"/>
    <w:rsid w:val="00DF614A"/>
    <w:rsid w:val="00DF61EA"/>
    <w:rsid w:val="00DF62C4"/>
    <w:rsid w:val="00DF62C5"/>
    <w:rsid w:val="00DF63C5"/>
    <w:rsid w:val="00DF644F"/>
    <w:rsid w:val="00DF65CC"/>
    <w:rsid w:val="00DF66D0"/>
    <w:rsid w:val="00DF682B"/>
    <w:rsid w:val="00DF69DB"/>
    <w:rsid w:val="00DF6BEA"/>
    <w:rsid w:val="00DF6C91"/>
    <w:rsid w:val="00DF6D9B"/>
    <w:rsid w:val="00DF6EF5"/>
    <w:rsid w:val="00DF70B2"/>
    <w:rsid w:val="00DF7483"/>
    <w:rsid w:val="00DF7ACE"/>
    <w:rsid w:val="00DF7BD7"/>
    <w:rsid w:val="00DF7FDA"/>
    <w:rsid w:val="00E003E0"/>
    <w:rsid w:val="00E007D2"/>
    <w:rsid w:val="00E007E7"/>
    <w:rsid w:val="00E00842"/>
    <w:rsid w:val="00E00E4F"/>
    <w:rsid w:val="00E00FA8"/>
    <w:rsid w:val="00E0102D"/>
    <w:rsid w:val="00E011F1"/>
    <w:rsid w:val="00E0123B"/>
    <w:rsid w:val="00E01258"/>
    <w:rsid w:val="00E013D7"/>
    <w:rsid w:val="00E01444"/>
    <w:rsid w:val="00E014F7"/>
    <w:rsid w:val="00E016C6"/>
    <w:rsid w:val="00E0172C"/>
    <w:rsid w:val="00E01921"/>
    <w:rsid w:val="00E019C1"/>
    <w:rsid w:val="00E01C2D"/>
    <w:rsid w:val="00E01DBC"/>
    <w:rsid w:val="00E029C4"/>
    <w:rsid w:val="00E029E4"/>
    <w:rsid w:val="00E02C1E"/>
    <w:rsid w:val="00E02C78"/>
    <w:rsid w:val="00E02D54"/>
    <w:rsid w:val="00E02D74"/>
    <w:rsid w:val="00E03011"/>
    <w:rsid w:val="00E030EB"/>
    <w:rsid w:val="00E03214"/>
    <w:rsid w:val="00E03277"/>
    <w:rsid w:val="00E032A3"/>
    <w:rsid w:val="00E03341"/>
    <w:rsid w:val="00E0341A"/>
    <w:rsid w:val="00E0383E"/>
    <w:rsid w:val="00E03B7A"/>
    <w:rsid w:val="00E03CD7"/>
    <w:rsid w:val="00E03E3C"/>
    <w:rsid w:val="00E03EBA"/>
    <w:rsid w:val="00E03F40"/>
    <w:rsid w:val="00E03F72"/>
    <w:rsid w:val="00E0402C"/>
    <w:rsid w:val="00E0410C"/>
    <w:rsid w:val="00E04147"/>
    <w:rsid w:val="00E04327"/>
    <w:rsid w:val="00E04348"/>
    <w:rsid w:val="00E0436C"/>
    <w:rsid w:val="00E04533"/>
    <w:rsid w:val="00E04537"/>
    <w:rsid w:val="00E04870"/>
    <w:rsid w:val="00E04914"/>
    <w:rsid w:val="00E049E8"/>
    <w:rsid w:val="00E04AC9"/>
    <w:rsid w:val="00E04F3F"/>
    <w:rsid w:val="00E0515A"/>
    <w:rsid w:val="00E05381"/>
    <w:rsid w:val="00E05553"/>
    <w:rsid w:val="00E057B7"/>
    <w:rsid w:val="00E05808"/>
    <w:rsid w:val="00E0592B"/>
    <w:rsid w:val="00E05A51"/>
    <w:rsid w:val="00E05CA0"/>
    <w:rsid w:val="00E05E91"/>
    <w:rsid w:val="00E05F45"/>
    <w:rsid w:val="00E0604F"/>
    <w:rsid w:val="00E063DA"/>
    <w:rsid w:val="00E06C15"/>
    <w:rsid w:val="00E06CA1"/>
    <w:rsid w:val="00E06E25"/>
    <w:rsid w:val="00E0786F"/>
    <w:rsid w:val="00E07958"/>
    <w:rsid w:val="00E07997"/>
    <w:rsid w:val="00E07AA7"/>
    <w:rsid w:val="00E07D41"/>
    <w:rsid w:val="00E07D6C"/>
    <w:rsid w:val="00E1003D"/>
    <w:rsid w:val="00E1008D"/>
    <w:rsid w:val="00E106AA"/>
    <w:rsid w:val="00E10D51"/>
    <w:rsid w:val="00E11294"/>
    <w:rsid w:val="00E114CE"/>
    <w:rsid w:val="00E11735"/>
    <w:rsid w:val="00E120C1"/>
    <w:rsid w:val="00E1218B"/>
    <w:rsid w:val="00E121F4"/>
    <w:rsid w:val="00E12264"/>
    <w:rsid w:val="00E124BE"/>
    <w:rsid w:val="00E125B3"/>
    <w:rsid w:val="00E12685"/>
    <w:rsid w:val="00E12799"/>
    <w:rsid w:val="00E12B2D"/>
    <w:rsid w:val="00E12FBC"/>
    <w:rsid w:val="00E13262"/>
    <w:rsid w:val="00E133B3"/>
    <w:rsid w:val="00E13517"/>
    <w:rsid w:val="00E135EB"/>
    <w:rsid w:val="00E13638"/>
    <w:rsid w:val="00E13690"/>
    <w:rsid w:val="00E136FA"/>
    <w:rsid w:val="00E13AC1"/>
    <w:rsid w:val="00E13EB5"/>
    <w:rsid w:val="00E14122"/>
    <w:rsid w:val="00E1422A"/>
    <w:rsid w:val="00E145BF"/>
    <w:rsid w:val="00E14BAE"/>
    <w:rsid w:val="00E14BEC"/>
    <w:rsid w:val="00E14D64"/>
    <w:rsid w:val="00E15082"/>
    <w:rsid w:val="00E15100"/>
    <w:rsid w:val="00E151DB"/>
    <w:rsid w:val="00E15372"/>
    <w:rsid w:val="00E153AE"/>
    <w:rsid w:val="00E1550A"/>
    <w:rsid w:val="00E1557F"/>
    <w:rsid w:val="00E155C4"/>
    <w:rsid w:val="00E15939"/>
    <w:rsid w:val="00E15BEB"/>
    <w:rsid w:val="00E15C60"/>
    <w:rsid w:val="00E15C8F"/>
    <w:rsid w:val="00E1608D"/>
    <w:rsid w:val="00E160B2"/>
    <w:rsid w:val="00E16133"/>
    <w:rsid w:val="00E165B7"/>
    <w:rsid w:val="00E16653"/>
    <w:rsid w:val="00E16876"/>
    <w:rsid w:val="00E16DDC"/>
    <w:rsid w:val="00E16F32"/>
    <w:rsid w:val="00E16F84"/>
    <w:rsid w:val="00E17162"/>
    <w:rsid w:val="00E1719F"/>
    <w:rsid w:val="00E172F3"/>
    <w:rsid w:val="00E17317"/>
    <w:rsid w:val="00E17589"/>
    <w:rsid w:val="00E179E9"/>
    <w:rsid w:val="00E17B40"/>
    <w:rsid w:val="00E17B8F"/>
    <w:rsid w:val="00E17FB7"/>
    <w:rsid w:val="00E20095"/>
    <w:rsid w:val="00E20166"/>
    <w:rsid w:val="00E205F1"/>
    <w:rsid w:val="00E20691"/>
    <w:rsid w:val="00E20F48"/>
    <w:rsid w:val="00E20FA2"/>
    <w:rsid w:val="00E2127F"/>
    <w:rsid w:val="00E21287"/>
    <w:rsid w:val="00E2139F"/>
    <w:rsid w:val="00E21647"/>
    <w:rsid w:val="00E21910"/>
    <w:rsid w:val="00E21BB8"/>
    <w:rsid w:val="00E21FDD"/>
    <w:rsid w:val="00E2237D"/>
    <w:rsid w:val="00E225A3"/>
    <w:rsid w:val="00E22BC4"/>
    <w:rsid w:val="00E22C49"/>
    <w:rsid w:val="00E22E5F"/>
    <w:rsid w:val="00E232A3"/>
    <w:rsid w:val="00E23388"/>
    <w:rsid w:val="00E233C3"/>
    <w:rsid w:val="00E2340D"/>
    <w:rsid w:val="00E234B5"/>
    <w:rsid w:val="00E234E0"/>
    <w:rsid w:val="00E23511"/>
    <w:rsid w:val="00E239F0"/>
    <w:rsid w:val="00E23A39"/>
    <w:rsid w:val="00E23BA9"/>
    <w:rsid w:val="00E23C27"/>
    <w:rsid w:val="00E23D41"/>
    <w:rsid w:val="00E24135"/>
    <w:rsid w:val="00E24185"/>
    <w:rsid w:val="00E24632"/>
    <w:rsid w:val="00E24C9F"/>
    <w:rsid w:val="00E24CD1"/>
    <w:rsid w:val="00E25256"/>
    <w:rsid w:val="00E253BA"/>
    <w:rsid w:val="00E253C9"/>
    <w:rsid w:val="00E25766"/>
    <w:rsid w:val="00E25A62"/>
    <w:rsid w:val="00E25A76"/>
    <w:rsid w:val="00E25AE0"/>
    <w:rsid w:val="00E25B05"/>
    <w:rsid w:val="00E25BAC"/>
    <w:rsid w:val="00E25BFE"/>
    <w:rsid w:val="00E25CCC"/>
    <w:rsid w:val="00E25DAB"/>
    <w:rsid w:val="00E25E7A"/>
    <w:rsid w:val="00E25F31"/>
    <w:rsid w:val="00E25F73"/>
    <w:rsid w:val="00E2605C"/>
    <w:rsid w:val="00E2605F"/>
    <w:rsid w:val="00E26107"/>
    <w:rsid w:val="00E262FF"/>
    <w:rsid w:val="00E26544"/>
    <w:rsid w:val="00E265A4"/>
    <w:rsid w:val="00E26CFB"/>
    <w:rsid w:val="00E26DA5"/>
    <w:rsid w:val="00E26DF5"/>
    <w:rsid w:val="00E26E04"/>
    <w:rsid w:val="00E26E3C"/>
    <w:rsid w:val="00E26FC6"/>
    <w:rsid w:val="00E26FFF"/>
    <w:rsid w:val="00E270F2"/>
    <w:rsid w:val="00E27375"/>
    <w:rsid w:val="00E27418"/>
    <w:rsid w:val="00E2744F"/>
    <w:rsid w:val="00E27530"/>
    <w:rsid w:val="00E2774D"/>
    <w:rsid w:val="00E27753"/>
    <w:rsid w:val="00E27B17"/>
    <w:rsid w:val="00E3007D"/>
    <w:rsid w:val="00E301CE"/>
    <w:rsid w:val="00E30644"/>
    <w:rsid w:val="00E307B4"/>
    <w:rsid w:val="00E3097A"/>
    <w:rsid w:val="00E30A60"/>
    <w:rsid w:val="00E30AEF"/>
    <w:rsid w:val="00E30B72"/>
    <w:rsid w:val="00E30D06"/>
    <w:rsid w:val="00E310CD"/>
    <w:rsid w:val="00E3152C"/>
    <w:rsid w:val="00E31792"/>
    <w:rsid w:val="00E317B7"/>
    <w:rsid w:val="00E318EC"/>
    <w:rsid w:val="00E319FD"/>
    <w:rsid w:val="00E31FF1"/>
    <w:rsid w:val="00E321C0"/>
    <w:rsid w:val="00E321FA"/>
    <w:rsid w:val="00E324F9"/>
    <w:rsid w:val="00E3285D"/>
    <w:rsid w:val="00E32A8D"/>
    <w:rsid w:val="00E32C6B"/>
    <w:rsid w:val="00E32D6B"/>
    <w:rsid w:val="00E32FD8"/>
    <w:rsid w:val="00E33172"/>
    <w:rsid w:val="00E331B6"/>
    <w:rsid w:val="00E332AF"/>
    <w:rsid w:val="00E33538"/>
    <w:rsid w:val="00E335BF"/>
    <w:rsid w:val="00E339C8"/>
    <w:rsid w:val="00E34311"/>
    <w:rsid w:val="00E345FF"/>
    <w:rsid w:val="00E34833"/>
    <w:rsid w:val="00E34842"/>
    <w:rsid w:val="00E34A3D"/>
    <w:rsid w:val="00E34AA2"/>
    <w:rsid w:val="00E34BFB"/>
    <w:rsid w:val="00E34D44"/>
    <w:rsid w:val="00E35030"/>
    <w:rsid w:val="00E350DF"/>
    <w:rsid w:val="00E35236"/>
    <w:rsid w:val="00E3529B"/>
    <w:rsid w:val="00E352A6"/>
    <w:rsid w:val="00E352F4"/>
    <w:rsid w:val="00E35371"/>
    <w:rsid w:val="00E35719"/>
    <w:rsid w:val="00E35796"/>
    <w:rsid w:val="00E357BE"/>
    <w:rsid w:val="00E358FB"/>
    <w:rsid w:val="00E35E59"/>
    <w:rsid w:val="00E3621E"/>
    <w:rsid w:val="00E3665B"/>
    <w:rsid w:val="00E366F7"/>
    <w:rsid w:val="00E36938"/>
    <w:rsid w:val="00E36AFF"/>
    <w:rsid w:val="00E36B9D"/>
    <w:rsid w:val="00E36D46"/>
    <w:rsid w:val="00E36E19"/>
    <w:rsid w:val="00E36E6C"/>
    <w:rsid w:val="00E376EB"/>
    <w:rsid w:val="00E37709"/>
    <w:rsid w:val="00E37732"/>
    <w:rsid w:val="00E37776"/>
    <w:rsid w:val="00E37C1F"/>
    <w:rsid w:val="00E37D9A"/>
    <w:rsid w:val="00E37DEE"/>
    <w:rsid w:val="00E37FF6"/>
    <w:rsid w:val="00E40029"/>
    <w:rsid w:val="00E4009B"/>
    <w:rsid w:val="00E40285"/>
    <w:rsid w:val="00E405E6"/>
    <w:rsid w:val="00E4072A"/>
    <w:rsid w:val="00E40819"/>
    <w:rsid w:val="00E40A5F"/>
    <w:rsid w:val="00E40E67"/>
    <w:rsid w:val="00E410A5"/>
    <w:rsid w:val="00E4173B"/>
    <w:rsid w:val="00E41766"/>
    <w:rsid w:val="00E4177E"/>
    <w:rsid w:val="00E417B8"/>
    <w:rsid w:val="00E418A7"/>
    <w:rsid w:val="00E41C47"/>
    <w:rsid w:val="00E41DBB"/>
    <w:rsid w:val="00E41DF3"/>
    <w:rsid w:val="00E41FBC"/>
    <w:rsid w:val="00E42047"/>
    <w:rsid w:val="00E4207C"/>
    <w:rsid w:val="00E423C6"/>
    <w:rsid w:val="00E42516"/>
    <w:rsid w:val="00E427C4"/>
    <w:rsid w:val="00E427EE"/>
    <w:rsid w:val="00E428B9"/>
    <w:rsid w:val="00E429D5"/>
    <w:rsid w:val="00E42BC3"/>
    <w:rsid w:val="00E42D0F"/>
    <w:rsid w:val="00E42D70"/>
    <w:rsid w:val="00E42DA1"/>
    <w:rsid w:val="00E43000"/>
    <w:rsid w:val="00E431FC"/>
    <w:rsid w:val="00E4359D"/>
    <w:rsid w:val="00E43750"/>
    <w:rsid w:val="00E4390C"/>
    <w:rsid w:val="00E43A41"/>
    <w:rsid w:val="00E43ACA"/>
    <w:rsid w:val="00E43D77"/>
    <w:rsid w:val="00E43DE4"/>
    <w:rsid w:val="00E44028"/>
    <w:rsid w:val="00E44032"/>
    <w:rsid w:val="00E442DA"/>
    <w:rsid w:val="00E445F0"/>
    <w:rsid w:val="00E44777"/>
    <w:rsid w:val="00E4485F"/>
    <w:rsid w:val="00E44986"/>
    <w:rsid w:val="00E44EDB"/>
    <w:rsid w:val="00E45126"/>
    <w:rsid w:val="00E4521C"/>
    <w:rsid w:val="00E45265"/>
    <w:rsid w:val="00E456CC"/>
    <w:rsid w:val="00E459A3"/>
    <w:rsid w:val="00E45E80"/>
    <w:rsid w:val="00E45FBD"/>
    <w:rsid w:val="00E46384"/>
    <w:rsid w:val="00E4655B"/>
    <w:rsid w:val="00E46714"/>
    <w:rsid w:val="00E46771"/>
    <w:rsid w:val="00E46973"/>
    <w:rsid w:val="00E46A0F"/>
    <w:rsid w:val="00E46B7E"/>
    <w:rsid w:val="00E46F18"/>
    <w:rsid w:val="00E46FB0"/>
    <w:rsid w:val="00E470C0"/>
    <w:rsid w:val="00E47233"/>
    <w:rsid w:val="00E472EB"/>
    <w:rsid w:val="00E478C9"/>
    <w:rsid w:val="00E47DC6"/>
    <w:rsid w:val="00E47F6E"/>
    <w:rsid w:val="00E47FE0"/>
    <w:rsid w:val="00E5013C"/>
    <w:rsid w:val="00E5027A"/>
    <w:rsid w:val="00E50337"/>
    <w:rsid w:val="00E50398"/>
    <w:rsid w:val="00E5041A"/>
    <w:rsid w:val="00E507EF"/>
    <w:rsid w:val="00E50B2D"/>
    <w:rsid w:val="00E50C50"/>
    <w:rsid w:val="00E51218"/>
    <w:rsid w:val="00E516BB"/>
    <w:rsid w:val="00E517F5"/>
    <w:rsid w:val="00E51869"/>
    <w:rsid w:val="00E51A1E"/>
    <w:rsid w:val="00E51A97"/>
    <w:rsid w:val="00E51A9A"/>
    <w:rsid w:val="00E51B2D"/>
    <w:rsid w:val="00E51C92"/>
    <w:rsid w:val="00E51D28"/>
    <w:rsid w:val="00E51E27"/>
    <w:rsid w:val="00E51EC4"/>
    <w:rsid w:val="00E51F83"/>
    <w:rsid w:val="00E52109"/>
    <w:rsid w:val="00E52182"/>
    <w:rsid w:val="00E5222A"/>
    <w:rsid w:val="00E52712"/>
    <w:rsid w:val="00E527EC"/>
    <w:rsid w:val="00E52971"/>
    <w:rsid w:val="00E52B07"/>
    <w:rsid w:val="00E52F04"/>
    <w:rsid w:val="00E5315C"/>
    <w:rsid w:val="00E531D6"/>
    <w:rsid w:val="00E532DE"/>
    <w:rsid w:val="00E53440"/>
    <w:rsid w:val="00E539F5"/>
    <w:rsid w:val="00E53A3E"/>
    <w:rsid w:val="00E53B67"/>
    <w:rsid w:val="00E53BAC"/>
    <w:rsid w:val="00E53C7C"/>
    <w:rsid w:val="00E53ECD"/>
    <w:rsid w:val="00E53F3E"/>
    <w:rsid w:val="00E53FFA"/>
    <w:rsid w:val="00E540DD"/>
    <w:rsid w:val="00E540E6"/>
    <w:rsid w:val="00E54173"/>
    <w:rsid w:val="00E541C4"/>
    <w:rsid w:val="00E54367"/>
    <w:rsid w:val="00E547AE"/>
    <w:rsid w:val="00E54BDC"/>
    <w:rsid w:val="00E550EA"/>
    <w:rsid w:val="00E552B9"/>
    <w:rsid w:val="00E553DC"/>
    <w:rsid w:val="00E5541B"/>
    <w:rsid w:val="00E55464"/>
    <w:rsid w:val="00E555D9"/>
    <w:rsid w:val="00E55606"/>
    <w:rsid w:val="00E55814"/>
    <w:rsid w:val="00E55832"/>
    <w:rsid w:val="00E55AE1"/>
    <w:rsid w:val="00E560E6"/>
    <w:rsid w:val="00E56329"/>
    <w:rsid w:val="00E5639A"/>
    <w:rsid w:val="00E564F6"/>
    <w:rsid w:val="00E567E2"/>
    <w:rsid w:val="00E5688F"/>
    <w:rsid w:val="00E56900"/>
    <w:rsid w:val="00E56AE4"/>
    <w:rsid w:val="00E56BBF"/>
    <w:rsid w:val="00E56BE6"/>
    <w:rsid w:val="00E56CFA"/>
    <w:rsid w:val="00E56F89"/>
    <w:rsid w:val="00E56F96"/>
    <w:rsid w:val="00E57473"/>
    <w:rsid w:val="00E5769C"/>
    <w:rsid w:val="00E5774B"/>
    <w:rsid w:val="00E577E1"/>
    <w:rsid w:val="00E57DA6"/>
    <w:rsid w:val="00E57F15"/>
    <w:rsid w:val="00E604CD"/>
    <w:rsid w:val="00E6073C"/>
    <w:rsid w:val="00E60B22"/>
    <w:rsid w:val="00E60B7B"/>
    <w:rsid w:val="00E60C19"/>
    <w:rsid w:val="00E60C41"/>
    <w:rsid w:val="00E60ED4"/>
    <w:rsid w:val="00E61215"/>
    <w:rsid w:val="00E6124E"/>
    <w:rsid w:val="00E61338"/>
    <w:rsid w:val="00E613BD"/>
    <w:rsid w:val="00E616BA"/>
    <w:rsid w:val="00E61717"/>
    <w:rsid w:val="00E61767"/>
    <w:rsid w:val="00E6181C"/>
    <w:rsid w:val="00E619FB"/>
    <w:rsid w:val="00E61C70"/>
    <w:rsid w:val="00E61C88"/>
    <w:rsid w:val="00E61D64"/>
    <w:rsid w:val="00E620E3"/>
    <w:rsid w:val="00E62314"/>
    <w:rsid w:val="00E6245F"/>
    <w:rsid w:val="00E62664"/>
    <w:rsid w:val="00E6281F"/>
    <w:rsid w:val="00E62AB2"/>
    <w:rsid w:val="00E62C91"/>
    <w:rsid w:val="00E62E17"/>
    <w:rsid w:val="00E62E81"/>
    <w:rsid w:val="00E62FF4"/>
    <w:rsid w:val="00E633B1"/>
    <w:rsid w:val="00E635E1"/>
    <w:rsid w:val="00E6368C"/>
    <w:rsid w:val="00E639E8"/>
    <w:rsid w:val="00E63A60"/>
    <w:rsid w:val="00E63B2F"/>
    <w:rsid w:val="00E63CFD"/>
    <w:rsid w:val="00E63E94"/>
    <w:rsid w:val="00E6428B"/>
    <w:rsid w:val="00E645E0"/>
    <w:rsid w:val="00E6477D"/>
    <w:rsid w:val="00E6522B"/>
    <w:rsid w:val="00E655A2"/>
    <w:rsid w:val="00E65B8B"/>
    <w:rsid w:val="00E65CB5"/>
    <w:rsid w:val="00E65E07"/>
    <w:rsid w:val="00E66381"/>
    <w:rsid w:val="00E664AB"/>
    <w:rsid w:val="00E6660B"/>
    <w:rsid w:val="00E66F10"/>
    <w:rsid w:val="00E6756D"/>
    <w:rsid w:val="00E676BF"/>
    <w:rsid w:val="00E679CC"/>
    <w:rsid w:val="00E67F72"/>
    <w:rsid w:val="00E70053"/>
    <w:rsid w:val="00E70586"/>
    <w:rsid w:val="00E70641"/>
    <w:rsid w:val="00E70692"/>
    <w:rsid w:val="00E70C46"/>
    <w:rsid w:val="00E715B9"/>
    <w:rsid w:val="00E71A2E"/>
    <w:rsid w:val="00E71A5C"/>
    <w:rsid w:val="00E71AB0"/>
    <w:rsid w:val="00E71AD1"/>
    <w:rsid w:val="00E71B20"/>
    <w:rsid w:val="00E71BA7"/>
    <w:rsid w:val="00E71C4F"/>
    <w:rsid w:val="00E71C97"/>
    <w:rsid w:val="00E72121"/>
    <w:rsid w:val="00E722F2"/>
    <w:rsid w:val="00E7272A"/>
    <w:rsid w:val="00E72933"/>
    <w:rsid w:val="00E729C2"/>
    <w:rsid w:val="00E729CF"/>
    <w:rsid w:val="00E72EE5"/>
    <w:rsid w:val="00E73191"/>
    <w:rsid w:val="00E731BE"/>
    <w:rsid w:val="00E7351C"/>
    <w:rsid w:val="00E738F0"/>
    <w:rsid w:val="00E73A46"/>
    <w:rsid w:val="00E73CF5"/>
    <w:rsid w:val="00E73DEF"/>
    <w:rsid w:val="00E744B0"/>
    <w:rsid w:val="00E74DC3"/>
    <w:rsid w:val="00E74DF7"/>
    <w:rsid w:val="00E74F44"/>
    <w:rsid w:val="00E750A3"/>
    <w:rsid w:val="00E751E4"/>
    <w:rsid w:val="00E754F4"/>
    <w:rsid w:val="00E7556E"/>
    <w:rsid w:val="00E7560B"/>
    <w:rsid w:val="00E75668"/>
    <w:rsid w:val="00E756C7"/>
    <w:rsid w:val="00E7571D"/>
    <w:rsid w:val="00E75B8B"/>
    <w:rsid w:val="00E75C33"/>
    <w:rsid w:val="00E75F8A"/>
    <w:rsid w:val="00E76121"/>
    <w:rsid w:val="00E76181"/>
    <w:rsid w:val="00E76244"/>
    <w:rsid w:val="00E76770"/>
    <w:rsid w:val="00E76B42"/>
    <w:rsid w:val="00E76DD3"/>
    <w:rsid w:val="00E76EF6"/>
    <w:rsid w:val="00E77005"/>
    <w:rsid w:val="00E772C0"/>
    <w:rsid w:val="00E7759D"/>
    <w:rsid w:val="00E7768F"/>
    <w:rsid w:val="00E7787D"/>
    <w:rsid w:val="00E77B3E"/>
    <w:rsid w:val="00E77E78"/>
    <w:rsid w:val="00E801B5"/>
    <w:rsid w:val="00E801F1"/>
    <w:rsid w:val="00E80346"/>
    <w:rsid w:val="00E80356"/>
    <w:rsid w:val="00E804AD"/>
    <w:rsid w:val="00E807CA"/>
    <w:rsid w:val="00E80870"/>
    <w:rsid w:val="00E80A93"/>
    <w:rsid w:val="00E80A9D"/>
    <w:rsid w:val="00E81138"/>
    <w:rsid w:val="00E812EE"/>
    <w:rsid w:val="00E8143F"/>
    <w:rsid w:val="00E8154C"/>
    <w:rsid w:val="00E815F5"/>
    <w:rsid w:val="00E81600"/>
    <w:rsid w:val="00E816F3"/>
    <w:rsid w:val="00E81784"/>
    <w:rsid w:val="00E818BD"/>
    <w:rsid w:val="00E818EB"/>
    <w:rsid w:val="00E81A51"/>
    <w:rsid w:val="00E81C53"/>
    <w:rsid w:val="00E81C76"/>
    <w:rsid w:val="00E82010"/>
    <w:rsid w:val="00E82447"/>
    <w:rsid w:val="00E82899"/>
    <w:rsid w:val="00E82B31"/>
    <w:rsid w:val="00E82B75"/>
    <w:rsid w:val="00E82DBD"/>
    <w:rsid w:val="00E82E61"/>
    <w:rsid w:val="00E83114"/>
    <w:rsid w:val="00E833F5"/>
    <w:rsid w:val="00E83434"/>
    <w:rsid w:val="00E83529"/>
    <w:rsid w:val="00E83658"/>
    <w:rsid w:val="00E83A52"/>
    <w:rsid w:val="00E83B04"/>
    <w:rsid w:val="00E83DBC"/>
    <w:rsid w:val="00E83ECF"/>
    <w:rsid w:val="00E841E4"/>
    <w:rsid w:val="00E842E3"/>
    <w:rsid w:val="00E84586"/>
    <w:rsid w:val="00E846E7"/>
    <w:rsid w:val="00E84747"/>
    <w:rsid w:val="00E8491F"/>
    <w:rsid w:val="00E84931"/>
    <w:rsid w:val="00E8504C"/>
    <w:rsid w:val="00E852E6"/>
    <w:rsid w:val="00E85516"/>
    <w:rsid w:val="00E857A3"/>
    <w:rsid w:val="00E8587C"/>
    <w:rsid w:val="00E85A83"/>
    <w:rsid w:val="00E85AC5"/>
    <w:rsid w:val="00E85B48"/>
    <w:rsid w:val="00E85CAC"/>
    <w:rsid w:val="00E8603E"/>
    <w:rsid w:val="00E860AF"/>
    <w:rsid w:val="00E861A2"/>
    <w:rsid w:val="00E861E8"/>
    <w:rsid w:val="00E8648D"/>
    <w:rsid w:val="00E86CA9"/>
    <w:rsid w:val="00E86F9C"/>
    <w:rsid w:val="00E873A3"/>
    <w:rsid w:val="00E8740C"/>
    <w:rsid w:val="00E87527"/>
    <w:rsid w:val="00E8761A"/>
    <w:rsid w:val="00E879D9"/>
    <w:rsid w:val="00E87CDD"/>
    <w:rsid w:val="00E87E2D"/>
    <w:rsid w:val="00E900A2"/>
    <w:rsid w:val="00E90320"/>
    <w:rsid w:val="00E90A11"/>
    <w:rsid w:val="00E90A5E"/>
    <w:rsid w:val="00E90AE7"/>
    <w:rsid w:val="00E90C85"/>
    <w:rsid w:val="00E90D35"/>
    <w:rsid w:val="00E90D95"/>
    <w:rsid w:val="00E90EB5"/>
    <w:rsid w:val="00E90FE7"/>
    <w:rsid w:val="00E914CD"/>
    <w:rsid w:val="00E9150D"/>
    <w:rsid w:val="00E91539"/>
    <w:rsid w:val="00E91575"/>
    <w:rsid w:val="00E915D5"/>
    <w:rsid w:val="00E918EB"/>
    <w:rsid w:val="00E91AE7"/>
    <w:rsid w:val="00E91B35"/>
    <w:rsid w:val="00E91BB4"/>
    <w:rsid w:val="00E9225A"/>
    <w:rsid w:val="00E92410"/>
    <w:rsid w:val="00E924F0"/>
    <w:rsid w:val="00E9270E"/>
    <w:rsid w:val="00E929F7"/>
    <w:rsid w:val="00E92B45"/>
    <w:rsid w:val="00E92F0F"/>
    <w:rsid w:val="00E9333D"/>
    <w:rsid w:val="00E934AA"/>
    <w:rsid w:val="00E934AC"/>
    <w:rsid w:val="00E9372B"/>
    <w:rsid w:val="00E9374E"/>
    <w:rsid w:val="00E93A7C"/>
    <w:rsid w:val="00E93B2C"/>
    <w:rsid w:val="00E93C0F"/>
    <w:rsid w:val="00E93D06"/>
    <w:rsid w:val="00E93E71"/>
    <w:rsid w:val="00E93EA1"/>
    <w:rsid w:val="00E93EB9"/>
    <w:rsid w:val="00E93F22"/>
    <w:rsid w:val="00E93FD5"/>
    <w:rsid w:val="00E941AF"/>
    <w:rsid w:val="00E942EB"/>
    <w:rsid w:val="00E94306"/>
    <w:rsid w:val="00E94316"/>
    <w:rsid w:val="00E9448E"/>
    <w:rsid w:val="00E945FA"/>
    <w:rsid w:val="00E9475E"/>
    <w:rsid w:val="00E94971"/>
    <w:rsid w:val="00E94975"/>
    <w:rsid w:val="00E949C5"/>
    <w:rsid w:val="00E94C2E"/>
    <w:rsid w:val="00E94D1D"/>
    <w:rsid w:val="00E94D7B"/>
    <w:rsid w:val="00E94E16"/>
    <w:rsid w:val="00E94EBA"/>
    <w:rsid w:val="00E94F73"/>
    <w:rsid w:val="00E94F81"/>
    <w:rsid w:val="00E952CE"/>
    <w:rsid w:val="00E95376"/>
    <w:rsid w:val="00E9546B"/>
    <w:rsid w:val="00E95595"/>
    <w:rsid w:val="00E95720"/>
    <w:rsid w:val="00E9579F"/>
    <w:rsid w:val="00E95A78"/>
    <w:rsid w:val="00E95B7F"/>
    <w:rsid w:val="00E95E7E"/>
    <w:rsid w:val="00E960B3"/>
    <w:rsid w:val="00E96798"/>
    <w:rsid w:val="00E96B4A"/>
    <w:rsid w:val="00E96BF1"/>
    <w:rsid w:val="00E96D0D"/>
    <w:rsid w:val="00E96DB1"/>
    <w:rsid w:val="00E972D0"/>
    <w:rsid w:val="00E9731B"/>
    <w:rsid w:val="00E97447"/>
    <w:rsid w:val="00E975DE"/>
    <w:rsid w:val="00E976A0"/>
    <w:rsid w:val="00E9772F"/>
    <w:rsid w:val="00E9780D"/>
    <w:rsid w:val="00E978AB"/>
    <w:rsid w:val="00E97B05"/>
    <w:rsid w:val="00E97ED7"/>
    <w:rsid w:val="00E97F7F"/>
    <w:rsid w:val="00EA00C8"/>
    <w:rsid w:val="00EA05DA"/>
    <w:rsid w:val="00EA07E2"/>
    <w:rsid w:val="00EA0815"/>
    <w:rsid w:val="00EA0853"/>
    <w:rsid w:val="00EA08D3"/>
    <w:rsid w:val="00EA0967"/>
    <w:rsid w:val="00EA096C"/>
    <w:rsid w:val="00EA09D2"/>
    <w:rsid w:val="00EA0C16"/>
    <w:rsid w:val="00EA0C6A"/>
    <w:rsid w:val="00EA149C"/>
    <w:rsid w:val="00EA1535"/>
    <w:rsid w:val="00EA19AB"/>
    <w:rsid w:val="00EA1A01"/>
    <w:rsid w:val="00EA1AB3"/>
    <w:rsid w:val="00EA1EDF"/>
    <w:rsid w:val="00EA1F9B"/>
    <w:rsid w:val="00EA2191"/>
    <w:rsid w:val="00EA293B"/>
    <w:rsid w:val="00EA2C15"/>
    <w:rsid w:val="00EA2E0D"/>
    <w:rsid w:val="00EA322A"/>
    <w:rsid w:val="00EA33C7"/>
    <w:rsid w:val="00EA399D"/>
    <w:rsid w:val="00EA3A8F"/>
    <w:rsid w:val="00EA412C"/>
    <w:rsid w:val="00EA4419"/>
    <w:rsid w:val="00EA4491"/>
    <w:rsid w:val="00EA4530"/>
    <w:rsid w:val="00EA47C8"/>
    <w:rsid w:val="00EA495B"/>
    <w:rsid w:val="00EA4B45"/>
    <w:rsid w:val="00EA4C2B"/>
    <w:rsid w:val="00EA59CB"/>
    <w:rsid w:val="00EA5A18"/>
    <w:rsid w:val="00EA5FF2"/>
    <w:rsid w:val="00EA61BC"/>
    <w:rsid w:val="00EA63D4"/>
    <w:rsid w:val="00EA654E"/>
    <w:rsid w:val="00EA658D"/>
    <w:rsid w:val="00EA6706"/>
    <w:rsid w:val="00EA6893"/>
    <w:rsid w:val="00EA6C94"/>
    <w:rsid w:val="00EA703E"/>
    <w:rsid w:val="00EA71E6"/>
    <w:rsid w:val="00EA7A66"/>
    <w:rsid w:val="00EA7D08"/>
    <w:rsid w:val="00EA7FF7"/>
    <w:rsid w:val="00EB009A"/>
    <w:rsid w:val="00EB0702"/>
    <w:rsid w:val="00EB0792"/>
    <w:rsid w:val="00EB08BD"/>
    <w:rsid w:val="00EB08E7"/>
    <w:rsid w:val="00EB0C46"/>
    <w:rsid w:val="00EB0C67"/>
    <w:rsid w:val="00EB0D44"/>
    <w:rsid w:val="00EB0DA1"/>
    <w:rsid w:val="00EB0DC6"/>
    <w:rsid w:val="00EB126E"/>
    <w:rsid w:val="00EB1360"/>
    <w:rsid w:val="00EB1661"/>
    <w:rsid w:val="00EB1668"/>
    <w:rsid w:val="00EB16B0"/>
    <w:rsid w:val="00EB1B5D"/>
    <w:rsid w:val="00EB1CB2"/>
    <w:rsid w:val="00EB1DC7"/>
    <w:rsid w:val="00EB2318"/>
    <w:rsid w:val="00EB2466"/>
    <w:rsid w:val="00EB2514"/>
    <w:rsid w:val="00EB2703"/>
    <w:rsid w:val="00EB2821"/>
    <w:rsid w:val="00EB2923"/>
    <w:rsid w:val="00EB2B56"/>
    <w:rsid w:val="00EB32A5"/>
    <w:rsid w:val="00EB35F0"/>
    <w:rsid w:val="00EB3780"/>
    <w:rsid w:val="00EB3B6E"/>
    <w:rsid w:val="00EB3BBD"/>
    <w:rsid w:val="00EB3BEB"/>
    <w:rsid w:val="00EB3C80"/>
    <w:rsid w:val="00EB3C8C"/>
    <w:rsid w:val="00EB3CCC"/>
    <w:rsid w:val="00EB3DDD"/>
    <w:rsid w:val="00EB3F2A"/>
    <w:rsid w:val="00EB4396"/>
    <w:rsid w:val="00EB439C"/>
    <w:rsid w:val="00EB45B9"/>
    <w:rsid w:val="00EB4AA8"/>
    <w:rsid w:val="00EB4C4F"/>
    <w:rsid w:val="00EB4CD0"/>
    <w:rsid w:val="00EB4E27"/>
    <w:rsid w:val="00EB529F"/>
    <w:rsid w:val="00EB5383"/>
    <w:rsid w:val="00EB53C1"/>
    <w:rsid w:val="00EB53C7"/>
    <w:rsid w:val="00EB5D1D"/>
    <w:rsid w:val="00EB5EEF"/>
    <w:rsid w:val="00EB60EC"/>
    <w:rsid w:val="00EB620F"/>
    <w:rsid w:val="00EB6317"/>
    <w:rsid w:val="00EB6527"/>
    <w:rsid w:val="00EB66E4"/>
    <w:rsid w:val="00EB6736"/>
    <w:rsid w:val="00EB696D"/>
    <w:rsid w:val="00EB6A20"/>
    <w:rsid w:val="00EB6A5A"/>
    <w:rsid w:val="00EB6B12"/>
    <w:rsid w:val="00EB6D7D"/>
    <w:rsid w:val="00EB6EC1"/>
    <w:rsid w:val="00EB6EF0"/>
    <w:rsid w:val="00EB7017"/>
    <w:rsid w:val="00EB71B0"/>
    <w:rsid w:val="00EB743E"/>
    <w:rsid w:val="00EB763D"/>
    <w:rsid w:val="00EB780B"/>
    <w:rsid w:val="00EB790F"/>
    <w:rsid w:val="00EB7B26"/>
    <w:rsid w:val="00EC006E"/>
    <w:rsid w:val="00EC01AE"/>
    <w:rsid w:val="00EC0313"/>
    <w:rsid w:val="00EC067C"/>
    <w:rsid w:val="00EC0762"/>
    <w:rsid w:val="00EC0867"/>
    <w:rsid w:val="00EC0D22"/>
    <w:rsid w:val="00EC0D8F"/>
    <w:rsid w:val="00EC0E4C"/>
    <w:rsid w:val="00EC12A4"/>
    <w:rsid w:val="00EC13FF"/>
    <w:rsid w:val="00EC1639"/>
    <w:rsid w:val="00EC1788"/>
    <w:rsid w:val="00EC1A77"/>
    <w:rsid w:val="00EC1C40"/>
    <w:rsid w:val="00EC1CB8"/>
    <w:rsid w:val="00EC1D4D"/>
    <w:rsid w:val="00EC1F08"/>
    <w:rsid w:val="00EC1F92"/>
    <w:rsid w:val="00EC20AC"/>
    <w:rsid w:val="00EC20BC"/>
    <w:rsid w:val="00EC20EA"/>
    <w:rsid w:val="00EC2115"/>
    <w:rsid w:val="00EC211F"/>
    <w:rsid w:val="00EC2177"/>
    <w:rsid w:val="00EC25DA"/>
    <w:rsid w:val="00EC25F5"/>
    <w:rsid w:val="00EC26D1"/>
    <w:rsid w:val="00EC297D"/>
    <w:rsid w:val="00EC29B6"/>
    <w:rsid w:val="00EC2B8E"/>
    <w:rsid w:val="00EC2C59"/>
    <w:rsid w:val="00EC2D02"/>
    <w:rsid w:val="00EC2D65"/>
    <w:rsid w:val="00EC30AC"/>
    <w:rsid w:val="00EC3144"/>
    <w:rsid w:val="00EC3183"/>
    <w:rsid w:val="00EC323F"/>
    <w:rsid w:val="00EC3277"/>
    <w:rsid w:val="00EC328B"/>
    <w:rsid w:val="00EC363B"/>
    <w:rsid w:val="00EC3AE7"/>
    <w:rsid w:val="00EC3BF4"/>
    <w:rsid w:val="00EC3E8F"/>
    <w:rsid w:val="00EC3FCC"/>
    <w:rsid w:val="00EC404B"/>
    <w:rsid w:val="00EC422B"/>
    <w:rsid w:val="00EC43E0"/>
    <w:rsid w:val="00EC448D"/>
    <w:rsid w:val="00EC451F"/>
    <w:rsid w:val="00EC4581"/>
    <w:rsid w:val="00EC46AC"/>
    <w:rsid w:val="00EC4757"/>
    <w:rsid w:val="00EC482E"/>
    <w:rsid w:val="00EC485D"/>
    <w:rsid w:val="00EC4B0D"/>
    <w:rsid w:val="00EC4E62"/>
    <w:rsid w:val="00EC502A"/>
    <w:rsid w:val="00EC545C"/>
    <w:rsid w:val="00EC5469"/>
    <w:rsid w:val="00EC54D5"/>
    <w:rsid w:val="00EC55D2"/>
    <w:rsid w:val="00EC5677"/>
    <w:rsid w:val="00EC570C"/>
    <w:rsid w:val="00EC5BBD"/>
    <w:rsid w:val="00EC600B"/>
    <w:rsid w:val="00EC6044"/>
    <w:rsid w:val="00EC6086"/>
    <w:rsid w:val="00EC60D9"/>
    <w:rsid w:val="00EC64FA"/>
    <w:rsid w:val="00EC6824"/>
    <w:rsid w:val="00EC6B71"/>
    <w:rsid w:val="00EC6FE2"/>
    <w:rsid w:val="00EC729A"/>
    <w:rsid w:val="00EC78D3"/>
    <w:rsid w:val="00EC7A5C"/>
    <w:rsid w:val="00EC7B3D"/>
    <w:rsid w:val="00ED0139"/>
    <w:rsid w:val="00ED04EA"/>
    <w:rsid w:val="00ED0624"/>
    <w:rsid w:val="00ED069D"/>
    <w:rsid w:val="00ED06F9"/>
    <w:rsid w:val="00ED0B3F"/>
    <w:rsid w:val="00ED0D70"/>
    <w:rsid w:val="00ED110E"/>
    <w:rsid w:val="00ED1159"/>
    <w:rsid w:val="00ED1433"/>
    <w:rsid w:val="00ED158F"/>
    <w:rsid w:val="00ED1734"/>
    <w:rsid w:val="00ED177D"/>
    <w:rsid w:val="00ED17C6"/>
    <w:rsid w:val="00ED1A6A"/>
    <w:rsid w:val="00ED1A96"/>
    <w:rsid w:val="00ED1C0C"/>
    <w:rsid w:val="00ED1C32"/>
    <w:rsid w:val="00ED1F48"/>
    <w:rsid w:val="00ED225A"/>
    <w:rsid w:val="00ED2ABB"/>
    <w:rsid w:val="00ED2BD4"/>
    <w:rsid w:val="00ED2FC5"/>
    <w:rsid w:val="00ED351A"/>
    <w:rsid w:val="00ED3599"/>
    <w:rsid w:val="00ED3606"/>
    <w:rsid w:val="00ED370E"/>
    <w:rsid w:val="00ED3778"/>
    <w:rsid w:val="00ED37FC"/>
    <w:rsid w:val="00ED384A"/>
    <w:rsid w:val="00ED398C"/>
    <w:rsid w:val="00ED39E8"/>
    <w:rsid w:val="00ED3A13"/>
    <w:rsid w:val="00ED3A56"/>
    <w:rsid w:val="00ED3AE9"/>
    <w:rsid w:val="00ED3D8F"/>
    <w:rsid w:val="00ED3F5D"/>
    <w:rsid w:val="00ED422E"/>
    <w:rsid w:val="00ED45CC"/>
    <w:rsid w:val="00ED4769"/>
    <w:rsid w:val="00ED48D1"/>
    <w:rsid w:val="00ED48F9"/>
    <w:rsid w:val="00ED4904"/>
    <w:rsid w:val="00ED4B28"/>
    <w:rsid w:val="00ED4B30"/>
    <w:rsid w:val="00ED4BC5"/>
    <w:rsid w:val="00ED4E12"/>
    <w:rsid w:val="00ED5273"/>
    <w:rsid w:val="00ED5501"/>
    <w:rsid w:val="00ED55C3"/>
    <w:rsid w:val="00ED56AB"/>
    <w:rsid w:val="00ED56C0"/>
    <w:rsid w:val="00ED5862"/>
    <w:rsid w:val="00ED58AE"/>
    <w:rsid w:val="00ED5915"/>
    <w:rsid w:val="00ED59C3"/>
    <w:rsid w:val="00ED5A30"/>
    <w:rsid w:val="00ED5AAF"/>
    <w:rsid w:val="00ED5B10"/>
    <w:rsid w:val="00ED5B45"/>
    <w:rsid w:val="00ED5E65"/>
    <w:rsid w:val="00ED636F"/>
    <w:rsid w:val="00ED650D"/>
    <w:rsid w:val="00ED65AF"/>
    <w:rsid w:val="00ED6842"/>
    <w:rsid w:val="00ED68CB"/>
    <w:rsid w:val="00ED6967"/>
    <w:rsid w:val="00ED697A"/>
    <w:rsid w:val="00ED6C8F"/>
    <w:rsid w:val="00ED7308"/>
    <w:rsid w:val="00ED7490"/>
    <w:rsid w:val="00ED7576"/>
    <w:rsid w:val="00ED764D"/>
    <w:rsid w:val="00ED784D"/>
    <w:rsid w:val="00ED7925"/>
    <w:rsid w:val="00ED7ADF"/>
    <w:rsid w:val="00ED7BCD"/>
    <w:rsid w:val="00ED7CC2"/>
    <w:rsid w:val="00ED7CF1"/>
    <w:rsid w:val="00ED7D5A"/>
    <w:rsid w:val="00ED7E67"/>
    <w:rsid w:val="00EE0108"/>
    <w:rsid w:val="00EE0170"/>
    <w:rsid w:val="00EE0576"/>
    <w:rsid w:val="00EE069D"/>
    <w:rsid w:val="00EE0782"/>
    <w:rsid w:val="00EE07B2"/>
    <w:rsid w:val="00EE07D8"/>
    <w:rsid w:val="00EE0805"/>
    <w:rsid w:val="00EE0A65"/>
    <w:rsid w:val="00EE0EA6"/>
    <w:rsid w:val="00EE19A7"/>
    <w:rsid w:val="00EE1BF1"/>
    <w:rsid w:val="00EE1CB5"/>
    <w:rsid w:val="00EE1DA7"/>
    <w:rsid w:val="00EE2386"/>
    <w:rsid w:val="00EE26C8"/>
    <w:rsid w:val="00EE2893"/>
    <w:rsid w:val="00EE29F6"/>
    <w:rsid w:val="00EE2CE5"/>
    <w:rsid w:val="00EE2E1D"/>
    <w:rsid w:val="00EE2E60"/>
    <w:rsid w:val="00EE3044"/>
    <w:rsid w:val="00EE3288"/>
    <w:rsid w:val="00EE3955"/>
    <w:rsid w:val="00EE3E6D"/>
    <w:rsid w:val="00EE4022"/>
    <w:rsid w:val="00EE4233"/>
    <w:rsid w:val="00EE42FB"/>
    <w:rsid w:val="00EE496B"/>
    <w:rsid w:val="00EE4A16"/>
    <w:rsid w:val="00EE4A98"/>
    <w:rsid w:val="00EE4D31"/>
    <w:rsid w:val="00EE4EEE"/>
    <w:rsid w:val="00EE4FA0"/>
    <w:rsid w:val="00EE5022"/>
    <w:rsid w:val="00EE5591"/>
    <w:rsid w:val="00EE562C"/>
    <w:rsid w:val="00EE56E5"/>
    <w:rsid w:val="00EE57D3"/>
    <w:rsid w:val="00EE586E"/>
    <w:rsid w:val="00EE58BB"/>
    <w:rsid w:val="00EE58EF"/>
    <w:rsid w:val="00EE593B"/>
    <w:rsid w:val="00EE5C45"/>
    <w:rsid w:val="00EE5C6F"/>
    <w:rsid w:val="00EE5EB9"/>
    <w:rsid w:val="00EE6125"/>
    <w:rsid w:val="00EE6416"/>
    <w:rsid w:val="00EE64F7"/>
    <w:rsid w:val="00EE6582"/>
    <w:rsid w:val="00EE6783"/>
    <w:rsid w:val="00EE67C4"/>
    <w:rsid w:val="00EE6A39"/>
    <w:rsid w:val="00EE6BC0"/>
    <w:rsid w:val="00EE6DF7"/>
    <w:rsid w:val="00EE6ED0"/>
    <w:rsid w:val="00EE702D"/>
    <w:rsid w:val="00EE7092"/>
    <w:rsid w:val="00EE72B5"/>
    <w:rsid w:val="00EE73C1"/>
    <w:rsid w:val="00EE74BA"/>
    <w:rsid w:val="00EE770E"/>
    <w:rsid w:val="00EE7778"/>
    <w:rsid w:val="00EE77E2"/>
    <w:rsid w:val="00EE789F"/>
    <w:rsid w:val="00EF0482"/>
    <w:rsid w:val="00EF0590"/>
    <w:rsid w:val="00EF08C5"/>
    <w:rsid w:val="00EF0AE5"/>
    <w:rsid w:val="00EF0BEF"/>
    <w:rsid w:val="00EF0FFB"/>
    <w:rsid w:val="00EF13F3"/>
    <w:rsid w:val="00EF16CF"/>
    <w:rsid w:val="00EF1B75"/>
    <w:rsid w:val="00EF1B7D"/>
    <w:rsid w:val="00EF1BCB"/>
    <w:rsid w:val="00EF1E31"/>
    <w:rsid w:val="00EF1E3C"/>
    <w:rsid w:val="00EF1EA1"/>
    <w:rsid w:val="00EF1FA3"/>
    <w:rsid w:val="00EF204A"/>
    <w:rsid w:val="00EF2094"/>
    <w:rsid w:val="00EF21D9"/>
    <w:rsid w:val="00EF2411"/>
    <w:rsid w:val="00EF255A"/>
    <w:rsid w:val="00EF25A4"/>
    <w:rsid w:val="00EF28C4"/>
    <w:rsid w:val="00EF2992"/>
    <w:rsid w:val="00EF29BF"/>
    <w:rsid w:val="00EF2B85"/>
    <w:rsid w:val="00EF2DDA"/>
    <w:rsid w:val="00EF30FE"/>
    <w:rsid w:val="00EF3133"/>
    <w:rsid w:val="00EF37FB"/>
    <w:rsid w:val="00EF38CD"/>
    <w:rsid w:val="00EF3D26"/>
    <w:rsid w:val="00EF3D2D"/>
    <w:rsid w:val="00EF3D86"/>
    <w:rsid w:val="00EF3E59"/>
    <w:rsid w:val="00EF3FDB"/>
    <w:rsid w:val="00EF4120"/>
    <w:rsid w:val="00EF42DF"/>
    <w:rsid w:val="00EF43C9"/>
    <w:rsid w:val="00EF43E0"/>
    <w:rsid w:val="00EF4884"/>
    <w:rsid w:val="00EF48D7"/>
    <w:rsid w:val="00EF4A1F"/>
    <w:rsid w:val="00EF4FB3"/>
    <w:rsid w:val="00EF5166"/>
    <w:rsid w:val="00EF5595"/>
    <w:rsid w:val="00EF5623"/>
    <w:rsid w:val="00EF568C"/>
    <w:rsid w:val="00EF5884"/>
    <w:rsid w:val="00EF5DAD"/>
    <w:rsid w:val="00EF5E6D"/>
    <w:rsid w:val="00EF5FB6"/>
    <w:rsid w:val="00EF6170"/>
    <w:rsid w:val="00EF6299"/>
    <w:rsid w:val="00EF62FA"/>
    <w:rsid w:val="00EF65B2"/>
    <w:rsid w:val="00EF674A"/>
    <w:rsid w:val="00EF687F"/>
    <w:rsid w:val="00EF6944"/>
    <w:rsid w:val="00EF6B15"/>
    <w:rsid w:val="00EF6C1D"/>
    <w:rsid w:val="00EF6F97"/>
    <w:rsid w:val="00EF7023"/>
    <w:rsid w:val="00EF711D"/>
    <w:rsid w:val="00EF711E"/>
    <w:rsid w:val="00EF71D2"/>
    <w:rsid w:val="00EF7438"/>
    <w:rsid w:val="00EF74E0"/>
    <w:rsid w:val="00EF7903"/>
    <w:rsid w:val="00EF792D"/>
    <w:rsid w:val="00EF79F2"/>
    <w:rsid w:val="00EF7D4F"/>
    <w:rsid w:val="00EF7DF3"/>
    <w:rsid w:val="00EF7E8F"/>
    <w:rsid w:val="00F00234"/>
    <w:rsid w:val="00F00595"/>
    <w:rsid w:val="00F006AF"/>
    <w:rsid w:val="00F00816"/>
    <w:rsid w:val="00F00B60"/>
    <w:rsid w:val="00F00D8A"/>
    <w:rsid w:val="00F00EB0"/>
    <w:rsid w:val="00F0106D"/>
    <w:rsid w:val="00F0127E"/>
    <w:rsid w:val="00F01561"/>
    <w:rsid w:val="00F01738"/>
    <w:rsid w:val="00F01B9F"/>
    <w:rsid w:val="00F01BB5"/>
    <w:rsid w:val="00F01E96"/>
    <w:rsid w:val="00F01FD8"/>
    <w:rsid w:val="00F020B0"/>
    <w:rsid w:val="00F02418"/>
    <w:rsid w:val="00F0246C"/>
    <w:rsid w:val="00F02562"/>
    <w:rsid w:val="00F025BC"/>
    <w:rsid w:val="00F02607"/>
    <w:rsid w:val="00F02C6C"/>
    <w:rsid w:val="00F02F9A"/>
    <w:rsid w:val="00F02FBA"/>
    <w:rsid w:val="00F03129"/>
    <w:rsid w:val="00F033B3"/>
    <w:rsid w:val="00F0344D"/>
    <w:rsid w:val="00F034C5"/>
    <w:rsid w:val="00F03520"/>
    <w:rsid w:val="00F035CD"/>
    <w:rsid w:val="00F037EC"/>
    <w:rsid w:val="00F03867"/>
    <w:rsid w:val="00F03934"/>
    <w:rsid w:val="00F03974"/>
    <w:rsid w:val="00F039AD"/>
    <w:rsid w:val="00F03A4C"/>
    <w:rsid w:val="00F03A53"/>
    <w:rsid w:val="00F03B95"/>
    <w:rsid w:val="00F049B0"/>
    <w:rsid w:val="00F049CF"/>
    <w:rsid w:val="00F04A8E"/>
    <w:rsid w:val="00F051D6"/>
    <w:rsid w:val="00F05AF3"/>
    <w:rsid w:val="00F05BCA"/>
    <w:rsid w:val="00F05CF8"/>
    <w:rsid w:val="00F05DAA"/>
    <w:rsid w:val="00F060DD"/>
    <w:rsid w:val="00F06270"/>
    <w:rsid w:val="00F0652C"/>
    <w:rsid w:val="00F066E5"/>
    <w:rsid w:val="00F067ED"/>
    <w:rsid w:val="00F06935"/>
    <w:rsid w:val="00F069FE"/>
    <w:rsid w:val="00F06A04"/>
    <w:rsid w:val="00F06BA3"/>
    <w:rsid w:val="00F06BF8"/>
    <w:rsid w:val="00F07065"/>
    <w:rsid w:val="00F077B5"/>
    <w:rsid w:val="00F077E5"/>
    <w:rsid w:val="00F07A48"/>
    <w:rsid w:val="00F07DE1"/>
    <w:rsid w:val="00F07E1D"/>
    <w:rsid w:val="00F1001B"/>
    <w:rsid w:val="00F10032"/>
    <w:rsid w:val="00F10165"/>
    <w:rsid w:val="00F10233"/>
    <w:rsid w:val="00F10243"/>
    <w:rsid w:val="00F103C1"/>
    <w:rsid w:val="00F1095B"/>
    <w:rsid w:val="00F10A6A"/>
    <w:rsid w:val="00F10DA6"/>
    <w:rsid w:val="00F11178"/>
    <w:rsid w:val="00F11249"/>
    <w:rsid w:val="00F11585"/>
    <w:rsid w:val="00F119CF"/>
    <w:rsid w:val="00F11E85"/>
    <w:rsid w:val="00F11EB7"/>
    <w:rsid w:val="00F12000"/>
    <w:rsid w:val="00F123D6"/>
    <w:rsid w:val="00F12565"/>
    <w:rsid w:val="00F127A4"/>
    <w:rsid w:val="00F129D3"/>
    <w:rsid w:val="00F12C19"/>
    <w:rsid w:val="00F12D1B"/>
    <w:rsid w:val="00F12D6F"/>
    <w:rsid w:val="00F12FEE"/>
    <w:rsid w:val="00F1320D"/>
    <w:rsid w:val="00F1338A"/>
    <w:rsid w:val="00F1339D"/>
    <w:rsid w:val="00F137B2"/>
    <w:rsid w:val="00F13C18"/>
    <w:rsid w:val="00F13CA9"/>
    <w:rsid w:val="00F13CFF"/>
    <w:rsid w:val="00F13E15"/>
    <w:rsid w:val="00F142B5"/>
    <w:rsid w:val="00F1436C"/>
    <w:rsid w:val="00F145AB"/>
    <w:rsid w:val="00F14C02"/>
    <w:rsid w:val="00F14D18"/>
    <w:rsid w:val="00F150D0"/>
    <w:rsid w:val="00F15126"/>
    <w:rsid w:val="00F155F5"/>
    <w:rsid w:val="00F15DE6"/>
    <w:rsid w:val="00F15E20"/>
    <w:rsid w:val="00F15E78"/>
    <w:rsid w:val="00F1685C"/>
    <w:rsid w:val="00F16C47"/>
    <w:rsid w:val="00F16DC0"/>
    <w:rsid w:val="00F16DFB"/>
    <w:rsid w:val="00F16ED6"/>
    <w:rsid w:val="00F17488"/>
    <w:rsid w:val="00F174DF"/>
    <w:rsid w:val="00F175B9"/>
    <w:rsid w:val="00F17B50"/>
    <w:rsid w:val="00F17C9E"/>
    <w:rsid w:val="00F17DF3"/>
    <w:rsid w:val="00F17EB8"/>
    <w:rsid w:val="00F17FAA"/>
    <w:rsid w:val="00F201BF"/>
    <w:rsid w:val="00F201FB"/>
    <w:rsid w:val="00F202B3"/>
    <w:rsid w:val="00F20508"/>
    <w:rsid w:val="00F207AB"/>
    <w:rsid w:val="00F207E6"/>
    <w:rsid w:val="00F207E8"/>
    <w:rsid w:val="00F208E0"/>
    <w:rsid w:val="00F20E5C"/>
    <w:rsid w:val="00F20E6F"/>
    <w:rsid w:val="00F20FD9"/>
    <w:rsid w:val="00F21190"/>
    <w:rsid w:val="00F2128E"/>
    <w:rsid w:val="00F21352"/>
    <w:rsid w:val="00F214C7"/>
    <w:rsid w:val="00F215B7"/>
    <w:rsid w:val="00F218D4"/>
    <w:rsid w:val="00F2190E"/>
    <w:rsid w:val="00F21D02"/>
    <w:rsid w:val="00F21E89"/>
    <w:rsid w:val="00F22071"/>
    <w:rsid w:val="00F222B7"/>
    <w:rsid w:val="00F2249F"/>
    <w:rsid w:val="00F22C47"/>
    <w:rsid w:val="00F22C69"/>
    <w:rsid w:val="00F22C80"/>
    <w:rsid w:val="00F22CA6"/>
    <w:rsid w:val="00F22CF7"/>
    <w:rsid w:val="00F22DBB"/>
    <w:rsid w:val="00F22FD2"/>
    <w:rsid w:val="00F23022"/>
    <w:rsid w:val="00F2327A"/>
    <w:rsid w:val="00F234C5"/>
    <w:rsid w:val="00F236B2"/>
    <w:rsid w:val="00F23790"/>
    <w:rsid w:val="00F23A2A"/>
    <w:rsid w:val="00F23A55"/>
    <w:rsid w:val="00F24241"/>
    <w:rsid w:val="00F245E7"/>
    <w:rsid w:val="00F246AD"/>
    <w:rsid w:val="00F24753"/>
    <w:rsid w:val="00F248F7"/>
    <w:rsid w:val="00F24974"/>
    <w:rsid w:val="00F24B30"/>
    <w:rsid w:val="00F24E22"/>
    <w:rsid w:val="00F24E8E"/>
    <w:rsid w:val="00F24F9C"/>
    <w:rsid w:val="00F25088"/>
    <w:rsid w:val="00F25200"/>
    <w:rsid w:val="00F2533A"/>
    <w:rsid w:val="00F25619"/>
    <w:rsid w:val="00F25716"/>
    <w:rsid w:val="00F25B4B"/>
    <w:rsid w:val="00F25BB6"/>
    <w:rsid w:val="00F25C64"/>
    <w:rsid w:val="00F25CF4"/>
    <w:rsid w:val="00F25F30"/>
    <w:rsid w:val="00F263C6"/>
    <w:rsid w:val="00F266C9"/>
    <w:rsid w:val="00F26C7E"/>
    <w:rsid w:val="00F26C9F"/>
    <w:rsid w:val="00F2710B"/>
    <w:rsid w:val="00F271AE"/>
    <w:rsid w:val="00F27615"/>
    <w:rsid w:val="00F27777"/>
    <w:rsid w:val="00F27F98"/>
    <w:rsid w:val="00F30014"/>
    <w:rsid w:val="00F30138"/>
    <w:rsid w:val="00F30243"/>
    <w:rsid w:val="00F3036B"/>
    <w:rsid w:val="00F304CD"/>
    <w:rsid w:val="00F30776"/>
    <w:rsid w:val="00F3092D"/>
    <w:rsid w:val="00F3096D"/>
    <w:rsid w:val="00F30BCB"/>
    <w:rsid w:val="00F30D51"/>
    <w:rsid w:val="00F30D60"/>
    <w:rsid w:val="00F30DB4"/>
    <w:rsid w:val="00F30ECF"/>
    <w:rsid w:val="00F30FC5"/>
    <w:rsid w:val="00F3103F"/>
    <w:rsid w:val="00F311E8"/>
    <w:rsid w:val="00F3157F"/>
    <w:rsid w:val="00F315BC"/>
    <w:rsid w:val="00F315E3"/>
    <w:rsid w:val="00F3162D"/>
    <w:rsid w:val="00F316AE"/>
    <w:rsid w:val="00F3197B"/>
    <w:rsid w:val="00F31C55"/>
    <w:rsid w:val="00F32286"/>
    <w:rsid w:val="00F32503"/>
    <w:rsid w:val="00F326DA"/>
    <w:rsid w:val="00F32DBD"/>
    <w:rsid w:val="00F32E22"/>
    <w:rsid w:val="00F32E3A"/>
    <w:rsid w:val="00F3307B"/>
    <w:rsid w:val="00F3357D"/>
    <w:rsid w:val="00F3362C"/>
    <w:rsid w:val="00F3368B"/>
    <w:rsid w:val="00F3373A"/>
    <w:rsid w:val="00F33788"/>
    <w:rsid w:val="00F33EE4"/>
    <w:rsid w:val="00F33EE9"/>
    <w:rsid w:val="00F34042"/>
    <w:rsid w:val="00F34070"/>
    <w:rsid w:val="00F34073"/>
    <w:rsid w:val="00F349BF"/>
    <w:rsid w:val="00F34C8F"/>
    <w:rsid w:val="00F34CF9"/>
    <w:rsid w:val="00F34D81"/>
    <w:rsid w:val="00F34EE5"/>
    <w:rsid w:val="00F35121"/>
    <w:rsid w:val="00F35195"/>
    <w:rsid w:val="00F35375"/>
    <w:rsid w:val="00F353AD"/>
    <w:rsid w:val="00F357D3"/>
    <w:rsid w:val="00F3592B"/>
    <w:rsid w:val="00F35A11"/>
    <w:rsid w:val="00F35AB8"/>
    <w:rsid w:val="00F35AEF"/>
    <w:rsid w:val="00F35FDC"/>
    <w:rsid w:val="00F36340"/>
    <w:rsid w:val="00F36399"/>
    <w:rsid w:val="00F36646"/>
    <w:rsid w:val="00F366E4"/>
    <w:rsid w:val="00F36763"/>
    <w:rsid w:val="00F36B27"/>
    <w:rsid w:val="00F36B9E"/>
    <w:rsid w:val="00F36EF0"/>
    <w:rsid w:val="00F37428"/>
    <w:rsid w:val="00F37611"/>
    <w:rsid w:val="00F3772A"/>
    <w:rsid w:val="00F377C2"/>
    <w:rsid w:val="00F37B70"/>
    <w:rsid w:val="00F401DE"/>
    <w:rsid w:val="00F40631"/>
    <w:rsid w:val="00F40680"/>
    <w:rsid w:val="00F40D96"/>
    <w:rsid w:val="00F40EB5"/>
    <w:rsid w:val="00F4102F"/>
    <w:rsid w:val="00F41103"/>
    <w:rsid w:val="00F413B9"/>
    <w:rsid w:val="00F416A2"/>
    <w:rsid w:val="00F417B3"/>
    <w:rsid w:val="00F417D4"/>
    <w:rsid w:val="00F4197A"/>
    <w:rsid w:val="00F419FC"/>
    <w:rsid w:val="00F41A33"/>
    <w:rsid w:val="00F41A9D"/>
    <w:rsid w:val="00F41B7F"/>
    <w:rsid w:val="00F41C39"/>
    <w:rsid w:val="00F42450"/>
    <w:rsid w:val="00F428F8"/>
    <w:rsid w:val="00F42B7A"/>
    <w:rsid w:val="00F42E17"/>
    <w:rsid w:val="00F42E52"/>
    <w:rsid w:val="00F42F4B"/>
    <w:rsid w:val="00F4317C"/>
    <w:rsid w:val="00F43249"/>
    <w:rsid w:val="00F43535"/>
    <w:rsid w:val="00F43B31"/>
    <w:rsid w:val="00F43FA6"/>
    <w:rsid w:val="00F4404A"/>
    <w:rsid w:val="00F445C1"/>
    <w:rsid w:val="00F445D5"/>
    <w:rsid w:val="00F447B0"/>
    <w:rsid w:val="00F44B6D"/>
    <w:rsid w:val="00F44B73"/>
    <w:rsid w:val="00F44E0D"/>
    <w:rsid w:val="00F450BD"/>
    <w:rsid w:val="00F4514B"/>
    <w:rsid w:val="00F454B9"/>
    <w:rsid w:val="00F455F0"/>
    <w:rsid w:val="00F45611"/>
    <w:rsid w:val="00F45E6C"/>
    <w:rsid w:val="00F46192"/>
    <w:rsid w:val="00F461D2"/>
    <w:rsid w:val="00F46320"/>
    <w:rsid w:val="00F46490"/>
    <w:rsid w:val="00F46956"/>
    <w:rsid w:val="00F4699E"/>
    <w:rsid w:val="00F46A7C"/>
    <w:rsid w:val="00F46BC3"/>
    <w:rsid w:val="00F46E3E"/>
    <w:rsid w:val="00F46E4F"/>
    <w:rsid w:val="00F46FD5"/>
    <w:rsid w:val="00F470BC"/>
    <w:rsid w:val="00F47283"/>
    <w:rsid w:val="00F472C1"/>
    <w:rsid w:val="00F4749C"/>
    <w:rsid w:val="00F47682"/>
    <w:rsid w:val="00F47C35"/>
    <w:rsid w:val="00F47F4C"/>
    <w:rsid w:val="00F504E0"/>
    <w:rsid w:val="00F506DD"/>
    <w:rsid w:val="00F50768"/>
    <w:rsid w:val="00F508E5"/>
    <w:rsid w:val="00F50987"/>
    <w:rsid w:val="00F509ED"/>
    <w:rsid w:val="00F50A1B"/>
    <w:rsid w:val="00F50F17"/>
    <w:rsid w:val="00F50FDF"/>
    <w:rsid w:val="00F51066"/>
    <w:rsid w:val="00F511AB"/>
    <w:rsid w:val="00F51348"/>
    <w:rsid w:val="00F51536"/>
    <w:rsid w:val="00F51562"/>
    <w:rsid w:val="00F515AB"/>
    <w:rsid w:val="00F5166D"/>
    <w:rsid w:val="00F519C1"/>
    <w:rsid w:val="00F51FC5"/>
    <w:rsid w:val="00F5229B"/>
    <w:rsid w:val="00F52767"/>
    <w:rsid w:val="00F5277F"/>
    <w:rsid w:val="00F52A5F"/>
    <w:rsid w:val="00F52A9F"/>
    <w:rsid w:val="00F52B04"/>
    <w:rsid w:val="00F52C3B"/>
    <w:rsid w:val="00F52E26"/>
    <w:rsid w:val="00F52FE5"/>
    <w:rsid w:val="00F53063"/>
    <w:rsid w:val="00F53253"/>
    <w:rsid w:val="00F5328E"/>
    <w:rsid w:val="00F5339D"/>
    <w:rsid w:val="00F5358D"/>
    <w:rsid w:val="00F539C6"/>
    <w:rsid w:val="00F539E3"/>
    <w:rsid w:val="00F53B55"/>
    <w:rsid w:val="00F5401A"/>
    <w:rsid w:val="00F540DA"/>
    <w:rsid w:val="00F544D7"/>
    <w:rsid w:val="00F545A6"/>
    <w:rsid w:val="00F546E7"/>
    <w:rsid w:val="00F5472A"/>
    <w:rsid w:val="00F547B1"/>
    <w:rsid w:val="00F5488E"/>
    <w:rsid w:val="00F54C4E"/>
    <w:rsid w:val="00F54F31"/>
    <w:rsid w:val="00F5506B"/>
    <w:rsid w:val="00F55094"/>
    <w:rsid w:val="00F55110"/>
    <w:rsid w:val="00F5540D"/>
    <w:rsid w:val="00F559D6"/>
    <w:rsid w:val="00F55A1E"/>
    <w:rsid w:val="00F55B91"/>
    <w:rsid w:val="00F55DB1"/>
    <w:rsid w:val="00F55DE4"/>
    <w:rsid w:val="00F55EF9"/>
    <w:rsid w:val="00F5633C"/>
    <w:rsid w:val="00F563A3"/>
    <w:rsid w:val="00F5660D"/>
    <w:rsid w:val="00F567EF"/>
    <w:rsid w:val="00F56A73"/>
    <w:rsid w:val="00F56A7F"/>
    <w:rsid w:val="00F56DE6"/>
    <w:rsid w:val="00F56EBE"/>
    <w:rsid w:val="00F56EDF"/>
    <w:rsid w:val="00F571CF"/>
    <w:rsid w:val="00F572E0"/>
    <w:rsid w:val="00F57402"/>
    <w:rsid w:val="00F57A93"/>
    <w:rsid w:val="00F57F35"/>
    <w:rsid w:val="00F60210"/>
    <w:rsid w:val="00F60303"/>
    <w:rsid w:val="00F608DD"/>
    <w:rsid w:val="00F609A0"/>
    <w:rsid w:val="00F60BE2"/>
    <w:rsid w:val="00F60C02"/>
    <w:rsid w:val="00F60DDC"/>
    <w:rsid w:val="00F60ECB"/>
    <w:rsid w:val="00F61051"/>
    <w:rsid w:val="00F6118E"/>
    <w:rsid w:val="00F617B3"/>
    <w:rsid w:val="00F618E9"/>
    <w:rsid w:val="00F61B1D"/>
    <w:rsid w:val="00F61EE4"/>
    <w:rsid w:val="00F61F42"/>
    <w:rsid w:val="00F62030"/>
    <w:rsid w:val="00F62267"/>
    <w:rsid w:val="00F62496"/>
    <w:rsid w:val="00F62649"/>
    <w:rsid w:val="00F62719"/>
    <w:rsid w:val="00F62C29"/>
    <w:rsid w:val="00F62EA4"/>
    <w:rsid w:val="00F63298"/>
    <w:rsid w:val="00F632B6"/>
    <w:rsid w:val="00F6345D"/>
    <w:rsid w:val="00F636BF"/>
    <w:rsid w:val="00F63891"/>
    <w:rsid w:val="00F6415D"/>
    <w:rsid w:val="00F6423B"/>
    <w:rsid w:val="00F6466A"/>
    <w:rsid w:val="00F646FB"/>
    <w:rsid w:val="00F64793"/>
    <w:rsid w:val="00F647FE"/>
    <w:rsid w:val="00F64A6D"/>
    <w:rsid w:val="00F64AAE"/>
    <w:rsid w:val="00F64B74"/>
    <w:rsid w:val="00F64DF6"/>
    <w:rsid w:val="00F64E59"/>
    <w:rsid w:val="00F651E4"/>
    <w:rsid w:val="00F654C8"/>
    <w:rsid w:val="00F6550E"/>
    <w:rsid w:val="00F65871"/>
    <w:rsid w:val="00F658B5"/>
    <w:rsid w:val="00F65B69"/>
    <w:rsid w:val="00F65CC0"/>
    <w:rsid w:val="00F65FE7"/>
    <w:rsid w:val="00F6636D"/>
    <w:rsid w:val="00F66487"/>
    <w:rsid w:val="00F6656C"/>
    <w:rsid w:val="00F66678"/>
    <w:rsid w:val="00F66AE6"/>
    <w:rsid w:val="00F66F5C"/>
    <w:rsid w:val="00F66FDA"/>
    <w:rsid w:val="00F67213"/>
    <w:rsid w:val="00F6739A"/>
    <w:rsid w:val="00F67471"/>
    <w:rsid w:val="00F67BFD"/>
    <w:rsid w:val="00F67CC3"/>
    <w:rsid w:val="00F67D14"/>
    <w:rsid w:val="00F67D70"/>
    <w:rsid w:val="00F70519"/>
    <w:rsid w:val="00F70570"/>
    <w:rsid w:val="00F70742"/>
    <w:rsid w:val="00F70C8B"/>
    <w:rsid w:val="00F70E27"/>
    <w:rsid w:val="00F70E29"/>
    <w:rsid w:val="00F7106A"/>
    <w:rsid w:val="00F71422"/>
    <w:rsid w:val="00F71B38"/>
    <w:rsid w:val="00F71E9E"/>
    <w:rsid w:val="00F71FA6"/>
    <w:rsid w:val="00F72434"/>
    <w:rsid w:val="00F7253E"/>
    <w:rsid w:val="00F72872"/>
    <w:rsid w:val="00F72892"/>
    <w:rsid w:val="00F728D7"/>
    <w:rsid w:val="00F72918"/>
    <w:rsid w:val="00F729D4"/>
    <w:rsid w:val="00F72A13"/>
    <w:rsid w:val="00F72AFA"/>
    <w:rsid w:val="00F72C04"/>
    <w:rsid w:val="00F72EFA"/>
    <w:rsid w:val="00F73464"/>
    <w:rsid w:val="00F735D3"/>
    <w:rsid w:val="00F735D9"/>
    <w:rsid w:val="00F736FB"/>
    <w:rsid w:val="00F73C43"/>
    <w:rsid w:val="00F73D44"/>
    <w:rsid w:val="00F73D49"/>
    <w:rsid w:val="00F74299"/>
    <w:rsid w:val="00F742B3"/>
    <w:rsid w:val="00F743F2"/>
    <w:rsid w:val="00F7441D"/>
    <w:rsid w:val="00F748E3"/>
    <w:rsid w:val="00F749CE"/>
    <w:rsid w:val="00F74B95"/>
    <w:rsid w:val="00F74C23"/>
    <w:rsid w:val="00F74C8A"/>
    <w:rsid w:val="00F74DD6"/>
    <w:rsid w:val="00F752F4"/>
    <w:rsid w:val="00F754CA"/>
    <w:rsid w:val="00F75522"/>
    <w:rsid w:val="00F75528"/>
    <w:rsid w:val="00F755C9"/>
    <w:rsid w:val="00F7570C"/>
    <w:rsid w:val="00F75A02"/>
    <w:rsid w:val="00F75A66"/>
    <w:rsid w:val="00F75C92"/>
    <w:rsid w:val="00F75F06"/>
    <w:rsid w:val="00F7621B"/>
    <w:rsid w:val="00F767C7"/>
    <w:rsid w:val="00F76825"/>
    <w:rsid w:val="00F76870"/>
    <w:rsid w:val="00F76894"/>
    <w:rsid w:val="00F76937"/>
    <w:rsid w:val="00F76A0E"/>
    <w:rsid w:val="00F76CFF"/>
    <w:rsid w:val="00F76D10"/>
    <w:rsid w:val="00F76E71"/>
    <w:rsid w:val="00F7703A"/>
    <w:rsid w:val="00F771E0"/>
    <w:rsid w:val="00F77462"/>
    <w:rsid w:val="00F77539"/>
    <w:rsid w:val="00F77547"/>
    <w:rsid w:val="00F77604"/>
    <w:rsid w:val="00F77797"/>
    <w:rsid w:val="00F7779A"/>
    <w:rsid w:val="00F77A40"/>
    <w:rsid w:val="00F77CB9"/>
    <w:rsid w:val="00F77EC8"/>
    <w:rsid w:val="00F80290"/>
    <w:rsid w:val="00F802BB"/>
    <w:rsid w:val="00F803A4"/>
    <w:rsid w:val="00F80425"/>
    <w:rsid w:val="00F8083C"/>
    <w:rsid w:val="00F809DF"/>
    <w:rsid w:val="00F80BE5"/>
    <w:rsid w:val="00F80E22"/>
    <w:rsid w:val="00F810D1"/>
    <w:rsid w:val="00F8115E"/>
    <w:rsid w:val="00F811C2"/>
    <w:rsid w:val="00F81236"/>
    <w:rsid w:val="00F81586"/>
    <w:rsid w:val="00F815E3"/>
    <w:rsid w:val="00F816AC"/>
    <w:rsid w:val="00F819A1"/>
    <w:rsid w:val="00F81EFA"/>
    <w:rsid w:val="00F81F13"/>
    <w:rsid w:val="00F81FCC"/>
    <w:rsid w:val="00F82522"/>
    <w:rsid w:val="00F8259A"/>
    <w:rsid w:val="00F8296B"/>
    <w:rsid w:val="00F82CFA"/>
    <w:rsid w:val="00F82E9A"/>
    <w:rsid w:val="00F8306C"/>
    <w:rsid w:val="00F83367"/>
    <w:rsid w:val="00F8363F"/>
    <w:rsid w:val="00F8371C"/>
    <w:rsid w:val="00F83C24"/>
    <w:rsid w:val="00F83C3F"/>
    <w:rsid w:val="00F83DB1"/>
    <w:rsid w:val="00F83EA4"/>
    <w:rsid w:val="00F842BA"/>
    <w:rsid w:val="00F842EB"/>
    <w:rsid w:val="00F84731"/>
    <w:rsid w:val="00F8484A"/>
    <w:rsid w:val="00F84851"/>
    <w:rsid w:val="00F84BFD"/>
    <w:rsid w:val="00F850CB"/>
    <w:rsid w:val="00F855D3"/>
    <w:rsid w:val="00F85655"/>
    <w:rsid w:val="00F85757"/>
    <w:rsid w:val="00F85AA2"/>
    <w:rsid w:val="00F85CF7"/>
    <w:rsid w:val="00F86021"/>
    <w:rsid w:val="00F86081"/>
    <w:rsid w:val="00F86269"/>
    <w:rsid w:val="00F862DD"/>
    <w:rsid w:val="00F862E8"/>
    <w:rsid w:val="00F86370"/>
    <w:rsid w:val="00F8679D"/>
    <w:rsid w:val="00F86A50"/>
    <w:rsid w:val="00F86B45"/>
    <w:rsid w:val="00F86BF3"/>
    <w:rsid w:val="00F86C3E"/>
    <w:rsid w:val="00F8718B"/>
    <w:rsid w:val="00F87307"/>
    <w:rsid w:val="00F873CA"/>
    <w:rsid w:val="00F8759E"/>
    <w:rsid w:val="00F87731"/>
    <w:rsid w:val="00F87942"/>
    <w:rsid w:val="00F87F01"/>
    <w:rsid w:val="00F87F4F"/>
    <w:rsid w:val="00F9014A"/>
    <w:rsid w:val="00F9092C"/>
    <w:rsid w:val="00F90EDA"/>
    <w:rsid w:val="00F9109A"/>
    <w:rsid w:val="00F91428"/>
    <w:rsid w:val="00F91576"/>
    <w:rsid w:val="00F9159B"/>
    <w:rsid w:val="00F916E0"/>
    <w:rsid w:val="00F9174F"/>
    <w:rsid w:val="00F91A48"/>
    <w:rsid w:val="00F91A4C"/>
    <w:rsid w:val="00F91B9F"/>
    <w:rsid w:val="00F91EB3"/>
    <w:rsid w:val="00F91EDC"/>
    <w:rsid w:val="00F91EF9"/>
    <w:rsid w:val="00F91F2A"/>
    <w:rsid w:val="00F91FB9"/>
    <w:rsid w:val="00F91FF8"/>
    <w:rsid w:val="00F922E2"/>
    <w:rsid w:val="00F923D4"/>
    <w:rsid w:val="00F92730"/>
    <w:rsid w:val="00F92733"/>
    <w:rsid w:val="00F92A17"/>
    <w:rsid w:val="00F92BE4"/>
    <w:rsid w:val="00F92C9B"/>
    <w:rsid w:val="00F92DCD"/>
    <w:rsid w:val="00F93278"/>
    <w:rsid w:val="00F93316"/>
    <w:rsid w:val="00F9331A"/>
    <w:rsid w:val="00F934C0"/>
    <w:rsid w:val="00F93709"/>
    <w:rsid w:val="00F93B3E"/>
    <w:rsid w:val="00F93B5E"/>
    <w:rsid w:val="00F93E39"/>
    <w:rsid w:val="00F93E45"/>
    <w:rsid w:val="00F9411E"/>
    <w:rsid w:val="00F943C8"/>
    <w:rsid w:val="00F94E87"/>
    <w:rsid w:val="00F94F82"/>
    <w:rsid w:val="00F94F8E"/>
    <w:rsid w:val="00F94FE9"/>
    <w:rsid w:val="00F951AA"/>
    <w:rsid w:val="00F9528D"/>
    <w:rsid w:val="00F953EC"/>
    <w:rsid w:val="00F954E3"/>
    <w:rsid w:val="00F958F0"/>
    <w:rsid w:val="00F95908"/>
    <w:rsid w:val="00F95AB5"/>
    <w:rsid w:val="00F95C33"/>
    <w:rsid w:val="00F95FF3"/>
    <w:rsid w:val="00F96167"/>
    <w:rsid w:val="00F962F0"/>
    <w:rsid w:val="00F96363"/>
    <w:rsid w:val="00F9648C"/>
    <w:rsid w:val="00F965E5"/>
    <w:rsid w:val="00F96625"/>
    <w:rsid w:val="00F96923"/>
    <w:rsid w:val="00F969E8"/>
    <w:rsid w:val="00F96A48"/>
    <w:rsid w:val="00F96EE9"/>
    <w:rsid w:val="00F96F9B"/>
    <w:rsid w:val="00F970DA"/>
    <w:rsid w:val="00F97191"/>
    <w:rsid w:val="00F971F4"/>
    <w:rsid w:val="00F9760B"/>
    <w:rsid w:val="00F9789D"/>
    <w:rsid w:val="00F97A21"/>
    <w:rsid w:val="00F97CDB"/>
    <w:rsid w:val="00F97E08"/>
    <w:rsid w:val="00F97FFC"/>
    <w:rsid w:val="00FA001C"/>
    <w:rsid w:val="00FA01FA"/>
    <w:rsid w:val="00FA027E"/>
    <w:rsid w:val="00FA037D"/>
    <w:rsid w:val="00FA085D"/>
    <w:rsid w:val="00FA086B"/>
    <w:rsid w:val="00FA119D"/>
    <w:rsid w:val="00FA129F"/>
    <w:rsid w:val="00FA13C9"/>
    <w:rsid w:val="00FA1882"/>
    <w:rsid w:val="00FA1913"/>
    <w:rsid w:val="00FA1AFB"/>
    <w:rsid w:val="00FA1C66"/>
    <w:rsid w:val="00FA1F07"/>
    <w:rsid w:val="00FA20B1"/>
    <w:rsid w:val="00FA2210"/>
    <w:rsid w:val="00FA22BE"/>
    <w:rsid w:val="00FA24C6"/>
    <w:rsid w:val="00FA2527"/>
    <w:rsid w:val="00FA255D"/>
    <w:rsid w:val="00FA2564"/>
    <w:rsid w:val="00FA260C"/>
    <w:rsid w:val="00FA2618"/>
    <w:rsid w:val="00FA269F"/>
    <w:rsid w:val="00FA276C"/>
    <w:rsid w:val="00FA28B3"/>
    <w:rsid w:val="00FA2A87"/>
    <w:rsid w:val="00FA2B7B"/>
    <w:rsid w:val="00FA2D1D"/>
    <w:rsid w:val="00FA3060"/>
    <w:rsid w:val="00FA3157"/>
    <w:rsid w:val="00FA3159"/>
    <w:rsid w:val="00FA3413"/>
    <w:rsid w:val="00FA37FE"/>
    <w:rsid w:val="00FA3C8B"/>
    <w:rsid w:val="00FA3CDA"/>
    <w:rsid w:val="00FA3F9C"/>
    <w:rsid w:val="00FA3FD0"/>
    <w:rsid w:val="00FA4006"/>
    <w:rsid w:val="00FA4104"/>
    <w:rsid w:val="00FA4147"/>
    <w:rsid w:val="00FA4157"/>
    <w:rsid w:val="00FA4397"/>
    <w:rsid w:val="00FA4BAE"/>
    <w:rsid w:val="00FA4C00"/>
    <w:rsid w:val="00FA4C7E"/>
    <w:rsid w:val="00FA4E7C"/>
    <w:rsid w:val="00FA53DF"/>
    <w:rsid w:val="00FA5F45"/>
    <w:rsid w:val="00FA6196"/>
    <w:rsid w:val="00FA68CA"/>
    <w:rsid w:val="00FA698D"/>
    <w:rsid w:val="00FA6AB1"/>
    <w:rsid w:val="00FA6E8F"/>
    <w:rsid w:val="00FA73F6"/>
    <w:rsid w:val="00FA74E9"/>
    <w:rsid w:val="00FA7564"/>
    <w:rsid w:val="00FA7770"/>
    <w:rsid w:val="00FA799A"/>
    <w:rsid w:val="00FA79D3"/>
    <w:rsid w:val="00FA7B9F"/>
    <w:rsid w:val="00FB0329"/>
    <w:rsid w:val="00FB0436"/>
    <w:rsid w:val="00FB0466"/>
    <w:rsid w:val="00FB0550"/>
    <w:rsid w:val="00FB07BB"/>
    <w:rsid w:val="00FB0B5B"/>
    <w:rsid w:val="00FB0F19"/>
    <w:rsid w:val="00FB1009"/>
    <w:rsid w:val="00FB1122"/>
    <w:rsid w:val="00FB11A4"/>
    <w:rsid w:val="00FB1353"/>
    <w:rsid w:val="00FB14EC"/>
    <w:rsid w:val="00FB1792"/>
    <w:rsid w:val="00FB19FC"/>
    <w:rsid w:val="00FB1B6F"/>
    <w:rsid w:val="00FB1DD5"/>
    <w:rsid w:val="00FB2185"/>
    <w:rsid w:val="00FB21CA"/>
    <w:rsid w:val="00FB246D"/>
    <w:rsid w:val="00FB24CB"/>
    <w:rsid w:val="00FB27E6"/>
    <w:rsid w:val="00FB287D"/>
    <w:rsid w:val="00FB2B46"/>
    <w:rsid w:val="00FB2B77"/>
    <w:rsid w:val="00FB2D5D"/>
    <w:rsid w:val="00FB2EC7"/>
    <w:rsid w:val="00FB32A7"/>
    <w:rsid w:val="00FB35B1"/>
    <w:rsid w:val="00FB3BC2"/>
    <w:rsid w:val="00FB3D80"/>
    <w:rsid w:val="00FB3DB3"/>
    <w:rsid w:val="00FB3E06"/>
    <w:rsid w:val="00FB43C2"/>
    <w:rsid w:val="00FB43D9"/>
    <w:rsid w:val="00FB48D8"/>
    <w:rsid w:val="00FB4B84"/>
    <w:rsid w:val="00FB4C0F"/>
    <w:rsid w:val="00FB4CF4"/>
    <w:rsid w:val="00FB52D0"/>
    <w:rsid w:val="00FB5340"/>
    <w:rsid w:val="00FB5625"/>
    <w:rsid w:val="00FB5761"/>
    <w:rsid w:val="00FB576C"/>
    <w:rsid w:val="00FB58CD"/>
    <w:rsid w:val="00FB5D0B"/>
    <w:rsid w:val="00FB5D43"/>
    <w:rsid w:val="00FB5ED9"/>
    <w:rsid w:val="00FB603C"/>
    <w:rsid w:val="00FB6114"/>
    <w:rsid w:val="00FB64D4"/>
    <w:rsid w:val="00FB669E"/>
    <w:rsid w:val="00FB66F8"/>
    <w:rsid w:val="00FB67DA"/>
    <w:rsid w:val="00FB6913"/>
    <w:rsid w:val="00FB694D"/>
    <w:rsid w:val="00FB6BFC"/>
    <w:rsid w:val="00FB729A"/>
    <w:rsid w:val="00FB73B2"/>
    <w:rsid w:val="00FB7482"/>
    <w:rsid w:val="00FB7575"/>
    <w:rsid w:val="00FB766B"/>
    <w:rsid w:val="00FB7934"/>
    <w:rsid w:val="00FB794A"/>
    <w:rsid w:val="00FB7BBA"/>
    <w:rsid w:val="00FB7C7B"/>
    <w:rsid w:val="00FB7C9D"/>
    <w:rsid w:val="00FB7EE0"/>
    <w:rsid w:val="00FC07D7"/>
    <w:rsid w:val="00FC08FB"/>
    <w:rsid w:val="00FC0BAF"/>
    <w:rsid w:val="00FC0EA8"/>
    <w:rsid w:val="00FC0FB3"/>
    <w:rsid w:val="00FC1118"/>
    <w:rsid w:val="00FC113A"/>
    <w:rsid w:val="00FC12DB"/>
    <w:rsid w:val="00FC1585"/>
    <w:rsid w:val="00FC1679"/>
    <w:rsid w:val="00FC1B91"/>
    <w:rsid w:val="00FC1FC1"/>
    <w:rsid w:val="00FC20AE"/>
    <w:rsid w:val="00FC2275"/>
    <w:rsid w:val="00FC234A"/>
    <w:rsid w:val="00FC2367"/>
    <w:rsid w:val="00FC2533"/>
    <w:rsid w:val="00FC2598"/>
    <w:rsid w:val="00FC2643"/>
    <w:rsid w:val="00FC2978"/>
    <w:rsid w:val="00FC2992"/>
    <w:rsid w:val="00FC2B90"/>
    <w:rsid w:val="00FC2CBC"/>
    <w:rsid w:val="00FC2DFA"/>
    <w:rsid w:val="00FC2E1B"/>
    <w:rsid w:val="00FC2EA0"/>
    <w:rsid w:val="00FC30B8"/>
    <w:rsid w:val="00FC3450"/>
    <w:rsid w:val="00FC34D0"/>
    <w:rsid w:val="00FC36F4"/>
    <w:rsid w:val="00FC37AD"/>
    <w:rsid w:val="00FC3B99"/>
    <w:rsid w:val="00FC3BE4"/>
    <w:rsid w:val="00FC3DB9"/>
    <w:rsid w:val="00FC3E11"/>
    <w:rsid w:val="00FC42CC"/>
    <w:rsid w:val="00FC4534"/>
    <w:rsid w:val="00FC4733"/>
    <w:rsid w:val="00FC4764"/>
    <w:rsid w:val="00FC4CDC"/>
    <w:rsid w:val="00FC4D31"/>
    <w:rsid w:val="00FC505D"/>
    <w:rsid w:val="00FC55AC"/>
    <w:rsid w:val="00FC55C8"/>
    <w:rsid w:val="00FC5620"/>
    <w:rsid w:val="00FC59F7"/>
    <w:rsid w:val="00FC5B44"/>
    <w:rsid w:val="00FC5EAD"/>
    <w:rsid w:val="00FC6563"/>
    <w:rsid w:val="00FC68DA"/>
    <w:rsid w:val="00FC6A0D"/>
    <w:rsid w:val="00FC6AE7"/>
    <w:rsid w:val="00FC6C64"/>
    <w:rsid w:val="00FC6CF5"/>
    <w:rsid w:val="00FC6FE8"/>
    <w:rsid w:val="00FC70A8"/>
    <w:rsid w:val="00FC7502"/>
    <w:rsid w:val="00FC7883"/>
    <w:rsid w:val="00FC79DD"/>
    <w:rsid w:val="00FC7C06"/>
    <w:rsid w:val="00FD00C0"/>
    <w:rsid w:val="00FD01CE"/>
    <w:rsid w:val="00FD0875"/>
    <w:rsid w:val="00FD0CA4"/>
    <w:rsid w:val="00FD0D9C"/>
    <w:rsid w:val="00FD1071"/>
    <w:rsid w:val="00FD137F"/>
    <w:rsid w:val="00FD184C"/>
    <w:rsid w:val="00FD1B23"/>
    <w:rsid w:val="00FD1D40"/>
    <w:rsid w:val="00FD1DED"/>
    <w:rsid w:val="00FD1E48"/>
    <w:rsid w:val="00FD2062"/>
    <w:rsid w:val="00FD21D7"/>
    <w:rsid w:val="00FD2230"/>
    <w:rsid w:val="00FD23E2"/>
    <w:rsid w:val="00FD274A"/>
    <w:rsid w:val="00FD276B"/>
    <w:rsid w:val="00FD2783"/>
    <w:rsid w:val="00FD2799"/>
    <w:rsid w:val="00FD28B2"/>
    <w:rsid w:val="00FD297E"/>
    <w:rsid w:val="00FD29A1"/>
    <w:rsid w:val="00FD2E81"/>
    <w:rsid w:val="00FD2ED3"/>
    <w:rsid w:val="00FD2F88"/>
    <w:rsid w:val="00FD311B"/>
    <w:rsid w:val="00FD3204"/>
    <w:rsid w:val="00FD3350"/>
    <w:rsid w:val="00FD38E0"/>
    <w:rsid w:val="00FD3925"/>
    <w:rsid w:val="00FD39E6"/>
    <w:rsid w:val="00FD408F"/>
    <w:rsid w:val="00FD4309"/>
    <w:rsid w:val="00FD4706"/>
    <w:rsid w:val="00FD47B1"/>
    <w:rsid w:val="00FD48FF"/>
    <w:rsid w:val="00FD4D60"/>
    <w:rsid w:val="00FD4E7F"/>
    <w:rsid w:val="00FD4EE0"/>
    <w:rsid w:val="00FD5094"/>
    <w:rsid w:val="00FD5195"/>
    <w:rsid w:val="00FD5200"/>
    <w:rsid w:val="00FD56CC"/>
    <w:rsid w:val="00FD5B5B"/>
    <w:rsid w:val="00FD5CE6"/>
    <w:rsid w:val="00FD5E93"/>
    <w:rsid w:val="00FD5EE0"/>
    <w:rsid w:val="00FD6164"/>
    <w:rsid w:val="00FD6396"/>
    <w:rsid w:val="00FD6535"/>
    <w:rsid w:val="00FD6826"/>
    <w:rsid w:val="00FD6D45"/>
    <w:rsid w:val="00FD6E23"/>
    <w:rsid w:val="00FD6E75"/>
    <w:rsid w:val="00FD6FD2"/>
    <w:rsid w:val="00FD70AD"/>
    <w:rsid w:val="00FD7237"/>
    <w:rsid w:val="00FD7339"/>
    <w:rsid w:val="00FD7403"/>
    <w:rsid w:val="00FD7534"/>
    <w:rsid w:val="00FD771C"/>
    <w:rsid w:val="00FD7884"/>
    <w:rsid w:val="00FD7E0E"/>
    <w:rsid w:val="00FD7FAB"/>
    <w:rsid w:val="00FE00D7"/>
    <w:rsid w:val="00FE016A"/>
    <w:rsid w:val="00FE0271"/>
    <w:rsid w:val="00FE037B"/>
    <w:rsid w:val="00FE0401"/>
    <w:rsid w:val="00FE04AE"/>
    <w:rsid w:val="00FE079C"/>
    <w:rsid w:val="00FE0803"/>
    <w:rsid w:val="00FE094F"/>
    <w:rsid w:val="00FE0C18"/>
    <w:rsid w:val="00FE0D29"/>
    <w:rsid w:val="00FE0F9F"/>
    <w:rsid w:val="00FE1434"/>
    <w:rsid w:val="00FE1C12"/>
    <w:rsid w:val="00FE1CB5"/>
    <w:rsid w:val="00FE1E19"/>
    <w:rsid w:val="00FE1F85"/>
    <w:rsid w:val="00FE216E"/>
    <w:rsid w:val="00FE22EF"/>
    <w:rsid w:val="00FE230B"/>
    <w:rsid w:val="00FE232A"/>
    <w:rsid w:val="00FE2339"/>
    <w:rsid w:val="00FE279E"/>
    <w:rsid w:val="00FE2991"/>
    <w:rsid w:val="00FE2F11"/>
    <w:rsid w:val="00FE3758"/>
    <w:rsid w:val="00FE3AC4"/>
    <w:rsid w:val="00FE3C5A"/>
    <w:rsid w:val="00FE3EDB"/>
    <w:rsid w:val="00FE3F87"/>
    <w:rsid w:val="00FE3FCC"/>
    <w:rsid w:val="00FE4ACA"/>
    <w:rsid w:val="00FE4B2E"/>
    <w:rsid w:val="00FE4D6F"/>
    <w:rsid w:val="00FE4EEB"/>
    <w:rsid w:val="00FE5231"/>
    <w:rsid w:val="00FE5270"/>
    <w:rsid w:val="00FE53BA"/>
    <w:rsid w:val="00FE566F"/>
    <w:rsid w:val="00FE5788"/>
    <w:rsid w:val="00FE5901"/>
    <w:rsid w:val="00FE5993"/>
    <w:rsid w:val="00FE5A6A"/>
    <w:rsid w:val="00FE5B1D"/>
    <w:rsid w:val="00FE5C75"/>
    <w:rsid w:val="00FE5CCC"/>
    <w:rsid w:val="00FE658B"/>
    <w:rsid w:val="00FE681E"/>
    <w:rsid w:val="00FE6B6C"/>
    <w:rsid w:val="00FE6D7A"/>
    <w:rsid w:val="00FE700C"/>
    <w:rsid w:val="00FE7098"/>
    <w:rsid w:val="00FE7762"/>
    <w:rsid w:val="00FF0000"/>
    <w:rsid w:val="00FF0123"/>
    <w:rsid w:val="00FF03D3"/>
    <w:rsid w:val="00FF03EE"/>
    <w:rsid w:val="00FF063B"/>
    <w:rsid w:val="00FF06B2"/>
    <w:rsid w:val="00FF07F2"/>
    <w:rsid w:val="00FF0822"/>
    <w:rsid w:val="00FF0881"/>
    <w:rsid w:val="00FF08D9"/>
    <w:rsid w:val="00FF0A0E"/>
    <w:rsid w:val="00FF0A62"/>
    <w:rsid w:val="00FF0D2A"/>
    <w:rsid w:val="00FF0DE8"/>
    <w:rsid w:val="00FF0F3A"/>
    <w:rsid w:val="00FF0F85"/>
    <w:rsid w:val="00FF0FF7"/>
    <w:rsid w:val="00FF107F"/>
    <w:rsid w:val="00FF1248"/>
    <w:rsid w:val="00FF1366"/>
    <w:rsid w:val="00FF1736"/>
    <w:rsid w:val="00FF176A"/>
    <w:rsid w:val="00FF1A34"/>
    <w:rsid w:val="00FF20E8"/>
    <w:rsid w:val="00FF217E"/>
    <w:rsid w:val="00FF222E"/>
    <w:rsid w:val="00FF22C8"/>
    <w:rsid w:val="00FF2374"/>
    <w:rsid w:val="00FF23A1"/>
    <w:rsid w:val="00FF24AD"/>
    <w:rsid w:val="00FF24AF"/>
    <w:rsid w:val="00FF2772"/>
    <w:rsid w:val="00FF27BE"/>
    <w:rsid w:val="00FF28DA"/>
    <w:rsid w:val="00FF2973"/>
    <w:rsid w:val="00FF2E98"/>
    <w:rsid w:val="00FF3169"/>
    <w:rsid w:val="00FF3578"/>
    <w:rsid w:val="00FF3BAD"/>
    <w:rsid w:val="00FF3E82"/>
    <w:rsid w:val="00FF3FF2"/>
    <w:rsid w:val="00FF41B4"/>
    <w:rsid w:val="00FF4585"/>
    <w:rsid w:val="00FF45B9"/>
    <w:rsid w:val="00FF4723"/>
    <w:rsid w:val="00FF493F"/>
    <w:rsid w:val="00FF4E70"/>
    <w:rsid w:val="00FF4F14"/>
    <w:rsid w:val="00FF503B"/>
    <w:rsid w:val="00FF50B1"/>
    <w:rsid w:val="00FF5382"/>
    <w:rsid w:val="00FF5739"/>
    <w:rsid w:val="00FF57D0"/>
    <w:rsid w:val="00FF5A4C"/>
    <w:rsid w:val="00FF5C1A"/>
    <w:rsid w:val="00FF5C9D"/>
    <w:rsid w:val="00FF6411"/>
    <w:rsid w:val="00FF6424"/>
    <w:rsid w:val="00FF67C4"/>
    <w:rsid w:val="00FF6A10"/>
    <w:rsid w:val="00FF6A83"/>
    <w:rsid w:val="00FF6B5F"/>
    <w:rsid w:val="00FF6BFA"/>
    <w:rsid w:val="00FF6C25"/>
    <w:rsid w:val="00FF6CAA"/>
    <w:rsid w:val="00FF6CF3"/>
    <w:rsid w:val="00FF6DF9"/>
    <w:rsid w:val="00FF70E3"/>
    <w:rsid w:val="00FF722D"/>
    <w:rsid w:val="00FF733A"/>
    <w:rsid w:val="00FF749B"/>
    <w:rsid w:val="00FF7A97"/>
    <w:rsid w:val="00FF7ED7"/>
    <w:rsid w:val="00FF7F61"/>
    <w:rsid w:val="6A6D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EE3BD2"/>
  <w15:docId w15:val="{4B50C611-C62F-4CE1-BB99-A4212EE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uiPriority="35" w:qFormat="1"/>
    <w:lsdException w:name="table of figures"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jc w:val="both"/>
    </w:pPr>
    <w:rPr>
      <w:rFonts w:ascii="Times New Roman" w:hAnsi="Times New Roman"/>
      <w:sz w:val="26"/>
      <w:szCs w:val="22"/>
      <w:lang w:eastAsia="en-US"/>
    </w:rPr>
  </w:style>
  <w:style w:type="paragraph" w:styleId="Heading1">
    <w:name w:val="heading 1"/>
    <w:basedOn w:val="Normal"/>
    <w:next w:val="Normal"/>
    <w:link w:val="Heading1Char"/>
    <w:qFormat/>
    <w:pPr>
      <w:keepNext/>
      <w:keepLines/>
      <w:numPr>
        <w:numId w:val="1"/>
      </w:numPr>
      <w:tabs>
        <w:tab w:val="left" w:pos="567"/>
        <w:tab w:val="left" w:pos="851"/>
      </w:tabs>
      <w:spacing w:before="120" w:after="120"/>
      <w:jc w:val="center"/>
      <w:outlineLvl w:val="0"/>
    </w:pPr>
    <w:rPr>
      <w:rFonts w:eastAsiaTheme="majorEastAsia" w:cstheme="majorBidi"/>
      <w:b/>
      <w:sz w:val="28"/>
      <w:szCs w:val="32"/>
    </w:rPr>
  </w:style>
  <w:style w:type="paragraph" w:styleId="Heading2">
    <w:name w:val="heading 2"/>
    <w:basedOn w:val="Normal"/>
    <w:next w:val="Normal"/>
    <w:link w:val="Heading2Char"/>
    <w:unhideWhenUsed/>
    <w:qFormat/>
    <w:pPr>
      <w:keepNext/>
      <w:keepLines/>
      <w:numPr>
        <w:ilvl w:val="1"/>
        <w:numId w:val="1"/>
      </w:numPr>
      <w:tabs>
        <w:tab w:val="left" w:pos="851"/>
        <w:tab w:val="left" w:pos="1134"/>
      </w:tabs>
      <w:spacing w:before="120" w:after="120"/>
      <w:outlineLvl w:val="1"/>
    </w:pPr>
    <w:rPr>
      <w:rFonts w:eastAsiaTheme="majorEastAsia" w:cstheme="majorBidi"/>
      <w:b/>
      <w:color w:val="C00000"/>
      <w:sz w:val="24"/>
      <w:szCs w:val="26"/>
    </w:rPr>
  </w:style>
  <w:style w:type="paragraph" w:styleId="Heading3">
    <w:name w:val="heading 3"/>
    <w:basedOn w:val="Normal"/>
    <w:next w:val="Normal"/>
    <w:link w:val="Heading3Char"/>
    <w:unhideWhenUsed/>
    <w:qFormat/>
    <w:pPr>
      <w:keepNext/>
      <w:keepLines/>
      <w:numPr>
        <w:ilvl w:val="2"/>
        <w:numId w:val="1"/>
      </w:numPr>
      <w:tabs>
        <w:tab w:val="left" w:pos="851"/>
        <w:tab w:val="left" w:pos="1134"/>
      </w:tabs>
      <w:spacing w:before="120" w:after="120" w:line="264" w:lineRule="auto"/>
      <w:outlineLvl w:val="2"/>
    </w:pPr>
    <w:rPr>
      <w:rFonts w:eastAsiaTheme="majorEastAsia" w:cstheme="majorBidi"/>
      <w:b/>
      <w:color w:val="4A0BFD"/>
      <w:sz w:val="24"/>
      <w:szCs w:val="24"/>
    </w:rPr>
  </w:style>
  <w:style w:type="paragraph" w:styleId="Heading4">
    <w:name w:val="heading 4"/>
    <w:basedOn w:val="Normal"/>
    <w:next w:val="Normal"/>
    <w:link w:val="Heading4Char"/>
    <w:unhideWhenUsed/>
    <w:qFormat/>
    <w:pPr>
      <w:keepNext/>
      <w:keepLines/>
      <w:numPr>
        <w:ilvl w:val="3"/>
        <w:numId w:val="1"/>
      </w:numPr>
      <w:tabs>
        <w:tab w:val="left" w:pos="851"/>
        <w:tab w:val="left" w:pos="1134"/>
      </w:tabs>
      <w:outlineLvl w:val="3"/>
    </w:pPr>
    <w:rPr>
      <w:rFonts w:eastAsiaTheme="majorEastAsia" w:cstheme="majorBidi"/>
      <w:i/>
      <w:iCs/>
    </w:rPr>
  </w:style>
  <w:style w:type="paragraph" w:styleId="Heading5">
    <w:name w:val="heading 5"/>
    <w:basedOn w:val="Normal"/>
    <w:next w:val="Normal"/>
    <w:link w:val="Heading5Char"/>
    <w:unhideWhenUsed/>
    <w:qFormat/>
    <w:pPr>
      <w:keepNext/>
      <w:keepLines/>
      <w:numPr>
        <w:ilvl w:val="4"/>
        <w:numId w:val="1"/>
      </w:numPr>
      <w:spacing w:before="120"/>
      <w:ind w:left="0"/>
      <w:jc w:val="center"/>
      <w:outlineLvl w:val="4"/>
    </w:pPr>
    <w:rPr>
      <w:rFonts w:eastAsiaTheme="majorEastAsia" w:cstheme="majorBidi"/>
      <w:b/>
      <w:color w:val="7030A0"/>
      <w:sz w:val="24"/>
    </w:rPr>
  </w:style>
  <w:style w:type="paragraph" w:styleId="Heading6">
    <w:name w:val="heading 6"/>
    <w:basedOn w:val="Normal"/>
    <w:next w:val="Normal"/>
    <w:link w:val="Heading6Char"/>
    <w:unhideWhenUsed/>
    <w:qFormat/>
    <w:pPr>
      <w:keepNext/>
      <w:keepLines/>
      <w:numPr>
        <w:ilvl w:val="5"/>
        <w:numId w:val="1"/>
      </w:numPr>
      <w:jc w:val="left"/>
      <w:outlineLvl w:val="5"/>
    </w:pPr>
    <w:rPr>
      <w:rFonts w:eastAsiaTheme="majorEastAsia" w:cstheme="majorBidi"/>
      <w:b/>
      <w:color w:val="CC0099"/>
      <w:sz w:val="24"/>
    </w:rPr>
  </w:style>
  <w:style w:type="paragraph" w:styleId="Heading7">
    <w:name w:val="heading 7"/>
    <w:basedOn w:val="Normal"/>
    <w:next w:val="Normal"/>
    <w:link w:val="Heading7Char"/>
    <w:unhideWhenUsed/>
    <w:qFormat/>
    <w:pPr>
      <w:keepNext/>
      <w:keepLines/>
      <w:numPr>
        <w:ilvl w:val="6"/>
        <w:numId w:val="1"/>
      </w:numPr>
      <w:jc w:val="center"/>
      <w:outlineLvl w:val="6"/>
    </w:pPr>
    <w:rPr>
      <w:rFonts w:eastAsiaTheme="majorEastAsia" w:cstheme="majorBidi"/>
      <w:i/>
      <w:iCs/>
      <w:color w:val="7030A0"/>
      <w:sz w:val="24"/>
    </w:rPr>
  </w:style>
  <w:style w:type="paragraph" w:styleId="Heading8">
    <w:name w:val="heading 8"/>
    <w:basedOn w:val="Normal"/>
    <w:next w:val="Normal"/>
    <w:link w:val="Heading8Char"/>
    <w:qFormat/>
    <w:pPr>
      <w:tabs>
        <w:tab w:val="left" w:pos="1440"/>
      </w:tabs>
      <w:spacing w:before="240" w:line="240" w:lineRule="auto"/>
      <w:ind w:left="1440" w:hanging="1440"/>
      <w:outlineLvl w:val="7"/>
    </w:pPr>
    <w:rPr>
      <w:rFonts w:ascii=".VnTime" w:eastAsia="Times New Roman" w:hAnsi=".VnTime" w:cs="Times New Roman"/>
      <w:i/>
      <w:iCs/>
      <w:snapToGrid w:val="0"/>
      <w:szCs w:val="20"/>
    </w:rPr>
  </w:style>
  <w:style w:type="paragraph" w:styleId="Heading9">
    <w:name w:val="heading 9"/>
    <w:basedOn w:val="Normal"/>
    <w:next w:val="Normal"/>
    <w:link w:val="Heading9Char"/>
    <w:qFormat/>
    <w:pPr>
      <w:tabs>
        <w:tab w:val="left" w:pos="1584"/>
      </w:tabs>
      <w:spacing w:before="240" w:line="240" w:lineRule="auto"/>
      <w:ind w:left="1584" w:hanging="1584"/>
      <w:outlineLvl w:val="8"/>
    </w:pPr>
    <w:rPr>
      <w:rFonts w:ascii="Arial" w:eastAsia="Times New Roman" w:hAnsi="Arial" w:cs="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line="240" w:lineRule="auto"/>
    </w:pPr>
    <w:rPr>
      <w:rFonts w:ascii="Segoe UI" w:hAnsi="Segoe UI" w:cs="Segoe UI"/>
      <w:sz w:val="18"/>
      <w:szCs w:val="18"/>
    </w:rPr>
  </w:style>
  <w:style w:type="paragraph" w:styleId="BodyText">
    <w:name w:val="Body Text"/>
    <w:basedOn w:val="Normal"/>
    <w:link w:val="BodyTextChar"/>
    <w:qFormat/>
    <w:pPr>
      <w:spacing w:line="240" w:lineRule="auto"/>
      <w:ind w:firstLine="567"/>
      <w:jc w:val="left"/>
    </w:pPr>
    <w:rPr>
      <w:rFonts w:ascii=".VnTime" w:eastAsia="Times New Roman" w:hAnsi=".VnTime" w:cs="Times New Roman"/>
      <w:b/>
      <w:iCs/>
      <w:snapToGrid w:val="0"/>
      <w:szCs w:val="20"/>
    </w:rPr>
  </w:style>
  <w:style w:type="paragraph" w:styleId="BodyText2">
    <w:name w:val="Body Text 2"/>
    <w:basedOn w:val="Normal"/>
    <w:link w:val="BodyText2Char"/>
    <w:qFormat/>
    <w:pPr>
      <w:spacing w:line="240" w:lineRule="auto"/>
    </w:pPr>
    <w:rPr>
      <w:rFonts w:ascii=".VnArialH" w:eastAsia="Times New Roman" w:hAnsi=".VnArialH" w:cs="Times New Roman"/>
      <w:snapToGrid w:val="0"/>
      <w:szCs w:val="20"/>
    </w:rPr>
  </w:style>
  <w:style w:type="paragraph" w:styleId="BodyText3">
    <w:name w:val="Body Text 3"/>
    <w:basedOn w:val="Normal"/>
    <w:link w:val="BodyText3Char"/>
    <w:qFormat/>
    <w:pPr>
      <w:spacing w:line="240" w:lineRule="auto"/>
    </w:pPr>
    <w:rPr>
      <w:rFonts w:ascii=".VnTime" w:eastAsia="Times New Roman" w:hAnsi=".VnTime" w:cs="Times New Roman"/>
      <w:snapToGrid w:val="0"/>
      <w:color w:val="000000"/>
      <w:szCs w:val="20"/>
    </w:rPr>
  </w:style>
  <w:style w:type="paragraph" w:styleId="BodyTextIndent">
    <w:name w:val="Body Text Indent"/>
    <w:basedOn w:val="Normal"/>
    <w:link w:val="BodyTextIndentChar"/>
    <w:qFormat/>
    <w:pPr>
      <w:spacing w:line="240" w:lineRule="auto"/>
      <w:ind w:left="720"/>
    </w:pPr>
    <w:rPr>
      <w:rFonts w:ascii=".VnTime" w:eastAsia="Times New Roman" w:hAnsi=".VnTime" w:cs="Times New Roman"/>
      <w:snapToGrid w:val="0"/>
      <w:szCs w:val="20"/>
    </w:rPr>
  </w:style>
  <w:style w:type="paragraph" w:styleId="BodyTextIndent2">
    <w:name w:val="Body Text Indent 2"/>
    <w:basedOn w:val="Normal"/>
    <w:link w:val="BodyTextIndent2Char"/>
    <w:qFormat/>
    <w:pPr>
      <w:spacing w:line="240" w:lineRule="auto"/>
    </w:pPr>
    <w:rPr>
      <w:rFonts w:ascii=".VnTime" w:eastAsia="Times New Roman" w:hAnsi=".VnTime" w:cs="Times New Roman"/>
      <w:snapToGrid w:val="0"/>
      <w:szCs w:val="20"/>
    </w:rPr>
  </w:style>
  <w:style w:type="paragraph" w:styleId="BodyTextIndent3">
    <w:name w:val="Body Text Indent 3"/>
    <w:basedOn w:val="Normal"/>
    <w:link w:val="BodyTextIndent3Char"/>
    <w:qFormat/>
    <w:pPr>
      <w:spacing w:before="30" w:after="30" w:line="240" w:lineRule="auto"/>
      <w:ind w:left="429"/>
    </w:pPr>
    <w:rPr>
      <w:rFonts w:ascii=".VnTime" w:eastAsia="Times New Roman" w:hAnsi=".VnTime" w:cs="Times New Roman"/>
      <w:snapToGrid w:val="0"/>
      <w:szCs w:val="20"/>
    </w:rPr>
  </w:style>
  <w:style w:type="paragraph" w:styleId="Caption">
    <w:name w:val="caption"/>
    <w:basedOn w:val="Normal"/>
    <w:next w:val="Normal"/>
    <w:link w:val="CaptionChar"/>
    <w:uiPriority w:val="35"/>
    <w:qFormat/>
    <w:pPr>
      <w:tabs>
        <w:tab w:val="left" w:pos="1440"/>
      </w:tabs>
      <w:spacing w:before="0" w:after="0" w:line="240" w:lineRule="auto"/>
    </w:pPr>
    <w:rPr>
      <w:rFonts w:ascii="Arial Narrow" w:eastAsia="PMingLiU" w:hAnsi="Arial Narrow" w:cs="Times New Roman"/>
      <w:b/>
      <w:iCs/>
      <w:sz w:val="18"/>
      <w:szCs w:val="20"/>
      <w:lang w:val="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spacing w:line="240" w:lineRule="auto"/>
      <w:jc w:val="left"/>
    </w:pPr>
    <w:rPr>
      <w:rFonts w:ascii="Tahoma" w:eastAsia="Times New Roman" w:hAnsi="Tahoma" w:cs="Times New Roman"/>
      <w:snapToGrid w:val="0"/>
      <w:sz w:val="20"/>
      <w:szCs w:val="20"/>
    </w:rPr>
  </w:style>
  <w:style w:type="paragraph" w:styleId="EndnoteText">
    <w:name w:val="endnote text"/>
    <w:basedOn w:val="Normal"/>
    <w:link w:val="EndnoteTextChar"/>
    <w:uiPriority w:val="99"/>
    <w:semiHidden/>
    <w:unhideWhenUsed/>
    <w:qFormat/>
    <w:pPr>
      <w:spacing w:before="0" w:after="0" w:line="240" w:lineRule="auto"/>
    </w:pPr>
    <w:rPr>
      <w:sz w:val="20"/>
      <w:szCs w:val="20"/>
    </w:rPr>
  </w:style>
  <w:style w:type="paragraph" w:styleId="Footer">
    <w:name w:val="footer"/>
    <w:basedOn w:val="Normal"/>
    <w:link w:val="FooterChar"/>
    <w:unhideWhenUsed/>
    <w:qFormat/>
    <w:pPr>
      <w:tabs>
        <w:tab w:val="center" w:pos="4680"/>
        <w:tab w:val="right" w:pos="9360"/>
      </w:tabs>
      <w:spacing w:before="0" w:after="0" w:line="240" w:lineRule="auto"/>
    </w:pPr>
  </w:style>
  <w:style w:type="paragraph" w:styleId="FootnoteText">
    <w:name w:val="footnote text"/>
    <w:basedOn w:val="Normal"/>
    <w:link w:val="FootnoteTextChar"/>
    <w:uiPriority w:val="99"/>
    <w:semiHidden/>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paragraph" w:styleId="Index1">
    <w:name w:val="index 1"/>
    <w:basedOn w:val="Normal"/>
    <w:next w:val="Normal"/>
    <w:semiHidden/>
    <w:qFormat/>
    <w:pPr>
      <w:spacing w:line="240" w:lineRule="auto"/>
      <w:ind w:left="260" w:hanging="260"/>
    </w:pPr>
    <w:rPr>
      <w:rFonts w:ascii=".VnTime" w:eastAsia="Times New Roman" w:hAnsi=".VnTime" w:cs="Times New Roman"/>
      <w:snapToGrid w:val="0"/>
      <w:szCs w:val="20"/>
    </w:rPr>
  </w:style>
  <w:style w:type="paragraph" w:styleId="List">
    <w:name w:val="List"/>
    <w:basedOn w:val="Normal"/>
    <w:qFormat/>
    <w:pPr>
      <w:spacing w:before="120" w:after="120" w:line="340" w:lineRule="exact"/>
      <w:ind w:left="360" w:hanging="360"/>
    </w:pPr>
    <w:rPr>
      <w:rFonts w:ascii=".VnArial" w:eastAsia="Times New Roman" w:hAnsi=".VnArial" w:cs="Times New Roman"/>
      <w:sz w:val="28"/>
      <w:szCs w:val="20"/>
    </w:rPr>
  </w:style>
  <w:style w:type="paragraph" w:styleId="List2">
    <w:name w:val="List 2"/>
    <w:basedOn w:val="Normal"/>
    <w:qFormat/>
    <w:pPr>
      <w:spacing w:before="120" w:after="120" w:line="340" w:lineRule="exact"/>
      <w:ind w:left="720" w:hanging="360"/>
    </w:pPr>
    <w:rPr>
      <w:rFonts w:ascii=".VnTime" w:eastAsia="Times New Roman" w:hAnsi=".VnTime" w:cs="Times New Roman"/>
      <w:sz w:val="28"/>
      <w:szCs w:val="20"/>
    </w:rPr>
  </w:style>
  <w:style w:type="paragraph" w:styleId="ListBullet">
    <w:name w:val="List Bullet"/>
    <w:basedOn w:val="Normal"/>
    <w:qFormat/>
    <w:pPr>
      <w:spacing w:line="240" w:lineRule="auto"/>
      <w:jc w:val="left"/>
    </w:pPr>
    <w:rPr>
      <w:rFonts w:ascii=".VnTime" w:eastAsia="Times New Roman" w:hAnsi=".VnTime" w:cs="Times New Roman"/>
      <w:snapToGrid w:val="0"/>
      <w:sz w:val="24"/>
      <w:szCs w:val="20"/>
    </w:rPr>
  </w:style>
  <w:style w:type="paragraph" w:styleId="ListBullet2">
    <w:name w:val="List Bullet 2"/>
    <w:basedOn w:val="Normal"/>
    <w:qFormat/>
    <w:pPr>
      <w:numPr>
        <w:numId w:val="2"/>
      </w:numPr>
      <w:spacing w:before="0" w:after="0" w:line="240" w:lineRule="auto"/>
    </w:pPr>
    <w:rPr>
      <w:rFonts w:ascii=".VnTime" w:eastAsia="Times New Roman" w:hAnsi=".VnTime" w:cs="Times New Roman"/>
      <w:sz w:val="28"/>
      <w:szCs w:val="20"/>
    </w:rPr>
  </w:style>
  <w:style w:type="paragraph" w:styleId="ListBullet3">
    <w:name w:val="List Bullet 3"/>
    <w:basedOn w:val="Normal"/>
    <w:qFormat/>
    <w:pPr>
      <w:numPr>
        <w:numId w:val="3"/>
      </w:numPr>
      <w:spacing w:before="0" w:after="0" w:line="240" w:lineRule="auto"/>
    </w:pPr>
    <w:rPr>
      <w:rFonts w:ascii=".VnTime" w:eastAsia="Times New Roman" w:hAnsi=".VnTime" w:cs="Times New Roman"/>
      <w:sz w:val="28"/>
      <w:szCs w:val="20"/>
    </w:rPr>
  </w:style>
  <w:style w:type="paragraph" w:styleId="ListBullet4">
    <w:name w:val="List Bullet 4"/>
    <w:basedOn w:val="Normal"/>
    <w:qFormat/>
    <w:pPr>
      <w:numPr>
        <w:numId w:val="4"/>
      </w:numPr>
      <w:spacing w:before="0" w:after="0" w:line="240" w:lineRule="auto"/>
    </w:pPr>
    <w:rPr>
      <w:rFonts w:ascii=".VnTime" w:eastAsia="Times New Roman" w:hAnsi=".VnTime" w:cs="Times New Roman"/>
      <w:sz w:val="28"/>
      <w:szCs w:val="20"/>
    </w:rPr>
  </w:style>
  <w:style w:type="paragraph" w:styleId="ListBullet5">
    <w:name w:val="List Bullet 5"/>
    <w:basedOn w:val="Normal"/>
    <w:qFormat/>
    <w:pPr>
      <w:numPr>
        <w:numId w:val="5"/>
      </w:numPr>
      <w:spacing w:before="0" w:after="0" w:line="240" w:lineRule="auto"/>
    </w:pPr>
    <w:rPr>
      <w:rFonts w:ascii=".VnTime" w:eastAsia="Times New Roman" w:hAnsi=".VnTime" w:cs="Times New Roman"/>
      <w:sz w:val="28"/>
      <w:szCs w:val="20"/>
    </w:rPr>
  </w:style>
  <w:style w:type="paragraph" w:styleId="ListNumber">
    <w:name w:val="List Number"/>
    <w:basedOn w:val="Normal"/>
    <w:qFormat/>
    <w:pPr>
      <w:numPr>
        <w:numId w:val="6"/>
      </w:numPr>
      <w:spacing w:before="0" w:after="0" w:line="240" w:lineRule="auto"/>
    </w:pPr>
    <w:rPr>
      <w:rFonts w:ascii=".VnTime" w:eastAsia="Times New Roman" w:hAnsi=".VnTime" w:cs="Times New Roman"/>
      <w:sz w:val="28"/>
      <w:szCs w:val="20"/>
    </w:rPr>
  </w:style>
  <w:style w:type="paragraph" w:styleId="ListNumber2">
    <w:name w:val="List Number 2"/>
    <w:basedOn w:val="Normal"/>
    <w:qFormat/>
    <w:pPr>
      <w:numPr>
        <w:numId w:val="7"/>
      </w:numPr>
      <w:spacing w:before="0" w:after="0" w:line="240" w:lineRule="auto"/>
    </w:pPr>
    <w:rPr>
      <w:rFonts w:ascii=".VnTime" w:eastAsia="Times New Roman" w:hAnsi=".VnTime" w:cs="Times New Roman"/>
      <w:sz w:val="28"/>
      <w:szCs w:val="20"/>
    </w:rPr>
  </w:style>
  <w:style w:type="paragraph" w:styleId="ListNumber3">
    <w:name w:val="List Number 3"/>
    <w:basedOn w:val="Normal"/>
    <w:qFormat/>
    <w:pPr>
      <w:numPr>
        <w:numId w:val="8"/>
      </w:numPr>
      <w:overflowPunct w:val="0"/>
      <w:autoSpaceDE w:val="0"/>
      <w:autoSpaceDN w:val="0"/>
      <w:adjustRightInd w:val="0"/>
      <w:spacing w:before="0" w:after="0" w:line="240" w:lineRule="auto"/>
      <w:ind w:right="-1"/>
      <w:textAlignment w:val="baseline"/>
    </w:pPr>
    <w:rPr>
      <w:rFonts w:ascii=".VnTime" w:eastAsia="Times New Roman" w:hAnsi=".VnTime" w:cs="Times New Roman"/>
      <w:snapToGrid w:val="0"/>
      <w:color w:val="000000"/>
      <w:sz w:val="28"/>
      <w:szCs w:val="20"/>
    </w:rPr>
  </w:style>
  <w:style w:type="paragraph" w:styleId="ListNumber4">
    <w:name w:val="List Number 4"/>
    <w:basedOn w:val="Normal"/>
    <w:qFormat/>
    <w:pPr>
      <w:numPr>
        <w:numId w:val="9"/>
      </w:numPr>
      <w:spacing w:before="0" w:after="0" w:line="240" w:lineRule="auto"/>
    </w:pPr>
    <w:rPr>
      <w:rFonts w:ascii=".VnTime" w:eastAsia="Times New Roman" w:hAnsi=".VnTime" w:cs="Times New Roman"/>
      <w:sz w:val="28"/>
      <w:szCs w:val="20"/>
    </w:rPr>
  </w:style>
  <w:style w:type="paragraph" w:styleId="ListNumber5">
    <w:name w:val="List Number 5"/>
    <w:basedOn w:val="Normal"/>
    <w:qFormat/>
    <w:pPr>
      <w:numPr>
        <w:numId w:val="10"/>
      </w:numPr>
      <w:spacing w:before="0" w:after="0" w:line="240" w:lineRule="auto"/>
    </w:pPr>
    <w:rPr>
      <w:rFonts w:ascii=".VnTime" w:eastAsia="Times New Roman" w:hAnsi=".VnTime" w:cs="Times New Roman"/>
      <w:sz w:val="28"/>
      <w:szCs w:val="20"/>
    </w:rPr>
  </w:style>
  <w:style w:type="paragraph" w:styleId="NormalWeb">
    <w:name w:val="Normal (Web)"/>
    <w:basedOn w:val="Normal"/>
    <w:uiPriority w:val="99"/>
    <w:qFormat/>
    <w:pPr>
      <w:spacing w:after="40" w:line="240" w:lineRule="auto"/>
    </w:pPr>
    <w:rPr>
      <w:rFonts w:ascii=".VnTime" w:eastAsia="Times New Roman" w:hAnsi=".VnTime" w:cs="Times New Roman"/>
      <w:szCs w:val="20"/>
    </w:rPr>
  </w:style>
  <w:style w:type="paragraph" w:styleId="PlainText">
    <w:name w:val="Plain Text"/>
    <w:basedOn w:val="Normal"/>
    <w:link w:val="PlainTextChar"/>
    <w:qFormat/>
    <w:pPr>
      <w:spacing w:before="0" w:after="0" w:line="240" w:lineRule="auto"/>
      <w:jc w:val="center"/>
    </w:pPr>
    <w:rPr>
      <w:rFonts w:ascii="Courier New" w:eastAsia="Times New Roman" w:hAnsi="Courier New" w:cs="Courier New"/>
      <w:sz w:val="20"/>
      <w:szCs w:val="20"/>
    </w:rPr>
  </w:style>
  <w:style w:type="paragraph" w:styleId="Subtitle">
    <w:name w:val="Subtitle"/>
    <w:basedOn w:val="Normal"/>
    <w:next w:val="Normal"/>
    <w:link w:val="SubtitleChar"/>
    <w:uiPriority w:val="11"/>
    <w:qFormat/>
    <w:pPr>
      <w:spacing w:after="160"/>
    </w:pPr>
    <w:rPr>
      <w:rFonts w:asciiTheme="minorHAnsi" w:eastAsiaTheme="minorEastAsia" w:hAnsiTheme="minorHAnsi"/>
      <w:color w:val="595959" w:themeColor="text1" w:themeTint="A6"/>
      <w:spacing w:val="15"/>
      <w:sz w:val="22"/>
    </w:rPr>
  </w:style>
  <w:style w:type="paragraph" w:styleId="TableofFigures">
    <w:name w:val="table of figures"/>
    <w:basedOn w:val="Normal"/>
    <w:next w:val="Normal"/>
    <w:uiPriority w:val="99"/>
    <w:unhideWhenUsed/>
    <w:pPr>
      <w:spacing w:after="0"/>
    </w:pPr>
  </w:style>
  <w:style w:type="paragraph" w:styleId="Title">
    <w:name w:val="Title"/>
    <w:basedOn w:val="Normal"/>
    <w:link w:val="TitleChar"/>
    <w:qFormat/>
    <w:pPr>
      <w:spacing w:before="0" w:after="0" w:line="240" w:lineRule="auto"/>
      <w:jc w:val="center"/>
    </w:pPr>
    <w:rPr>
      <w:rFonts w:ascii=".VnTime" w:eastAsia="Times New Roman" w:hAnsi=".VnTime" w:cs="Times New Roman"/>
      <w:sz w:val="28"/>
      <w:szCs w:val="20"/>
    </w:rPr>
  </w:style>
  <w:style w:type="paragraph" w:styleId="TOC1">
    <w:name w:val="toc 1"/>
    <w:basedOn w:val="Normal"/>
    <w:next w:val="Normal"/>
    <w:uiPriority w:val="39"/>
    <w:unhideWhenUsed/>
    <w:pPr>
      <w:tabs>
        <w:tab w:val="left" w:pos="520"/>
        <w:tab w:val="right" w:leader="dot" w:pos="9062"/>
      </w:tabs>
      <w:spacing w:after="100"/>
    </w:pPr>
    <w:rPr>
      <w:b/>
    </w:rPr>
  </w:style>
  <w:style w:type="paragraph" w:styleId="TOC2">
    <w:name w:val="toc 2"/>
    <w:basedOn w:val="Normal"/>
    <w:next w:val="Normal"/>
    <w:uiPriority w:val="39"/>
    <w:unhideWhenUsed/>
    <w:qFormat/>
    <w:pPr>
      <w:spacing w:after="100"/>
      <w:ind w:left="260"/>
    </w:pPr>
  </w:style>
  <w:style w:type="paragraph" w:styleId="TOC3">
    <w:name w:val="toc 3"/>
    <w:basedOn w:val="Normal"/>
    <w:next w:val="Normal"/>
    <w:uiPriority w:val="39"/>
    <w:unhideWhenUsed/>
    <w:qFormat/>
    <w:pPr>
      <w:spacing w:after="100"/>
      <w:ind w:left="520"/>
    </w:pPr>
  </w:style>
  <w:style w:type="paragraph" w:styleId="TOC4">
    <w:name w:val="toc 4"/>
    <w:basedOn w:val="Normal"/>
    <w:next w:val="Normal"/>
    <w:uiPriority w:val="39"/>
    <w:unhideWhenUsed/>
    <w:pPr>
      <w:spacing w:before="0" w:after="100" w:line="259" w:lineRule="auto"/>
      <w:ind w:left="660"/>
    </w:pPr>
    <w:rPr>
      <w:rFonts w:asciiTheme="minorHAnsi" w:eastAsiaTheme="minorEastAsia" w:hAnsiTheme="minorHAnsi"/>
      <w:sz w:val="22"/>
    </w:rPr>
  </w:style>
  <w:style w:type="paragraph" w:styleId="TOC5">
    <w:name w:val="toc 5"/>
    <w:basedOn w:val="Normal"/>
    <w:next w:val="Normal"/>
    <w:uiPriority w:val="39"/>
    <w:unhideWhenUsed/>
    <w:qFormat/>
    <w:pPr>
      <w:spacing w:before="0" w:after="100" w:line="259" w:lineRule="auto"/>
      <w:ind w:left="880"/>
    </w:pPr>
    <w:rPr>
      <w:rFonts w:asciiTheme="minorHAnsi" w:eastAsiaTheme="minorEastAsia" w:hAnsiTheme="minorHAnsi"/>
      <w:sz w:val="22"/>
    </w:rPr>
  </w:style>
  <w:style w:type="paragraph" w:styleId="TOC6">
    <w:name w:val="toc 6"/>
    <w:basedOn w:val="Normal"/>
    <w:next w:val="Normal"/>
    <w:uiPriority w:val="39"/>
    <w:unhideWhenUsed/>
    <w:qFormat/>
    <w:pPr>
      <w:spacing w:before="0" w:after="100" w:line="259" w:lineRule="auto"/>
      <w:ind w:left="1100"/>
    </w:pPr>
    <w:rPr>
      <w:rFonts w:asciiTheme="minorHAnsi" w:eastAsiaTheme="minorEastAsia" w:hAnsiTheme="minorHAnsi"/>
      <w:sz w:val="22"/>
    </w:rPr>
  </w:style>
  <w:style w:type="paragraph" w:styleId="TOC7">
    <w:name w:val="toc 7"/>
    <w:basedOn w:val="Normal"/>
    <w:next w:val="Normal"/>
    <w:uiPriority w:val="39"/>
    <w:unhideWhenUsed/>
    <w:pPr>
      <w:spacing w:before="0" w:after="100" w:line="259" w:lineRule="auto"/>
      <w:ind w:left="1320"/>
    </w:pPr>
    <w:rPr>
      <w:rFonts w:asciiTheme="minorHAnsi" w:eastAsiaTheme="minorEastAsia" w:hAnsiTheme="minorHAnsi"/>
      <w:sz w:val="22"/>
    </w:rPr>
  </w:style>
  <w:style w:type="paragraph" w:styleId="TOC8">
    <w:name w:val="toc 8"/>
    <w:basedOn w:val="Normal"/>
    <w:next w:val="Normal"/>
    <w:uiPriority w:val="39"/>
    <w:unhideWhenUsed/>
    <w:qFormat/>
    <w:pPr>
      <w:spacing w:before="0" w:after="100" w:line="259" w:lineRule="auto"/>
      <w:ind w:left="1540"/>
    </w:pPr>
    <w:rPr>
      <w:rFonts w:asciiTheme="minorHAnsi" w:eastAsiaTheme="minorEastAsia" w:hAnsiTheme="minorHAnsi"/>
      <w:sz w:val="22"/>
    </w:rPr>
  </w:style>
  <w:style w:type="paragraph" w:styleId="TOC9">
    <w:name w:val="toc 9"/>
    <w:basedOn w:val="Normal"/>
    <w:next w:val="Normal"/>
    <w:uiPriority w:val="39"/>
    <w:unhideWhenUsed/>
    <w:qFormat/>
    <w:pPr>
      <w:spacing w:before="0" w:after="100" w:line="259" w:lineRule="auto"/>
      <w:ind w:left="1760"/>
    </w:pPr>
    <w:rPr>
      <w:rFonts w:asciiTheme="minorHAnsi" w:eastAsiaTheme="minorEastAsia" w:hAnsiTheme="minorHAnsi"/>
      <w:sz w:val="22"/>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954F72"/>
      <w:u w:val="single"/>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imes New Roman" w:eastAsiaTheme="majorEastAsia" w:hAnsi="Times New Roman" w:cstheme="majorBidi"/>
      <w:b/>
      <w:sz w:val="28"/>
      <w:szCs w:val="32"/>
    </w:rPr>
  </w:style>
  <w:style w:type="character" w:customStyle="1" w:styleId="Heading2Char">
    <w:name w:val="Heading 2 Char"/>
    <w:basedOn w:val="DefaultParagraphFont"/>
    <w:link w:val="Heading2"/>
    <w:qFormat/>
    <w:rPr>
      <w:rFonts w:ascii="Times New Roman" w:eastAsiaTheme="majorEastAsia" w:hAnsi="Times New Roman" w:cstheme="majorBidi"/>
      <w:b/>
      <w:color w:val="C00000"/>
      <w:sz w:val="24"/>
      <w:szCs w:val="26"/>
    </w:rPr>
  </w:style>
  <w:style w:type="character" w:customStyle="1" w:styleId="Heading3Char">
    <w:name w:val="Heading 3 Char"/>
    <w:basedOn w:val="DefaultParagraphFont"/>
    <w:link w:val="Heading3"/>
    <w:qFormat/>
    <w:rPr>
      <w:rFonts w:ascii="Times New Roman" w:eastAsiaTheme="majorEastAsia" w:hAnsi="Times New Roman" w:cstheme="majorBidi"/>
      <w:b/>
      <w:color w:val="4A0BFD"/>
      <w:sz w:val="24"/>
      <w:szCs w:val="24"/>
    </w:rPr>
  </w:style>
  <w:style w:type="character" w:customStyle="1" w:styleId="Heading4Char">
    <w:name w:val="Heading 4 Char"/>
    <w:basedOn w:val="DefaultParagraphFont"/>
    <w:link w:val="Heading4"/>
    <w:qFormat/>
    <w:rPr>
      <w:rFonts w:ascii="Times New Roman" w:eastAsiaTheme="majorEastAsia" w:hAnsi="Times New Roman" w:cstheme="majorBidi"/>
      <w:i/>
      <w:iCs/>
      <w:sz w:val="26"/>
    </w:rPr>
  </w:style>
  <w:style w:type="character" w:customStyle="1" w:styleId="Heading5Char">
    <w:name w:val="Heading 5 Char"/>
    <w:basedOn w:val="DefaultParagraphFont"/>
    <w:link w:val="Heading5"/>
    <w:qFormat/>
    <w:rPr>
      <w:rFonts w:ascii="Times New Roman" w:eastAsiaTheme="majorEastAsia" w:hAnsi="Times New Roman" w:cstheme="majorBidi"/>
      <w:b/>
      <w:color w:val="7030A0"/>
      <w:sz w:val="24"/>
    </w:rPr>
  </w:style>
  <w:style w:type="character" w:customStyle="1" w:styleId="Heading6Char">
    <w:name w:val="Heading 6 Char"/>
    <w:basedOn w:val="DefaultParagraphFont"/>
    <w:link w:val="Heading6"/>
    <w:qFormat/>
    <w:rPr>
      <w:rFonts w:ascii="Times New Roman" w:eastAsiaTheme="majorEastAsia" w:hAnsi="Times New Roman" w:cstheme="majorBidi"/>
      <w:b/>
      <w:color w:val="CC0099"/>
      <w:sz w:val="24"/>
    </w:rPr>
  </w:style>
  <w:style w:type="character" w:customStyle="1" w:styleId="Heading7Char">
    <w:name w:val="Heading 7 Char"/>
    <w:basedOn w:val="DefaultParagraphFont"/>
    <w:link w:val="Heading7"/>
    <w:uiPriority w:val="99"/>
    <w:qFormat/>
    <w:rPr>
      <w:rFonts w:ascii="Times New Roman" w:eastAsiaTheme="majorEastAsia" w:hAnsi="Times New Roman" w:cstheme="majorBidi"/>
      <w:i/>
      <w:iCs/>
      <w:color w:val="7030A0"/>
      <w:sz w:val="24"/>
    </w:rPr>
  </w:style>
  <w:style w:type="character" w:customStyle="1" w:styleId="Heading8Char">
    <w:name w:val="Heading 8 Char"/>
    <w:basedOn w:val="DefaultParagraphFont"/>
    <w:link w:val="Heading8"/>
    <w:qFormat/>
    <w:rPr>
      <w:rFonts w:ascii=".VnTime" w:eastAsia="Times New Roman" w:hAnsi=".VnTime" w:cs="Times New Roman"/>
      <w:i/>
      <w:iCs/>
      <w:snapToGrid w:val="0"/>
      <w:sz w:val="26"/>
      <w:szCs w:val="20"/>
    </w:rPr>
  </w:style>
  <w:style w:type="character" w:customStyle="1" w:styleId="Heading9Char">
    <w:name w:val="Heading 9 Char"/>
    <w:basedOn w:val="DefaultParagraphFont"/>
    <w:link w:val="Heading9"/>
    <w:rPr>
      <w:rFonts w:ascii="Arial" w:eastAsia="Times New Roman" w:hAnsi="Arial" w:cs="Arial"/>
      <w:snapToGrid w:val="0"/>
    </w:rPr>
  </w:style>
  <w:style w:type="paragraph" w:customStyle="1" w:styleId="TOCHeading1">
    <w:name w:val="TOC Heading1"/>
    <w:basedOn w:val="Heading1"/>
    <w:next w:val="Normal"/>
    <w:uiPriority w:val="39"/>
    <w:unhideWhenUsed/>
    <w:qFormat/>
    <w:pPr>
      <w:numPr>
        <w:numId w:val="0"/>
      </w:numPr>
      <w:spacing w:after="0" w:line="259" w:lineRule="auto"/>
      <w:outlineLvl w:val="9"/>
    </w:pPr>
    <w:rPr>
      <w:rFonts w:asciiTheme="majorHAnsi" w:hAnsiTheme="majorHAnsi"/>
      <w:b w:val="0"/>
      <w:color w:val="2E74B5" w:themeColor="accent1" w:themeShade="BF"/>
    </w:rPr>
  </w:style>
  <w:style w:type="character" w:customStyle="1" w:styleId="HeaderChar">
    <w:name w:val="Header Char"/>
    <w:basedOn w:val="DefaultParagraphFont"/>
    <w:link w:val="Header"/>
    <w:uiPriority w:val="99"/>
    <w:rPr>
      <w:rFonts w:ascii="Times New Roman" w:hAnsi="Times New Roman"/>
      <w:sz w:val="26"/>
    </w:rPr>
  </w:style>
  <w:style w:type="character" w:customStyle="1" w:styleId="FooterChar">
    <w:name w:val="Footer Char"/>
    <w:basedOn w:val="DefaultParagraphFont"/>
    <w:link w:val="Footer"/>
    <w:rPr>
      <w:rFonts w:ascii="Times New Roman" w:hAnsi="Times New Roman"/>
      <w:sz w:val="26"/>
    </w:rPr>
  </w:style>
  <w:style w:type="character" w:customStyle="1" w:styleId="CaptionChar">
    <w:name w:val="Caption Char"/>
    <w:link w:val="Caption"/>
    <w:uiPriority w:val="35"/>
    <w:qFormat/>
    <w:locked/>
    <w:rPr>
      <w:rFonts w:ascii="Arial Narrow" w:eastAsia="PMingLiU" w:hAnsi="Arial Narrow" w:cs="Times New Roman"/>
      <w:b/>
      <w:iCs/>
      <w:sz w:val="18"/>
      <w:szCs w:val="20"/>
      <w:lang w:val="en-GB"/>
    </w:rPr>
  </w:style>
  <w:style w:type="paragraph" w:styleId="ListParagraph">
    <w:name w:val="List Paragraph"/>
    <w:aliases w:val="hình"/>
    <w:basedOn w:val="Normal"/>
    <w:link w:val="ListParagraphChar"/>
    <w:uiPriority w:val="34"/>
    <w:qFormat/>
    <w:pPr>
      <w:ind w:left="720"/>
      <w:contextualSpacing/>
    </w:pPr>
  </w:style>
  <w:style w:type="character" w:customStyle="1" w:styleId="ListParagraphChar">
    <w:name w:val="List Paragraph Char"/>
    <w:aliases w:val="hình Char"/>
    <w:link w:val="ListParagraph"/>
    <w:uiPriority w:val="34"/>
    <w:qFormat/>
    <w:locked/>
    <w:rPr>
      <w:rFonts w:ascii="Times New Roman" w:hAnsi="Times New Roman"/>
      <w:sz w:val="26"/>
    </w:rPr>
  </w:style>
  <w:style w:type="paragraph" w:customStyle="1" w:styleId="Dot1">
    <w:name w:val="Dot1"/>
    <w:basedOn w:val="Normal"/>
    <w:link w:val="Dot1Char"/>
    <w:pPr>
      <w:numPr>
        <w:numId w:val="11"/>
      </w:numPr>
      <w:spacing w:after="0" w:line="240" w:lineRule="auto"/>
    </w:pPr>
    <w:rPr>
      <w:rFonts w:eastAsia="Times New Roman" w:cs="Times New Roman"/>
      <w:szCs w:val="26"/>
    </w:rPr>
  </w:style>
  <w:style w:type="character" w:customStyle="1" w:styleId="Dot1Char">
    <w:name w:val="Dot1 Char"/>
    <w:link w:val="Dot1"/>
    <w:rPr>
      <w:rFonts w:ascii="Times New Roman" w:eastAsia="Times New Roman" w:hAnsi="Times New Roman" w:cs="Times New Roman"/>
      <w:sz w:val="26"/>
      <w:szCs w:val="26"/>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odyText2Char">
    <w:name w:val="Body Text 2 Char"/>
    <w:basedOn w:val="DefaultParagraphFont"/>
    <w:link w:val="BodyText2"/>
    <w:qFormat/>
    <w:rPr>
      <w:rFonts w:ascii=".VnArialH" w:eastAsia="Times New Roman" w:hAnsi=".VnArialH" w:cs="Times New Roman"/>
      <w:snapToGrid w:val="0"/>
      <w:sz w:val="26"/>
      <w:szCs w:val="20"/>
    </w:rPr>
  </w:style>
  <w:style w:type="character" w:customStyle="1" w:styleId="BodyTextIndentChar">
    <w:name w:val="Body Text Indent Char"/>
    <w:basedOn w:val="DefaultParagraphFont"/>
    <w:link w:val="BodyTextIndent"/>
    <w:qFormat/>
    <w:rPr>
      <w:rFonts w:ascii=".VnTime" w:eastAsia="Times New Roman" w:hAnsi=".VnTime" w:cs="Times New Roman"/>
      <w:snapToGrid w:val="0"/>
      <w:sz w:val="26"/>
      <w:szCs w:val="20"/>
    </w:rPr>
  </w:style>
  <w:style w:type="character" w:customStyle="1" w:styleId="BodyTextIndent2Char">
    <w:name w:val="Body Text Indent 2 Char"/>
    <w:basedOn w:val="DefaultParagraphFont"/>
    <w:link w:val="BodyTextIndent2"/>
    <w:qFormat/>
    <w:rPr>
      <w:rFonts w:ascii=".VnTime" w:eastAsia="Times New Roman" w:hAnsi=".VnTime" w:cs="Times New Roman"/>
      <w:snapToGrid w:val="0"/>
      <w:sz w:val="26"/>
      <w:szCs w:val="20"/>
    </w:rPr>
  </w:style>
  <w:style w:type="character" w:customStyle="1" w:styleId="BodyTextChar">
    <w:name w:val="Body Text Char"/>
    <w:basedOn w:val="DefaultParagraphFont"/>
    <w:link w:val="BodyText"/>
    <w:qFormat/>
    <w:rPr>
      <w:rFonts w:ascii=".VnTime" w:eastAsia="Times New Roman" w:hAnsi=".VnTime" w:cs="Times New Roman"/>
      <w:b/>
      <w:iCs/>
      <w:snapToGrid w:val="0"/>
      <w:sz w:val="26"/>
      <w:szCs w:val="20"/>
    </w:rPr>
  </w:style>
  <w:style w:type="character" w:customStyle="1" w:styleId="BodyText3Char">
    <w:name w:val="Body Text 3 Char"/>
    <w:basedOn w:val="DefaultParagraphFont"/>
    <w:link w:val="BodyText3"/>
    <w:qFormat/>
    <w:rPr>
      <w:rFonts w:ascii=".VnTime" w:eastAsia="Times New Roman" w:hAnsi=".VnTime" w:cs="Times New Roman"/>
      <w:snapToGrid w:val="0"/>
      <w:color w:val="000000"/>
      <w:sz w:val="26"/>
      <w:szCs w:val="20"/>
    </w:rPr>
  </w:style>
  <w:style w:type="paragraph" w:customStyle="1" w:styleId="xl44">
    <w:name w:val="xl44"/>
    <w:basedOn w:val="Normal"/>
    <w:qFormat/>
    <w:pPr>
      <w:spacing w:before="100" w:beforeAutospacing="1" w:after="100" w:afterAutospacing="1" w:line="240" w:lineRule="auto"/>
      <w:jc w:val="left"/>
    </w:pPr>
    <w:rPr>
      <w:rFonts w:ascii="Arial" w:eastAsia="Times New Roman" w:hAnsi="Arial" w:cs="Arial"/>
      <w:b/>
      <w:bCs/>
      <w:snapToGrid w:val="0"/>
      <w:sz w:val="22"/>
    </w:rPr>
  </w:style>
  <w:style w:type="paragraph" w:customStyle="1" w:styleId="xl24">
    <w:name w:val="xl24"/>
    <w:basedOn w:val="Normal"/>
    <w:qFormat/>
    <w:pPr>
      <w:spacing w:before="100" w:beforeAutospacing="1" w:after="100" w:afterAutospacing="1" w:line="240" w:lineRule="auto"/>
      <w:jc w:val="left"/>
    </w:pPr>
    <w:rPr>
      <w:rFonts w:ascii="Arial" w:eastAsia="Times New Roman" w:hAnsi="Arial" w:cs="Arial"/>
      <w:snapToGrid w:val="0"/>
      <w:sz w:val="22"/>
    </w:rPr>
  </w:style>
  <w:style w:type="paragraph" w:customStyle="1" w:styleId="xl32">
    <w:name w:val="xl32"/>
    <w:basedOn w:val="Normal"/>
    <w:qFormat/>
    <w:pPr>
      <w:spacing w:before="100" w:beforeAutospacing="1" w:after="100" w:afterAutospacing="1" w:line="240" w:lineRule="auto"/>
      <w:jc w:val="left"/>
    </w:pPr>
    <w:rPr>
      <w:rFonts w:ascii="Arial" w:eastAsia="Times New Roman" w:hAnsi="Arial" w:cs="Arial"/>
      <w:b/>
      <w:bCs/>
      <w:snapToGrid w:val="0"/>
      <w:sz w:val="22"/>
    </w:rPr>
  </w:style>
  <w:style w:type="paragraph" w:customStyle="1" w:styleId="xl25">
    <w:name w:val="xl25"/>
    <w:basedOn w:val="Normal"/>
    <w:qFormat/>
    <w:pPr>
      <w:spacing w:before="100" w:beforeAutospacing="1" w:after="100" w:afterAutospacing="1" w:line="240" w:lineRule="auto"/>
      <w:jc w:val="left"/>
    </w:pPr>
    <w:rPr>
      <w:rFonts w:ascii=".VnArialH" w:eastAsia="Times New Roman" w:hAnsi=".VnArialH" w:cs="Times New Roman"/>
      <w:snapToGrid w:val="0"/>
      <w:sz w:val="24"/>
      <w:szCs w:val="24"/>
    </w:rPr>
  </w:style>
  <w:style w:type="character" w:customStyle="1" w:styleId="DocumentMapChar">
    <w:name w:val="Document Map Char"/>
    <w:basedOn w:val="DefaultParagraphFont"/>
    <w:link w:val="DocumentMap"/>
    <w:semiHidden/>
    <w:qFormat/>
    <w:rPr>
      <w:rFonts w:ascii="Tahoma" w:eastAsia="Times New Roman" w:hAnsi="Tahoma" w:cs="Times New Roman"/>
      <w:snapToGrid w:val="0"/>
      <w:sz w:val="20"/>
      <w:szCs w:val="20"/>
      <w:shd w:val="clear" w:color="auto" w:fill="000080"/>
    </w:rPr>
  </w:style>
  <w:style w:type="paragraph" w:customStyle="1" w:styleId="xl26">
    <w:name w:val="xl26"/>
    <w:basedOn w:val="Normal"/>
    <w:qFormat/>
    <w:pPr>
      <w:spacing w:before="100" w:beforeAutospacing="1" w:after="100" w:afterAutospacing="1" w:line="240" w:lineRule="auto"/>
      <w:jc w:val="center"/>
    </w:pPr>
    <w:rPr>
      <w:rFonts w:ascii=".VnArial" w:eastAsia="Times New Roman" w:hAnsi=".VnArial" w:cs="Times New Roman"/>
      <w:sz w:val="20"/>
      <w:szCs w:val="24"/>
    </w:rPr>
  </w:style>
  <w:style w:type="character" w:customStyle="1" w:styleId="PlainTextChar">
    <w:name w:val="Plain Text Char"/>
    <w:basedOn w:val="DefaultParagraphFont"/>
    <w:link w:val="PlainText"/>
    <w:qFormat/>
    <w:rPr>
      <w:rFonts w:ascii="Courier New" w:eastAsia="Times New Roman" w:hAnsi="Courier New" w:cs="Courier New"/>
      <w:sz w:val="20"/>
      <w:szCs w:val="20"/>
    </w:rPr>
  </w:style>
  <w:style w:type="paragraph" w:customStyle="1" w:styleId="font0">
    <w:name w:val="font0"/>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font5">
    <w:name w:val="font5"/>
    <w:basedOn w:val="Normal"/>
    <w:qFormat/>
    <w:pPr>
      <w:spacing w:before="100" w:beforeAutospacing="1" w:after="100" w:afterAutospacing="1" w:line="240" w:lineRule="auto"/>
      <w:jc w:val="center"/>
    </w:pPr>
    <w:rPr>
      <w:rFonts w:ascii="Symbol" w:eastAsia="Times New Roman" w:hAnsi="Symbol" w:cs="Times New Roman"/>
      <w:sz w:val="24"/>
      <w:szCs w:val="24"/>
    </w:rPr>
  </w:style>
  <w:style w:type="paragraph" w:customStyle="1" w:styleId="font6">
    <w:name w:val="font6"/>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font7">
    <w:name w:val="font7"/>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font8">
    <w:name w:val="font8"/>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font9">
    <w:name w:val="font9"/>
    <w:basedOn w:val="Normal"/>
    <w:qFormat/>
    <w:pPr>
      <w:spacing w:before="100" w:beforeAutospacing="1" w:after="100" w:afterAutospacing="1" w:line="240" w:lineRule="auto"/>
      <w:jc w:val="center"/>
    </w:pPr>
    <w:rPr>
      <w:rFonts w:ascii="time" w:eastAsia="Times New Roman" w:hAnsi="time" w:cs="Times New Roman"/>
      <w:sz w:val="24"/>
      <w:szCs w:val="24"/>
    </w:rPr>
  </w:style>
  <w:style w:type="paragraph" w:customStyle="1" w:styleId="font10">
    <w:name w:val="font10"/>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font11">
    <w:name w:val="font11"/>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font12">
    <w:name w:val="font12"/>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xl28">
    <w:name w:val="xl28"/>
    <w:basedOn w:val="Normal"/>
    <w:qFormat/>
    <w:pPr>
      <w:spacing w:before="100" w:beforeAutospacing="1" w:after="100" w:afterAutospacing="1" w:line="240" w:lineRule="auto"/>
      <w:jc w:val="center"/>
    </w:pPr>
    <w:rPr>
      <w:rFonts w:ascii=".VnTime" w:eastAsia="Times New Roman" w:hAnsi=".VnTime" w:cs="Times New Roman"/>
      <w:sz w:val="24"/>
      <w:szCs w:val="24"/>
      <w:u w:val="single"/>
    </w:rPr>
  </w:style>
  <w:style w:type="paragraph" w:customStyle="1" w:styleId="xl29">
    <w:name w:val="xl29"/>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xl33">
    <w:name w:val="xl33"/>
    <w:basedOn w:val="Normal"/>
    <w:qFormat/>
    <w:pPr>
      <w:spacing w:before="100" w:beforeAutospacing="1" w:after="100" w:afterAutospacing="1" w:line="240" w:lineRule="auto"/>
      <w:jc w:val="center"/>
    </w:pPr>
    <w:rPr>
      <w:rFonts w:ascii="Symbol" w:eastAsia="Times New Roman" w:hAnsi="Symbol" w:cs="Times New Roman"/>
      <w:sz w:val="24"/>
      <w:szCs w:val="24"/>
    </w:rPr>
  </w:style>
  <w:style w:type="paragraph" w:customStyle="1" w:styleId="xl36">
    <w:name w:val="xl36"/>
    <w:basedOn w:val="Normal"/>
    <w:qFormat/>
    <w:pPr>
      <w:spacing w:before="100" w:beforeAutospacing="1" w:after="100" w:afterAutospacing="1" w:line="240" w:lineRule="auto"/>
      <w:jc w:val="right"/>
    </w:pPr>
    <w:rPr>
      <w:rFonts w:ascii=".VnArialH" w:eastAsia="Times New Roman" w:hAnsi=".VnArialH" w:cs="Times New Roman"/>
      <w:sz w:val="24"/>
      <w:szCs w:val="24"/>
    </w:rPr>
  </w:style>
  <w:style w:type="paragraph" w:customStyle="1" w:styleId="xl37">
    <w:name w:val="xl37"/>
    <w:basedOn w:val="Normal"/>
    <w:qFormat/>
    <w:pPr>
      <w:spacing w:before="100" w:beforeAutospacing="1" w:after="100" w:afterAutospacing="1" w:line="240" w:lineRule="auto"/>
      <w:jc w:val="center"/>
    </w:pPr>
    <w:rPr>
      <w:rFonts w:ascii=".VnArialH" w:eastAsia="Times New Roman" w:hAnsi=".VnArialH" w:cs="Times New Roman"/>
      <w:sz w:val="24"/>
      <w:szCs w:val="24"/>
    </w:rPr>
  </w:style>
  <w:style w:type="paragraph" w:customStyle="1" w:styleId="xl38">
    <w:name w:val="xl38"/>
    <w:basedOn w:val="Normal"/>
    <w:qFormat/>
    <w:pPr>
      <w:spacing w:before="100" w:beforeAutospacing="1" w:after="100" w:afterAutospacing="1" w:line="240" w:lineRule="auto"/>
      <w:jc w:val="center"/>
    </w:pPr>
    <w:rPr>
      <w:rFonts w:ascii=".VnTime" w:eastAsia="Times New Roman" w:hAnsi=".VnTime" w:cs="Times New Roman"/>
      <w:sz w:val="24"/>
      <w:szCs w:val="24"/>
    </w:rPr>
  </w:style>
  <w:style w:type="paragraph" w:customStyle="1" w:styleId="xl39">
    <w:name w:val="xl39"/>
    <w:basedOn w:val="Normal"/>
    <w:qFormat/>
    <w:pPr>
      <w:spacing w:before="100" w:beforeAutospacing="1" w:after="100" w:afterAutospacing="1" w:line="240" w:lineRule="auto"/>
      <w:jc w:val="center"/>
    </w:pPr>
    <w:rPr>
      <w:rFonts w:ascii=".VnTime" w:eastAsia="Times New Roman" w:hAnsi=".VnTime" w:cs="Times New Roman"/>
      <w:sz w:val="24"/>
      <w:szCs w:val="24"/>
    </w:rPr>
  </w:style>
  <w:style w:type="character" w:customStyle="1" w:styleId="TitleChar">
    <w:name w:val="Title Char"/>
    <w:basedOn w:val="DefaultParagraphFont"/>
    <w:link w:val="Title"/>
    <w:qFormat/>
    <w:rPr>
      <w:rFonts w:ascii=".VnTime" w:eastAsia="Times New Roman" w:hAnsi=".VnTime" w:cs="Times New Roman"/>
      <w:sz w:val="28"/>
      <w:szCs w:val="20"/>
    </w:rPr>
  </w:style>
  <w:style w:type="character" w:customStyle="1" w:styleId="BodyTextIndent3Char">
    <w:name w:val="Body Text Indent 3 Char"/>
    <w:basedOn w:val="DefaultParagraphFont"/>
    <w:link w:val="BodyTextIndent3"/>
    <w:qFormat/>
    <w:rPr>
      <w:rFonts w:ascii=".VnTime" w:eastAsia="Times New Roman" w:hAnsi=".VnTime" w:cs="Times New Roman"/>
      <w:snapToGrid w:val="0"/>
      <w:sz w:val="26"/>
      <w:szCs w:val="20"/>
    </w:rPr>
  </w:style>
  <w:style w:type="paragraph" w:customStyle="1" w:styleId="Tenbang">
    <w:name w:val="Ten bang"/>
    <w:basedOn w:val="Heading6"/>
    <w:qFormat/>
    <w:pPr>
      <w:keepLines w:val="0"/>
      <w:numPr>
        <w:ilvl w:val="0"/>
        <w:numId w:val="0"/>
      </w:numPr>
      <w:tabs>
        <w:tab w:val="left" w:pos="1152"/>
      </w:tabs>
      <w:spacing w:before="120" w:line="360" w:lineRule="exact"/>
      <w:ind w:hanging="1152"/>
    </w:pPr>
    <w:rPr>
      <w:rFonts w:ascii=".VnTime" w:eastAsia="Times New Roman" w:hAnsi=".VnTime" w:cs="Times New Roman"/>
      <w:b w:val="0"/>
      <w:i/>
      <w:sz w:val="26"/>
      <w:szCs w:val="20"/>
    </w:rPr>
  </w:style>
  <w:style w:type="paragraph" w:customStyle="1" w:styleId="Bullet">
    <w:name w:val="Bullet"/>
    <w:basedOn w:val="Normal"/>
    <w:qFormat/>
    <w:pPr>
      <w:numPr>
        <w:numId w:val="12"/>
      </w:numPr>
      <w:spacing w:before="0" w:after="0" w:line="240" w:lineRule="auto"/>
    </w:pPr>
    <w:rPr>
      <w:rFonts w:ascii=".VnTime" w:eastAsia="Times New Roman" w:hAnsi=".VnTime" w:cs="Times New Roman"/>
      <w:sz w:val="28"/>
      <w:szCs w:val="20"/>
    </w:rPr>
  </w:style>
  <w:style w:type="paragraph" w:customStyle="1" w:styleId="bullet2">
    <w:name w:val="bullet2"/>
    <w:basedOn w:val="Normal"/>
    <w:qFormat/>
    <w:pPr>
      <w:numPr>
        <w:numId w:val="13"/>
      </w:numPr>
      <w:spacing w:after="0" w:line="288" w:lineRule="auto"/>
    </w:pPr>
    <w:rPr>
      <w:rFonts w:ascii=".VnTime" w:eastAsia="Times New Roman" w:hAnsi=".VnTime" w:cs="Times New Roman"/>
      <w:szCs w:val="20"/>
    </w:rPr>
  </w:style>
  <w:style w:type="paragraph" w:customStyle="1" w:styleId="table">
    <w:name w:val="table"/>
    <w:basedOn w:val="Normal"/>
    <w:qFormat/>
    <w:pPr>
      <w:tabs>
        <w:tab w:val="left" w:pos="851"/>
      </w:tabs>
      <w:spacing w:line="240" w:lineRule="auto"/>
      <w:jc w:val="left"/>
    </w:pPr>
    <w:rPr>
      <w:rFonts w:ascii=".VnTime" w:eastAsia="Times New Roman" w:hAnsi=".VnTime" w:cs="Times New Roman"/>
      <w:color w:val="000000"/>
      <w:sz w:val="25"/>
      <w:szCs w:val="20"/>
    </w:rPr>
  </w:style>
  <w:style w:type="paragraph" w:customStyle="1" w:styleId="abc">
    <w:name w:val="abc"/>
    <w:basedOn w:val="Normal"/>
    <w:qFormat/>
    <w:pPr>
      <w:spacing w:before="45" w:after="150" w:line="240" w:lineRule="auto"/>
      <w:jc w:val="left"/>
    </w:pPr>
    <w:rPr>
      <w:rFonts w:ascii="Arial" w:eastAsia="Times New Roman" w:hAnsi="Arial" w:cs="Arial"/>
      <w:color w:val="000000"/>
      <w:sz w:val="20"/>
      <w:szCs w:val="20"/>
    </w:rPr>
  </w:style>
  <w:style w:type="paragraph" w:customStyle="1" w:styleId="G">
    <w:name w:val="G"/>
    <w:basedOn w:val="Normal"/>
    <w:qFormat/>
    <w:pPr>
      <w:numPr>
        <w:numId w:val="14"/>
      </w:numPr>
      <w:spacing w:before="0" w:after="0" w:line="380" w:lineRule="exact"/>
    </w:pPr>
    <w:rPr>
      <w:rFonts w:ascii=".VnTime" w:eastAsia="Times New Roman" w:hAnsi=".VnTime" w:cs="Times New Roman"/>
      <w:szCs w:val="26"/>
    </w:rPr>
  </w:style>
  <w:style w:type="paragraph" w:customStyle="1" w:styleId="centerplain">
    <w:name w:val="center plain"/>
    <w:basedOn w:val="Normal"/>
    <w:qFormat/>
    <w:pPr>
      <w:spacing w:before="0" w:after="0" w:line="240" w:lineRule="auto"/>
      <w:jc w:val="center"/>
    </w:pPr>
    <w:rPr>
      <w:rFonts w:ascii="Book Antiqua" w:eastAsia="Times New Roman" w:hAnsi="Book Antiqua" w:cs="Times New Roman"/>
      <w:sz w:val="24"/>
      <w:szCs w:val="20"/>
    </w:rPr>
  </w:style>
  <w:style w:type="paragraph" w:customStyle="1" w:styleId="Dot2">
    <w:name w:val="Dot2"/>
    <w:basedOn w:val="Normal"/>
    <w:qFormat/>
    <w:pPr>
      <w:spacing w:before="120" w:after="0" w:line="240" w:lineRule="auto"/>
    </w:pPr>
    <w:rPr>
      <w:rFonts w:eastAsia="MS Mincho" w:cs="Times New Roman"/>
      <w:szCs w:val="26"/>
      <w:lang w:eastAsia="ja-JP"/>
    </w:rPr>
  </w:style>
  <w:style w:type="paragraph" w:customStyle="1" w:styleId="Table0">
    <w:name w:val="Table"/>
    <w:basedOn w:val="Normal"/>
    <w:qFormat/>
    <w:pPr>
      <w:spacing w:line="240" w:lineRule="auto"/>
    </w:pPr>
    <w:rPr>
      <w:rFonts w:eastAsia="MS Mincho" w:cs="Times New Roman"/>
      <w:sz w:val="24"/>
      <w:szCs w:val="24"/>
      <w:lang w:eastAsia="ja-JP"/>
    </w:rPr>
  </w:style>
  <w:style w:type="paragraph" w:customStyle="1" w:styleId="Textinbody">
    <w:name w:val="Text in body"/>
    <w:qFormat/>
    <w:pPr>
      <w:spacing w:beforeLines="50" w:afterLines="50" w:after="200"/>
      <w:jc w:val="both"/>
    </w:pPr>
    <w:rPr>
      <w:rFonts w:ascii="Times New Roman" w:eastAsia="Calibri" w:hAnsi="Times New Roman" w:cs="Times New Roman"/>
      <w:sz w:val="24"/>
      <w:szCs w:val="22"/>
      <w:lang w:eastAsia="en-US"/>
    </w:rPr>
  </w:style>
  <w:style w:type="paragraph" w:customStyle="1" w:styleId="Bang">
    <w:name w:val="Bang"/>
    <w:basedOn w:val="Normal"/>
    <w:qFormat/>
    <w:pPr>
      <w:spacing w:line="240" w:lineRule="auto"/>
    </w:pPr>
    <w:rPr>
      <w:rFonts w:ascii=".VnTime" w:eastAsia="Times New Roman" w:hAnsi=".VnTime" w:cs="Times New Roman"/>
      <w:sz w:val="24"/>
      <w:szCs w:val="24"/>
    </w:rPr>
  </w:style>
  <w:style w:type="paragraph" w:customStyle="1" w:styleId="StyleJustifiedBefore6ptLinespacingExactly18pt">
    <w:name w:val="Style Justified Before:  6 pt Line spacing:  Exactly 18 pt"/>
    <w:basedOn w:val="Normal"/>
    <w:qFormat/>
    <w:pPr>
      <w:spacing w:before="120" w:after="0" w:line="360" w:lineRule="exact"/>
    </w:pPr>
    <w:rPr>
      <w:rFonts w:ascii=".VnTime" w:eastAsia="Times New Roman" w:hAnsi=".VnTime" w:cs="Times New Roman"/>
      <w:sz w:val="28"/>
      <w:szCs w:val="20"/>
    </w:rPr>
  </w:style>
  <w:style w:type="paragraph" w:customStyle="1" w:styleId="Chuthuong">
    <w:name w:val="Chu thuong"/>
    <w:link w:val="ChuthuongChar"/>
    <w:qFormat/>
    <w:pPr>
      <w:spacing w:before="120" w:after="120"/>
      <w:jc w:val="both"/>
    </w:pPr>
    <w:rPr>
      <w:rFonts w:ascii=".VnTime" w:eastAsia="Times New Roman" w:hAnsi=".VnTime" w:cs="Times New Roman"/>
      <w:sz w:val="28"/>
      <w:szCs w:val="28"/>
      <w:lang w:eastAsia="en-US"/>
    </w:rPr>
  </w:style>
  <w:style w:type="character" w:customStyle="1" w:styleId="ChuthuongChar">
    <w:name w:val="Chu thuong Char"/>
    <w:link w:val="Chuthuong"/>
    <w:qFormat/>
    <w:rPr>
      <w:rFonts w:ascii=".VnTime" w:eastAsia="Times New Roman" w:hAnsi=".VnTime" w:cs="Times New Roman"/>
      <w:sz w:val="28"/>
      <w:szCs w:val="28"/>
    </w:rPr>
  </w:style>
  <w:style w:type="paragraph" w:customStyle="1" w:styleId="4">
    <w:name w:val="4"/>
    <w:basedOn w:val="Normal"/>
    <w:link w:val="4Char"/>
    <w:qFormat/>
    <w:pPr>
      <w:tabs>
        <w:tab w:val="left" w:pos="6645"/>
      </w:tabs>
      <w:spacing w:line="276" w:lineRule="auto"/>
    </w:pPr>
    <w:rPr>
      <w:rFonts w:eastAsia="Calibri" w:cs="Times New Roman"/>
      <w:b/>
      <w:i/>
      <w:szCs w:val="28"/>
      <w:lang w:val="zh-CN" w:eastAsia="zh-CN"/>
    </w:rPr>
  </w:style>
  <w:style w:type="character" w:customStyle="1" w:styleId="4Char">
    <w:name w:val="4 Char"/>
    <w:link w:val="4"/>
    <w:qFormat/>
    <w:rPr>
      <w:rFonts w:ascii="Times New Roman" w:eastAsia="Calibri" w:hAnsi="Times New Roman" w:cs="Times New Roman"/>
      <w:b/>
      <w:i/>
      <w:sz w:val="26"/>
      <w:szCs w:val="28"/>
      <w:lang w:val="zh-CN" w:eastAsia="zh-CN"/>
    </w:rPr>
  </w:style>
  <w:style w:type="paragraph" w:customStyle="1" w:styleId="m3093730924453368992gmail-m-2701305201455148049gmail-msolistparagraph">
    <w:name w:val="m_3093730924453368992gmail-m_-2701305201455148049gmail-msolistparagraph"/>
    <w:basedOn w:val="Normal"/>
    <w:qFormat/>
    <w:pPr>
      <w:spacing w:before="100" w:beforeAutospacing="1" w:after="100" w:afterAutospacing="1" w:line="240" w:lineRule="auto"/>
      <w:jc w:val="left"/>
    </w:pPr>
    <w:rPr>
      <w:rFonts w:eastAsia="Times New Roman" w:cs="Times New Roman"/>
      <w:sz w:val="24"/>
      <w:szCs w:val="24"/>
    </w:rPr>
  </w:style>
  <w:style w:type="paragraph" w:customStyle="1" w:styleId="CharCharChar">
    <w:name w:val="Char Char Char"/>
    <w:basedOn w:val="Normal"/>
    <w:semiHidden/>
    <w:qFormat/>
    <w:pPr>
      <w:autoSpaceDE w:val="0"/>
      <w:autoSpaceDN w:val="0"/>
      <w:adjustRightInd w:val="0"/>
      <w:spacing w:before="120" w:after="160" w:line="240" w:lineRule="exact"/>
      <w:jc w:val="left"/>
    </w:pPr>
    <w:rPr>
      <w:rFonts w:ascii="Verdana" w:eastAsia="Times New Roman" w:hAnsi="Verdana" w:cs="Times New Roman"/>
      <w:sz w:val="20"/>
      <w:szCs w:val="20"/>
    </w:rPr>
  </w:style>
  <w:style w:type="paragraph" w:customStyle="1" w:styleId="Textintable">
    <w:name w:val="Text in table"/>
    <w:qFormat/>
    <w:pPr>
      <w:spacing w:beforeLines="25" w:before="25" w:afterLines="25" w:after="25"/>
    </w:pPr>
    <w:rPr>
      <w:rFonts w:ascii="Times New Roman" w:hAnsi="Times New Roman"/>
      <w:sz w:val="22"/>
      <w:szCs w:val="22"/>
      <w:lang w:eastAsia="en-US"/>
    </w:rPr>
  </w:style>
  <w:style w:type="paragraph" w:customStyle="1" w:styleId="bodytext21">
    <w:name w:val="bodytext21"/>
    <w:basedOn w:val="Normal"/>
    <w:qFormat/>
    <w:pPr>
      <w:spacing w:before="100" w:beforeAutospacing="1" w:after="100" w:afterAutospacing="1" w:line="240" w:lineRule="auto"/>
      <w:jc w:val="left"/>
    </w:pPr>
    <w:rPr>
      <w:rFonts w:eastAsia="Times New Roman" w:cs="Times New Roman"/>
      <w:sz w:val="24"/>
      <w:szCs w:val="24"/>
    </w:rPr>
  </w:style>
  <w:style w:type="paragraph" w:customStyle="1" w:styleId="bodytext1">
    <w:name w:val="bodytext1"/>
    <w:basedOn w:val="Normal"/>
    <w:qFormat/>
    <w:pPr>
      <w:spacing w:before="100" w:beforeAutospacing="1" w:after="100" w:afterAutospacing="1" w:line="240" w:lineRule="auto"/>
      <w:jc w:val="left"/>
    </w:pPr>
    <w:rPr>
      <w:rFonts w:eastAsia="Times New Roman" w:cs="Times New Roman"/>
      <w:sz w:val="24"/>
      <w:szCs w:val="24"/>
    </w:rPr>
  </w:style>
  <w:style w:type="paragraph" w:customStyle="1" w:styleId="Markminus">
    <w:name w:val="Mark minus"/>
    <w:next w:val="Textinbody"/>
    <w:qFormat/>
    <w:pPr>
      <w:numPr>
        <w:numId w:val="15"/>
      </w:numPr>
      <w:spacing w:beforeLines="50" w:afterLines="50"/>
      <w:ind w:left="1437" w:hanging="340"/>
      <w:jc w:val="both"/>
    </w:pPr>
    <w:rPr>
      <w:rFonts w:ascii="Times New Roman" w:hAnsi="Times New Roman"/>
      <w:sz w:val="24"/>
      <w:szCs w:val="22"/>
      <w:lang w:eastAsia="en-US"/>
    </w:rPr>
  </w:style>
  <w:style w:type="character" w:customStyle="1" w:styleId="EndnoteTextChar">
    <w:name w:val="Endnote Text Char"/>
    <w:basedOn w:val="DefaultParagraphFont"/>
    <w:link w:val="EndnoteText"/>
    <w:uiPriority w:val="99"/>
    <w:semiHidden/>
    <w:qFormat/>
    <w:rPr>
      <w:rFonts w:ascii="Times New Roman" w:hAnsi="Times New Roman"/>
      <w:sz w:val="20"/>
      <w:szCs w:val="20"/>
    </w:rPr>
  </w:style>
  <w:style w:type="character" w:customStyle="1" w:styleId="FootnoteTextChar">
    <w:name w:val="Footnote Text Char"/>
    <w:basedOn w:val="DefaultParagraphFont"/>
    <w:link w:val="FootnoteText"/>
    <w:uiPriority w:val="99"/>
    <w:semiHidden/>
    <w:qFormat/>
    <w:rPr>
      <w:rFonts w:ascii="Times New Roman" w:hAnsi="Times New Roman"/>
      <w:sz w:val="20"/>
      <w:szCs w:val="20"/>
    </w:rPr>
  </w:style>
  <w:style w:type="paragraph" w:customStyle="1" w:styleId="xl65">
    <w:name w:val="xl65"/>
    <w:basedOn w:val="Normal"/>
    <w:qFormat/>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6">
    <w:name w:val="xl66"/>
    <w:basedOn w:val="Normal"/>
    <w:qFormat/>
    <w:pPr>
      <w:spacing w:before="100" w:beforeAutospacing="1" w:after="100" w:afterAutospacing="1" w:line="240" w:lineRule="auto"/>
      <w:jc w:val="left"/>
    </w:pPr>
    <w:rPr>
      <w:rFonts w:eastAsia="Times New Roman" w:cs="Times New Roman"/>
      <w:b/>
      <w:bCs/>
      <w:sz w:val="24"/>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0">
    <w:name w:val="xl70"/>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2">
    <w:name w:val="xl72"/>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3">
    <w:name w:val="xl73"/>
    <w:basedOn w:val="Normal"/>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4">
    <w:name w:val="xl74"/>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6">
    <w:name w:val="xl76"/>
    <w:basedOn w:val="Normal"/>
    <w:qFormat/>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7">
    <w:name w:val="xl77"/>
    <w:basedOn w:val="Normal"/>
    <w:qFormat/>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8">
    <w:name w:val="xl78"/>
    <w:basedOn w:val="Normal"/>
    <w:qFormat/>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9">
    <w:name w:val="xl79"/>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0">
    <w:name w:val="xl80"/>
    <w:basedOn w:val="Normal"/>
    <w:qFormat/>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qFormat/>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3">
    <w:name w:val="xl83"/>
    <w:basedOn w:val="Normal"/>
    <w:qFormat/>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4">
    <w:name w:val="xl84"/>
    <w:basedOn w:val="Normal"/>
    <w:qFormat/>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5">
    <w:name w:val="xl85"/>
    <w:basedOn w:val="Normal"/>
    <w:qFormat/>
    <w:pPr>
      <w:pBdr>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qFormat/>
    <w:pPr>
      <w:pBdr>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7">
    <w:name w:val="xl87"/>
    <w:basedOn w:val="Normal"/>
    <w:qFormat/>
    <w:pPr>
      <w:pBdr>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8">
    <w:name w:val="xl88"/>
    <w:basedOn w:val="Normal"/>
    <w:qFormat/>
    <w:pPr>
      <w:pBdr>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20505">
    <w:name w:val="スタイル 箇条書き 2 + 段落前 :  0.5 行 段落後 :  0.5 行"/>
    <w:basedOn w:val="Normal"/>
    <w:qFormat/>
    <w:pPr>
      <w:widowControl w:val="0"/>
      <w:tabs>
        <w:tab w:val="left" w:pos="454"/>
      </w:tabs>
      <w:spacing w:beforeLines="50" w:before="120" w:afterLines="50" w:after="120" w:line="240" w:lineRule="auto"/>
      <w:ind w:left="454" w:hanging="454"/>
    </w:pPr>
    <w:rPr>
      <w:rFonts w:eastAsia="MS Mincho" w:cs="MS Mincho"/>
      <w:sz w:val="22"/>
      <w:szCs w:val="20"/>
      <w:lang w:eastAsia="ja-JP"/>
    </w:rPr>
  </w:style>
  <w:style w:type="paragraph" w:customStyle="1" w:styleId="Body">
    <w:name w:val="Body"/>
    <w:basedOn w:val="Normal"/>
    <w:qFormat/>
    <w:pPr>
      <w:widowControl w:val="0"/>
      <w:spacing w:beforeLines="100" w:before="240" w:afterLines="100" w:after="240" w:line="240" w:lineRule="auto"/>
    </w:pPr>
    <w:rPr>
      <w:rFonts w:eastAsia="MS Mincho" w:cs="MS Mincho"/>
      <w:sz w:val="22"/>
      <w:szCs w:val="20"/>
      <w:lang w:eastAsia="ja-JP"/>
    </w:rPr>
  </w:style>
  <w:style w:type="paragraph" w:customStyle="1" w:styleId="Blullet3">
    <w:name w:val="Blullet3"/>
    <w:basedOn w:val="Normal"/>
    <w:qFormat/>
    <w:pPr>
      <w:numPr>
        <w:numId w:val="16"/>
      </w:numPr>
      <w:spacing w:line="264" w:lineRule="auto"/>
    </w:pPr>
    <w:rPr>
      <w:rFonts w:eastAsia="Times New Roman" w:cs="Times New Roman"/>
      <w:iCs/>
      <w:szCs w:val="26"/>
    </w:rPr>
  </w:style>
  <w:style w:type="character" w:customStyle="1" w:styleId="fontstyle01">
    <w:name w:val="fontstyle01"/>
    <w:basedOn w:val="DefaultParagraphFont"/>
    <w:qFormat/>
    <w:rPr>
      <w:rFonts w:ascii="TimesNewRoman" w:hAnsi="TimesNewRoman" w:hint="default"/>
      <w:color w:val="000000"/>
      <w:sz w:val="28"/>
      <w:szCs w:val="28"/>
    </w:rPr>
  </w:style>
  <w:style w:type="character" w:customStyle="1" w:styleId="UnresolvedMention">
    <w:name w:val="Unresolved Mention"/>
    <w:basedOn w:val="DefaultParagraphFont"/>
    <w:uiPriority w:val="99"/>
    <w:semiHidden/>
    <w:unhideWhenUsed/>
    <w:qFormat/>
    <w:rPr>
      <w:color w:val="605E5C"/>
      <w:shd w:val="clear" w:color="auto" w:fill="E1DFDD"/>
    </w:rPr>
  </w:style>
  <w:style w:type="paragraph" w:customStyle="1" w:styleId="ListParagraph1">
    <w:name w:val="List Paragraph1"/>
    <w:basedOn w:val="Normal"/>
    <w:uiPriority w:val="99"/>
    <w:qFormat/>
    <w:pPr>
      <w:spacing w:after="0" w:line="240" w:lineRule="auto"/>
      <w:ind w:left="720"/>
    </w:pPr>
    <w:rPr>
      <w:rFonts w:ascii=".VnTime" w:eastAsia="Calibri" w:hAnsi=".VnTime" w:cs="Times New Roman"/>
      <w:sz w:val="28"/>
      <w:szCs w:val="20"/>
      <w:lang w:eastAsia="vi-VN"/>
    </w:rPr>
  </w:style>
  <w:style w:type="paragraph" w:customStyle="1" w:styleId="CharCharCharCharCharCharChar">
    <w:name w:val="Char Char Char Char Char Char Char"/>
    <w:qFormat/>
    <w:pPr>
      <w:tabs>
        <w:tab w:val="left" w:pos="1152"/>
      </w:tabs>
      <w:spacing w:before="120" w:after="120" w:line="312" w:lineRule="auto"/>
    </w:pPr>
    <w:rPr>
      <w:rFonts w:ascii="Arial" w:eastAsia="Times New Roman" w:hAnsi="Arial" w:cs="Arial"/>
      <w:sz w:val="26"/>
      <w:szCs w:val="26"/>
      <w:lang w:eastAsia="en-US"/>
    </w:rPr>
  </w:style>
  <w:style w:type="paragraph" w:customStyle="1" w:styleId="msonormal0">
    <w:name w:val="msonormal"/>
    <w:basedOn w:val="Normal"/>
    <w:qFormat/>
    <w:pPr>
      <w:spacing w:before="100" w:beforeAutospacing="1" w:after="100" w:afterAutospacing="1" w:line="240" w:lineRule="auto"/>
      <w:jc w:val="left"/>
    </w:pPr>
    <w:rPr>
      <w:rFonts w:eastAsia="Times New Roman" w:cs="Times New Roman"/>
      <w:sz w:val="24"/>
      <w:szCs w:val="24"/>
    </w:rPr>
  </w:style>
  <w:style w:type="paragraph" w:customStyle="1" w:styleId="xl678">
    <w:name w:val="xl678"/>
    <w:basedOn w:val="Normal"/>
    <w:qFormat/>
    <w:pPr>
      <w:spacing w:before="100" w:beforeAutospacing="1" w:after="100" w:afterAutospacing="1" w:line="240" w:lineRule="auto"/>
      <w:jc w:val="left"/>
    </w:pPr>
    <w:rPr>
      <w:rFonts w:ascii="Arial" w:eastAsia="Times New Roman" w:hAnsi="Arial" w:cs="Arial"/>
      <w:sz w:val="24"/>
      <w:szCs w:val="24"/>
    </w:rPr>
  </w:style>
  <w:style w:type="paragraph" w:customStyle="1" w:styleId="xl679">
    <w:name w:val="xl679"/>
    <w:basedOn w:val="Normal"/>
    <w:qFormat/>
    <w:pPr>
      <w:pBdr>
        <w:left w:val="double" w:sz="6"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680">
    <w:name w:val="xl680"/>
    <w:basedOn w:val="Normal"/>
    <w:qFormat/>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681">
    <w:name w:val="xl681"/>
    <w:basedOn w:val="Normal"/>
    <w:qFormat/>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Cs w:val="26"/>
    </w:rPr>
  </w:style>
  <w:style w:type="paragraph" w:customStyle="1" w:styleId="xl682">
    <w:name w:val="xl682"/>
    <w:basedOn w:val="Normal"/>
    <w:qFormat/>
    <w:pPr>
      <w:pBdr>
        <w:left w:val="single" w:sz="4" w:space="0" w:color="auto"/>
        <w:bottom w:val="dotted" w:sz="4" w:space="0" w:color="auto"/>
        <w:right w:val="single" w:sz="4" w:space="0" w:color="auto"/>
      </w:pBdr>
      <w:spacing w:before="100" w:beforeAutospacing="1" w:after="100" w:afterAutospacing="1" w:line="240" w:lineRule="auto"/>
      <w:jc w:val="right"/>
    </w:pPr>
    <w:rPr>
      <w:rFonts w:eastAsia="Times New Roman" w:cs="Times New Roman"/>
      <w:szCs w:val="26"/>
    </w:rPr>
  </w:style>
  <w:style w:type="paragraph" w:customStyle="1" w:styleId="xl683">
    <w:name w:val="xl683"/>
    <w:basedOn w:val="Normal"/>
    <w:qFormat/>
    <w:pPr>
      <w:pBdr>
        <w:left w:val="single" w:sz="4" w:space="0" w:color="auto"/>
        <w:bottom w:val="dotted" w:sz="4" w:space="0" w:color="auto"/>
        <w:right w:val="double" w:sz="6"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684">
    <w:name w:val="xl684"/>
    <w:basedOn w:val="Normal"/>
    <w:qFormat/>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eastAsia="Times New Roman" w:cs="Times New Roman"/>
      <w:szCs w:val="26"/>
    </w:rPr>
  </w:style>
  <w:style w:type="paragraph" w:customStyle="1" w:styleId="xl685">
    <w:name w:val="xl685"/>
    <w:basedOn w:val="Normal"/>
    <w:qFormat/>
    <w:pPr>
      <w:spacing w:before="100" w:beforeAutospacing="1" w:after="100" w:afterAutospacing="1" w:line="240" w:lineRule="auto"/>
      <w:jc w:val="left"/>
    </w:pPr>
    <w:rPr>
      <w:rFonts w:ascii=".VnTime" w:eastAsia="Times New Roman" w:hAnsi=".VnTime" w:cs="Times New Roman"/>
      <w:szCs w:val="26"/>
    </w:rPr>
  </w:style>
  <w:style w:type="paragraph" w:customStyle="1" w:styleId="xl686">
    <w:name w:val="xl686"/>
    <w:basedOn w:val="Normal"/>
    <w:qFormat/>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7">
    <w:name w:val="xl687"/>
    <w:basedOn w:val="Normal"/>
    <w:qFormat/>
    <w:pPr>
      <w:pBdr>
        <w:left w:val="single" w:sz="4" w:space="0" w:color="auto"/>
        <w:bottom w:val="dotted" w:sz="4" w:space="0" w:color="auto"/>
        <w:right w:val="single" w:sz="4"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688">
    <w:name w:val="xl688"/>
    <w:basedOn w:val="Normal"/>
    <w:qFormat/>
    <w:pPr>
      <w:spacing w:before="100" w:beforeAutospacing="1" w:after="100" w:afterAutospacing="1" w:line="240" w:lineRule="auto"/>
      <w:jc w:val="left"/>
      <w:textAlignment w:val="center"/>
    </w:pPr>
    <w:rPr>
      <w:rFonts w:ascii="Arial" w:eastAsia="Times New Roman" w:hAnsi="Arial" w:cs="Arial"/>
      <w:sz w:val="24"/>
      <w:szCs w:val="24"/>
    </w:rPr>
  </w:style>
  <w:style w:type="paragraph" w:customStyle="1" w:styleId="xl689">
    <w:name w:val="xl689"/>
    <w:basedOn w:val="Normal"/>
    <w:qFormat/>
    <w:pPr>
      <w:spacing w:before="100" w:beforeAutospacing="1" w:after="100" w:afterAutospacing="1" w:line="240" w:lineRule="auto"/>
      <w:jc w:val="center"/>
    </w:pPr>
    <w:rPr>
      <w:rFonts w:ascii="Arial" w:eastAsia="Times New Roman" w:hAnsi="Arial" w:cs="Arial"/>
      <w:sz w:val="24"/>
      <w:szCs w:val="24"/>
    </w:rPr>
  </w:style>
  <w:style w:type="paragraph" w:customStyle="1" w:styleId="xl690">
    <w:name w:val="xl690"/>
    <w:basedOn w:val="Normal"/>
    <w:qFormat/>
    <w:pPr>
      <w:spacing w:before="100" w:beforeAutospacing="1" w:after="100" w:afterAutospacing="1" w:line="240" w:lineRule="auto"/>
      <w:jc w:val="center"/>
    </w:pPr>
    <w:rPr>
      <w:rFonts w:ascii="Arial" w:eastAsia="Times New Roman" w:hAnsi="Arial" w:cs="Arial"/>
      <w:sz w:val="24"/>
      <w:szCs w:val="24"/>
    </w:rPr>
  </w:style>
  <w:style w:type="paragraph" w:customStyle="1" w:styleId="xl691">
    <w:name w:val="xl691"/>
    <w:basedOn w:val="Normal"/>
    <w:qFormat/>
    <w:pPr>
      <w:pBdr>
        <w:left w:val="single" w:sz="4" w:space="0" w:color="auto"/>
        <w:bottom w:val="dotted" w:sz="4"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692">
    <w:name w:val="xl692"/>
    <w:basedOn w:val="Normal"/>
    <w:qFormat/>
    <w:pPr>
      <w:pBdr>
        <w:top w:val="double" w:sz="6"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693">
    <w:name w:val="xl693"/>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694">
    <w:name w:val="xl6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695">
    <w:name w:val="xl695"/>
    <w:basedOn w:val="Normal"/>
    <w:qFormat/>
    <w:pPr>
      <w:spacing w:before="100" w:beforeAutospacing="1" w:after="100" w:afterAutospacing="1" w:line="240" w:lineRule="auto"/>
      <w:jc w:val="left"/>
    </w:pPr>
    <w:rPr>
      <w:rFonts w:ascii="Arial" w:eastAsia="Times New Roman" w:hAnsi="Arial" w:cs="Arial"/>
      <w:b/>
      <w:bCs/>
      <w:sz w:val="24"/>
      <w:szCs w:val="24"/>
    </w:rPr>
  </w:style>
  <w:style w:type="paragraph" w:customStyle="1" w:styleId="xl696">
    <w:name w:val="xl696"/>
    <w:basedOn w:val="Normal"/>
    <w:qFormat/>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697">
    <w:name w:val="xl697"/>
    <w:basedOn w:val="Normal"/>
    <w:qFormat/>
    <w:pPr>
      <w:pBdr>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Times New Roman"/>
      <w:szCs w:val="26"/>
    </w:rPr>
  </w:style>
  <w:style w:type="paragraph" w:customStyle="1" w:styleId="xl698">
    <w:name w:val="xl698"/>
    <w:basedOn w:val="Normal"/>
    <w:qFormat/>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699">
    <w:name w:val="xl699"/>
    <w:basedOn w:val="Normal"/>
    <w:qFormat/>
    <w:pPr>
      <w:pBdr>
        <w:left w:val="single"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6"/>
    </w:rPr>
  </w:style>
  <w:style w:type="paragraph" w:customStyle="1" w:styleId="xl700">
    <w:name w:val="xl700"/>
    <w:basedOn w:val="Normal"/>
    <w:qFormat/>
    <w:pPr>
      <w:pBdr>
        <w:left w:val="single" w:sz="4" w:space="0" w:color="auto"/>
        <w:bottom w:val="dotted"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6"/>
    </w:rPr>
  </w:style>
  <w:style w:type="paragraph" w:customStyle="1" w:styleId="xl701">
    <w:name w:val="xl701"/>
    <w:basedOn w:val="Normal"/>
    <w:qFormat/>
    <w:pPr>
      <w:shd w:val="clear" w:color="000000" w:fill="FFFFFF"/>
      <w:spacing w:before="100" w:beforeAutospacing="1" w:after="100" w:afterAutospacing="1" w:line="240" w:lineRule="auto"/>
      <w:jc w:val="left"/>
    </w:pPr>
    <w:rPr>
      <w:rFonts w:ascii=".VnTime" w:eastAsia="Times New Roman" w:hAnsi=".VnTime" w:cs="Times New Roman"/>
      <w:b/>
      <w:bCs/>
      <w:szCs w:val="26"/>
    </w:rPr>
  </w:style>
  <w:style w:type="paragraph" w:customStyle="1" w:styleId="xl702">
    <w:name w:val="xl702"/>
    <w:basedOn w:val="Normal"/>
    <w:qFormat/>
    <w:pPr>
      <w:pBdr>
        <w:left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703">
    <w:name w:val="xl703"/>
    <w:basedOn w:val="Normal"/>
    <w:qFormat/>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704">
    <w:name w:val="xl704"/>
    <w:basedOn w:val="Normal"/>
    <w:qFormat/>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Cs w:val="26"/>
    </w:rPr>
  </w:style>
  <w:style w:type="paragraph" w:customStyle="1" w:styleId="xl705">
    <w:name w:val="xl705"/>
    <w:basedOn w:val="Normal"/>
    <w:qFormat/>
    <w:pPr>
      <w:pBdr>
        <w:left w:val="single" w:sz="4" w:space="0" w:color="auto"/>
        <w:right w:val="single" w:sz="4" w:space="0" w:color="auto"/>
      </w:pBdr>
      <w:spacing w:before="100" w:beforeAutospacing="1" w:after="100" w:afterAutospacing="1" w:line="240" w:lineRule="auto"/>
      <w:jc w:val="right"/>
    </w:pPr>
    <w:rPr>
      <w:rFonts w:eastAsia="Times New Roman" w:cs="Times New Roman"/>
      <w:szCs w:val="26"/>
    </w:rPr>
  </w:style>
  <w:style w:type="paragraph" w:customStyle="1" w:styleId="xl706">
    <w:name w:val="xl706"/>
    <w:basedOn w:val="Normal"/>
    <w:qFormat/>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07">
    <w:name w:val="xl707"/>
    <w:basedOn w:val="Normal"/>
    <w:qFormat/>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Cs w:val="26"/>
    </w:rPr>
  </w:style>
  <w:style w:type="paragraph" w:customStyle="1" w:styleId="xl708">
    <w:name w:val="xl708"/>
    <w:basedOn w:val="Normal"/>
    <w:qFormat/>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6"/>
    </w:rPr>
  </w:style>
  <w:style w:type="paragraph" w:customStyle="1" w:styleId="xl709">
    <w:name w:val="xl709"/>
    <w:basedOn w:val="Normal"/>
    <w:qFormat/>
    <w:pPr>
      <w:pBdr>
        <w:left w:val="single" w:sz="4"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710">
    <w:name w:val="xl710"/>
    <w:basedOn w:val="Normal"/>
    <w:qFormat/>
    <w:pPr>
      <w:pBdr>
        <w:left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711">
    <w:name w:val="xl71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6"/>
    </w:rPr>
  </w:style>
  <w:style w:type="paragraph" w:customStyle="1" w:styleId="xl712">
    <w:name w:val="xl71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b/>
      <w:bCs/>
      <w:szCs w:val="26"/>
    </w:rPr>
  </w:style>
  <w:style w:type="paragraph" w:customStyle="1" w:styleId="xl713">
    <w:name w:val="xl71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Cs w:val="26"/>
    </w:rPr>
  </w:style>
  <w:style w:type="paragraph" w:customStyle="1" w:styleId="xl714">
    <w:name w:val="xl71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Cs w:val="26"/>
    </w:rPr>
  </w:style>
  <w:style w:type="paragraph" w:customStyle="1" w:styleId="xl715">
    <w:name w:val="xl715"/>
    <w:basedOn w:val="Normal"/>
    <w:qFormat/>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16">
    <w:name w:val="xl716"/>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17">
    <w:name w:val="xl717"/>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18">
    <w:name w:val="xl7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19">
    <w:name w:val="xl719"/>
    <w:basedOn w:val="Normal"/>
    <w:qFormat/>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0">
    <w:name w:val="xl720"/>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1">
    <w:name w:val="xl721"/>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2">
    <w:name w:val="xl722"/>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3">
    <w:name w:val="xl723"/>
    <w:basedOn w:val="Normal"/>
    <w:qFormat/>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4">
    <w:name w:val="xl724"/>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5">
    <w:name w:val="xl725"/>
    <w:basedOn w:val="Normal"/>
    <w:qFormat/>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6">
    <w:name w:val="xl726"/>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7">
    <w:name w:val="xl727"/>
    <w:basedOn w:val="Normal"/>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6"/>
    </w:rPr>
  </w:style>
  <w:style w:type="paragraph" w:customStyle="1" w:styleId="xl728">
    <w:name w:val="xl728"/>
    <w:basedOn w:val="Normal"/>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NoSpacing">
    <w:name w:val="No Spacing"/>
    <w:uiPriority w:val="1"/>
    <w:qFormat/>
    <w:pPr>
      <w:jc w:val="both"/>
    </w:pPr>
    <w:rPr>
      <w:rFonts w:ascii="Times New Roman" w:hAnsi="Times New Roman"/>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3231">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
    <w:div w:id="237328216">
      <w:bodyDiv w:val="1"/>
      <w:marLeft w:val="0"/>
      <w:marRight w:val="0"/>
      <w:marTop w:val="0"/>
      <w:marBottom w:val="0"/>
      <w:divBdr>
        <w:top w:val="none" w:sz="0" w:space="0" w:color="auto"/>
        <w:left w:val="none" w:sz="0" w:space="0" w:color="auto"/>
        <w:bottom w:val="none" w:sz="0" w:space="0" w:color="auto"/>
        <w:right w:val="none" w:sz="0" w:space="0" w:color="auto"/>
      </w:divBdr>
    </w:div>
    <w:div w:id="244268872">
      <w:bodyDiv w:val="1"/>
      <w:marLeft w:val="0"/>
      <w:marRight w:val="0"/>
      <w:marTop w:val="0"/>
      <w:marBottom w:val="0"/>
      <w:divBdr>
        <w:top w:val="none" w:sz="0" w:space="0" w:color="auto"/>
        <w:left w:val="none" w:sz="0" w:space="0" w:color="auto"/>
        <w:bottom w:val="none" w:sz="0" w:space="0" w:color="auto"/>
        <w:right w:val="none" w:sz="0" w:space="0" w:color="auto"/>
      </w:divBdr>
    </w:div>
    <w:div w:id="497036840">
      <w:bodyDiv w:val="1"/>
      <w:marLeft w:val="0"/>
      <w:marRight w:val="0"/>
      <w:marTop w:val="0"/>
      <w:marBottom w:val="0"/>
      <w:divBdr>
        <w:top w:val="none" w:sz="0" w:space="0" w:color="auto"/>
        <w:left w:val="none" w:sz="0" w:space="0" w:color="auto"/>
        <w:bottom w:val="none" w:sz="0" w:space="0" w:color="auto"/>
        <w:right w:val="none" w:sz="0" w:space="0" w:color="auto"/>
      </w:divBdr>
    </w:div>
    <w:div w:id="521480994">
      <w:bodyDiv w:val="1"/>
      <w:marLeft w:val="0"/>
      <w:marRight w:val="0"/>
      <w:marTop w:val="0"/>
      <w:marBottom w:val="0"/>
      <w:divBdr>
        <w:top w:val="none" w:sz="0" w:space="0" w:color="auto"/>
        <w:left w:val="none" w:sz="0" w:space="0" w:color="auto"/>
        <w:bottom w:val="none" w:sz="0" w:space="0" w:color="auto"/>
        <w:right w:val="none" w:sz="0" w:space="0" w:color="auto"/>
      </w:divBdr>
    </w:div>
    <w:div w:id="619920042">
      <w:bodyDiv w:val="1"/>
      <w:marLeft w:val="0"/>
      <w:marRight w:val="0"/>
      <w:marTop w:val="0"/>
      <w:marBottom w:val="0"/>
      <w:divBdr>
        <w:top w:val="none" w:sz="0" w:space="0" w:color="auto"/>
        <w:left w:val="none" w:sz="0" w:space="0" w:color="auto"/>
        <w:bottom w:val="none" w:sz="0" w:space="0" w:color="auto"/>
        <w:right w:val="none" w:sz="0" w:space="0" w:color="auto"/>
      </w:divBdr>
    </w:div>
    <w:div w:id="746152856">
      <w:bodyDiv w:val="1"/>
      <w:marLeft w:val="0"/>
      <w:marRight w:val="0"/>
      <w:marTop w:val="0"/>
      <w:marBottom w:val="0"/>
      <w:divBdr>
        <w:top w:val="none" w:sz="0" w:space="0" w:color="auto"/>
        <w:left w:val="none" w:sz="0" w:space="0" w:color="auto"/>
        <w:bottom w:val="none" w:sz="0" w:space="0" w:color="auto"/>
        <w:right w:val="none" w:sz="0" w:space="0" w:color="auto"/>
      </w:divBdr>
    </w:div>
    <w:div w:id="817645478">
      <w:bodyDiv w:val="1"/>
      <w:marLeft w:val="0"/>
      <w:marRight w:val="0"/>
      <w:marTop w:val="0"/>
      <w:marBottom w:val="0"/>
      <w:divBdr>
        <w:top w:val="none" w:sz="0" w:space="0" w:color="auto"/>
        <w:left w:val="none" w:sz="0" w:space="0" w:color="auto"/>
        <w:bottom w:val="none" w:sz="0" w:space="0" w:color="auto"/>
        <w:right w:val="none" w:sz="0" w:space="0" w:color="auto"/>
      </w:divBdr>
    </w:div>
    <w:div w:id="904801561">
      <w:bodyDiv w:val="1"/>
      <w:marLeft w:val="0"/>
      <w:marRight w:val="0"/>
      <w:marTop w:val="0"/>
      <w:marBottom w:val="0"/>
      <w:divBdr>
        <w:top w:val="none" w:sz="0" w:space="0" w:color="auto"/>
        <w:left w:val="none" w:sz="0" w:space="0" w:color="auto"/>
        <w:bottom w:val="none" w:sz="0" w:space="0" w:color="auto"/>
        <w:right w:val="none" w:sz="0" w:space="0" w:color="auto"/>
      </w:divBdr>
    </w:div>
    <w:div w:id="998535759">
      <w:bodyDiv w:val="1"/>
      <w:marLeft w:val="0"/>
      <w:marRight w:val="0"/>
      <w:marTop w:val="0"/>
      <w:marBottom w:val="0"/>
      <w:divBdr>
        <w:top w:val="none" w:sz="0" w:space="0" w:color="auto"/>
        <w:left w:val="none" w:sz="0" w:space="0" w:color="auto"/>
        <w:bottom w:val="none" w:sz="0" w:space="0" w:color="auto"/>
        <w:right w:val="none" w:sz="0" w:space="0" w:color="auto"/>
      </w:divBdr>
    </w:div>
    <w:div w:id="1048140761">
      <w:bodyDiv w:val="1"/>
      <w:marLeft w:val="0"/>
      <w:marRight w:val="0"/>
      <w:marTop w:val="0"/>
      <w:marBottom w:val="0"/>
      <w:divBdr>
        <w:top w:val="none" w:sz="0" w:space="0" w:color="auto"/>
        <w:left w:val="none" w:sz="0" w:space="0" w:color="auto"/>
        <w:bottom w:val="none" w:sz="0" w:space="0" w:color="auto"/>
        <w:right w:val="none" w:sz="0" w:space="0" w:color="auto"/>
      </w:divBdr>
    </w:div>
    <w:div w:id="1084374334">
      <w:bodyDiv w:val="1"/>
      <w:marLeft w:val="0"/>
      <w:marRight w:val="0"/>
      <w:marTop w:val="0"/>
      <w:marBottom w:val="0"/>
      <w:divBdr>
        <w:top w:val="none" w:sz="0" w:space="0" w:color="auto"/>
        <w:left w:val="none" w:sz="0" w:space="0" w:color="auto"/>
        <w:bottom w:val="none" w:sz="0" w:space="0" w:color="auto"/>
        <w:right w:val="none" w:sz="0" w:space="0" w:color="auto"/>
      </w:divBdr>
    </w:div>
    <w:div w:id="1397052803">
      <w:bodyDiv w:val="1"/>
      <w:marLeft w:val="0"/>
      <w:marRight w:val="0"/>
      <w:marTop w:val="0"/>
      <w:marBottom w:val="0"/>
      <w:divBdr>
        <w:top w:val="none" w:sz="0" w:space="0" w:color="auto"/>
        <w:left w:val="none" w:sz="0" w:space="0" w:color="auto"/>
        <w:bottom w:val="none" w:sz="0" w:space="0" w:color="auto"/>
        <w:right w:val="none" w:sz="0" w:space="0" w:color="auto"/>
      </w:divBdr>
    </w:div>
    <w:div w:id="1581603170">
      <w:bodyDiv w:val="1"/>
      <w:marLeft w:val="0"/>
      <w:marRight w:val="0"/>
      <w:marTop w:val="0"/>
      <w:marBottom w:val="0"/>
      <w:divBdr>
        <w:top w:val="none" w:sz="0" w:space="0" w:color="auto"/>
        <w:left w:val="none" w:sz="0" w:space="0" w:color="auto"/>
        <w:bottom w:val="none" w:sz="0" w:space="0" w:color="auto"/>
        <w:right w:val="none" w:sz="0" w:space="0" w:color="auto"/>
      </w:divBdr>
    </w:div>
    <w:div w:id="1795128117">
      <w:bodyDiv w:val="1"/>
      <w:marLeft w:val="0"/>
      <w:marRight w:val="0"/>
      <w:marTop w:val="0"/>
      <w:marBottom w:val="0"/>
      <w:divBdr>
        <w:top w:val="none" w:sz="0" w:space="0" w:color="auto"/>
        <w:left w:val="none" w:sz="0" w:space="0" w:color="auto"/>
        <w:bottom w:val="none" w:sz="0" w:space="0" w:color="auto"/>
        <w:right w:val="none" w:sz="0" w:space="0" w:color="auto"/>
      </w:divBdr>
    </w:div>
    <w:div w:id="1810904629">
      <w:bodyDiv w:val="1"/>
      <w:marLeft w:val="0"/>
      <w:marRight w:val="0"/>
      <w:marTop w:val="0"/>
      <w:marBottom w:val="0"/>
      <w:divBdr>
        <w:top w:val="none" w:sz="0" w:space="0" w:color="auto"/>
        <w:left w:val="none" w:sz="0" w:space="0" w:color="auto"/>
        <w:bottom w:val="none" w:sz="0" w:space="0" w:color="auto"/>
        <w:right w:val="none" w:sz="0" w:space="0" w:color="auto"/>
      </w:divBdr>
    </w:div>
    <w:div w:id="194368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7502F-F330-4873-B6D8-AB210DF0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LATUN</dc:creator>
  <cp:lastModifiedBy>VNN.R9</cp:lastModifiedBy>
  <cp:revision>15</cp:revision>
  <cp:lastPrinted>2020-06-19T03:01:00Z</cp:lastPrinted>
  <dcterms:created xsi:type="dcterms:W3CDTF">2022-04-25T13:58:00Z</dcterms:created>
  <dcterms:modified xsi:type="dcterms:W3CDTF">2022-04-25T16:48:00Z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